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08" w:rsidRDefault="00E50708" w:rsidP="00E50708">
      <w:pPr>
        <w:pStyle w:val="22"/>
        <w:shd w:val="clear" w:color="auto" w:fill="auto"/>
        <w:spacing w:before="0" w:after="0" w:line="270" w:lineRule="exact"/>
        <w:ind w:left="900"/>
        <w:jc w:val="center"/>
      </w:pPr>
    </w:p>
    <w:p w:rsidR="00E50708" w:rsidRDefault="00E50708" w:rsidP="00E50708">
      <w:pPr>
        <w:pStyle w:val="22"/>
        <w:shd w:val="clear" w:color="auto" w:fill="auto"/>
        <w:spacing w:before="0" w:after="0" w:line="270" w:lineRule="exact"/>
        <w:ind w:left="900"/>
        <w:jc w:val="center"/>
      </w:pPr>
    </w:p>
    <w:tbl>
      <w:tblPr>
        <w:tblW w:w="5000" w:type="pct"/>
        <w:tblLook w:val="01E0" w:firstRow="1" w:lastRow="1" w:firstColumn="1" w:lastColumn="1" w:noHBand="0" w:noVBand="0"/>
      </w:tblPr>
      <w:tblGrid>
        <w:gridCol w:w="4241"/>
        <w:gridCol w:w="4243"/>
        <w:gridCol w:w="4243"/>
      </w:tblGrid>
      <w:tr w:rsidR="00E50708" w:rsidRPr="00956D2B" w:rsidTr="005A52A1">
        <w:trPr>
          <w:trHeight w:val="1975"/>
        </w:trPr>
        <w:tc>
          <w:tcPr>
            <w:tcW w:w="1666" w:type="pct"/>
            <w:tcMar>
              <w:top w:w="0" w:type="dxa"/>
              <w:left w:w="28" w:type="dxa"/>
              <w:bottom w:w="0" w:type="dxa"/>
              <w:right w:w="28" w:type="dxa"/>
            </w:tcMar>
            <w:hideMark/>
          </w:tcPr>
          <w:p w:rsidR="00E50708" w:rsidRDefault="00E50708" w:rsidP="005A52A1">
            <w:pPr>
              <w:tabs>
                <w:tab w:val="left" w:pos="9288"/>
              </w:tabs>
              <w:rPr>
                <w:rFonts w:ascii="Times New Roman" w:hAnsi="Times New Roman"/>
                <w:lang w:eastAsia="en-US"/>
              </w:rPr>
            </w:pPr>
            <w:r>
              <w:rPr>
                <w:rFonts w:ascii="Times New Roman" w:hAnsi="Times New Roman"/>
                <w:lang w:eastAsia="en-US"/>
              </w:rPr>
              <w:t>РАССМОТРЕНА</w:t>
            </w:r>
          </w:p>
          <w:p w:rsidR="00E50708" w:rsidRPr="00956D2B" w:rsidRDefault="00E50708" w:rsidP="005A52A1">
            <w:pPr>
              <w:tabs>
                <w:tab w:val="left" w:pos="9288"/>
              </w:tabs>
              <w:rPr>
                <w:rFonts w:ascii="Times New Roman" w:hAnsi="Times New Roman"/>
                <w:lang w:eastAsia="en-US"/>
              </w:rPr>
            </w:pPr>
            <w:r>
              <w:rPr>
                <w:rFonts w:ascii="Times New Roman" w:hAnsi="Times New Roman"/>
                <w:lang w:eastAsia="en-US"/>
              </w:rPr>
              <w:t>на заседании педагогического совета</w:t>
            </w:r>
          </w:p>
          <w:p w:rsidR="00E50708" w:rsidRDefault="00E50708" w:rsidP="005A52A1">
            <w:pPr>
              <w:tabs>
                <w:tab w:val="left" w:pos="9288"/>
              </w:tabs>
              <w:rPr>
                <w:rFonts w:ascii="Times New Roman" w:hAnsi="Times New Roman"/>
                <w:lang w:eastAsia="en-US"/>
              </w:rPr>
            </w:pPr>
            <w:r>
              <w:rPr>
                <w:rFonts w:ascii="Times New Roman" w:hAnsi="Times New Roman"/>
                <w:lang w:eastAsia="en-US"/>
              </w:rPr>
              <w:t>(Протокол от __</w:t>
            </w:r>
            <w:proofErr w:type="gramStart"/>
            <w:r>
              <w:rPr>
                <w:rFonts w:ascii="Times New Roman" w:hAnsi="Times New Roman"/>
                <w:lang w:eastAsia="en-US"/>
              </w:rPr>
              <w:t>_._</w:t>
            </w:r>
            <w:proofErr w:type="gramEnd"/>
            <w:r>
              <w:rPr>
                <w:rFonts w:ascii="Times New Roman" w:hAnsi="Times New Roman"/>
                <w:lang w:eastAsia="en-US"/>
              </w:rPr>
              <w:t>__.______. № _____)</w:t>
            </w:r>
          </w:p>
        </w:tc>
        <w:tc>
          <w:tcPr>
            <w:tcW w:w="1667" w:type="pct"/>
            <w:tcMar>
              <w:top w:w="0" w:type="dxa"/>
              <w:left w:w="28" w:type="dxa"/>
              <w:bottom w:w="0" w:type="dxa"/>
              <w:right w:w="28" w:type="dxa"/>
            </w:tcMar>
            <w:hideMark/>
          </w:tcPr>
          <w:p w:rsidR="00E50708" w:rsidRDefault="00E50708" w:rsidP="005A52A1">
            <w:pPr>
              <w:tabs>
                <w:tab w:val="left" w:pos="9288"/>
              </w:tabs>
              <w:suppressAutoHyphens/>
              <w:rPr>
                <w:rFonts w:ascii="Times New Roman" w:hAnsi="Times New Roman"/>
                <w:lang w:eastAsia="en-US"/>
              </w:rPr>
            </w:pPr>
          </w:p>
        </w:tc>
        <w:tc>
          <w:tcPr>
            <w:tcW w:w="1667" w:type="pct"/>
            <w:tcMar>
              <w:top w:w="0" w:type="dxa"/>
              <w:left w:w="28" w:type="dxa"/>
              <w:bottom w:w="0" w:type="dxa"/>
              <w:right w:w="28" w:type="dxa"/>
            </w:tcMar>
            <w:hideMark/>
          </w:tcPr>
          <w:p w:rsidR="00E50708" w:rsidRDefault="00E50708" w:rsidP="005A52A1">
            <w:pPr>
              <w:tabs>
                <w:tab w:val="left" w:pos="9288"/>
              </w:tabs>
              <w:rPr>
                <w:rFonts w:ascii="Times New Roman" w:hAnsi="Times New Roman"/>
                <w:lang w:eastAsia="en-US"/>
              </w:rPr>
            </w:pPr>
            <w:r>
              <w:rPr>
                <w:rFonts w:ascii="Times New Roman" w:hAnsi="Times New Roman"/>
                <w:lang w:eastAsia="en-US"/>
              </w:rPr>
              <w:t>УТВЕРЖДЕНА</w:t>
            </w:r>
          </w:p>
          <w:p w:rsidR="00E50708" w:rsidRPr="00956D2B" w:rsidRDefault="00E50708" w:rsidP="005A52A1">
            <w:pPr>
              <w:tabs>
                <w:tab w:val="left" w:pos="9288"/>
              </w:tabs>
              <w:suppressAutoHyphens/>
              <w:rPr>
                <w:rFonts w:ascii="Times New Roman" w:hAnsi="Times New Roman"/>
                <w:lang w:eastAsia="en-US"/>
              </w:rPr>
            </w:pPr>
            <w:r>
              <w:rPr>
                <w:rFonts w:ascii="Times New Roman" w:hAnsi="Times New Roman"/>
                <w:lang w:eastAsia="en-US"/>
              </w:rPr>
              <w:t>приказом директора школы</w:t>
            </w:r>
            <w:r>
              <w:rPr>
                <w:rFonts w:ascii="Times New Roman" w:hAnsi="Times New Roman"/>
                <w:lang w:eastAsia="en-US"/>
              </w:rPr>
              <w:br/>
              <w:t>от __</w:t>
            </w:r>
            <w:proofErr w:type="gramStart"/>
            <w:r>
              <w:rPr>
                <w:rFonts w:ascii="Times New Roman" w:hAnsi="Times New Roman"/>
                <w:lang w:eastAsia="en-US"/>
              </w:rPr>
              <w:t>_._</w:t>
            </w:r>
            <w:proofErr w:type="gramEnd"/>
            <w:r>
              <w:rPr>
                <w:rFonts w:ascii="Times New Roman" w:hAnsi="Times New Roman"/>
                <w:lang w:eastAsia="en-US"/>
              </w:rPr>
              <w:t>__.______. № _____</w:t>
            </w:r>
          </w:p>
        </w:tc>
      </w:tr>
    </w:tbl>
    <w:p w:rsidR="00E50708" w:rsidRPr="00956D2B" w:rsidRDefault="00E50708" w:rsidP="00E50708">
      <w:pPr>
        <w:ind w:left="4820"/>
        <w:rPr>
          <w:rFonts w:ascii="Times New Roman" w:hAnsi="Times New Roman" w:cs="Times New Roman"/>
          <w:sz w:val="28"/>
          <w:szCs w:val="28"/>
        </w:rPr>
      </w:pPr>
    </w:p>
    <w:p w:rsidR="00E50708" w:rsidRDefault="00E50708" w:rsidP="00E50708">
      <w:pPr>
        <w:rPr>
          <w:rFonts w:ascii="Times New Roman" w:hAnsi="Times New Roman"/>
          <w:b/>
        </w:rPr>
      </w:pPr>
      <w:r>
        <w:rPr>
          <w:rFonts w:ascii="Times New Roman" w:hAnsi="Times New Roman"/>
          <w:b/>
        </w:rPr>
        <w:t xml:space="preserve">                                     </w:t>
      </w:r>
    </w:p>
    <w:p w:rsidR="00E50708" w:rsidRPr="003D62D4" w:rsidRDefault="00E50708" w:rsidP="00E50708">
      <w:pPr>
        <w:rPr>
          <w:rFonts w:ascii="Times New Roman" w:hAnsi="Times New Roman" w:cs="Times New Roman"/>
          <w:color w:val="auto"/>
          <w:sz w:val="28"/>
          <w:szCs w:val="28"/>
        </w:rPr>
      </w:pPr>
      <w:r>
        <w:rPr>
          <w:rFonts w:ascii="Times New Roman" w:hAnsi="Times New Roman" w:cs="Times New Roman"/>
          <w:sz w:val="28"/>
          <w:szCs w:val="28"/>
        </w:rPr>
        <w:t xml:space="preserve">           </w:t>
      </w:r>
      <w:r w:rsidRPr="003D62D4">
        <w:rPr>
          <w:rFonts w:ascii="Times New Roman" w:hAnsi="Times New Roman" w:cs="Times New Roman"/>
          <w:sz w:val="28"/>
          <w:szCs w:val="28"/>
        </w:rPr>
        <w:t>Муниципальное бюджетное общеобразовательное учреждение</w:t>
      </w:r>
    </w:p>
    <w:p w:rsidR="00E50708" w:rsidRPr="003D62D4" w:rsidRDefault="00E50708" w:rsidP="00E50708">
      <w:pPr>
        <w:rPr>
          <w:rFonts w:ascii="Times New Roman" w:hAnsi="Times New Roman" w:cs="Times New Roman"/>
          <w:smallCaps/>
          <w:sz w:val="28"/>
          <w:szCs w:val="28"/>
        </w:rPr>
      </w:pPr>
      <w:r w:rsidRPr="003D62D4">
        <w:rPr>
          <w:rFonts w:ascii="Times New Roman" w:hAnsi="Times New Roman" w:cs="Times New Roman"/>
          <w:smallCaps/>
          <w:sz w:val="28"/>
          <w:szCs w:val="28"/>
        </w:rPr>
        <w:t xml:space="preserve">                 «Пятницкая средняя общеобразовательная школа»</w:t>
      </w:r>
    </w:p>
    <w:p w:rsidR="00E50708" w:rsidRPr="003D62D4" w:rsidRDefault="00E50708" w:rsidP="00E50708">
      <w:pPr>
        <w:rPr>
          <w:rFonts w:ascii="Times New Roman" w:hAnsi="Times New Roman" w:cs="Times New Roman"/>
          <w:smallCaps/>
          <w:sz w:val="28"/>
          <w:szCs w:val="28"/>
        </w:rPr>
      </w:pPr>
      <w:r w:rsidRPr="003D62D4">
        <w:rPr>
          <w:rFonts w:ascii="Times New Roman" w:hAnsi="Times New Roman" w:cs="Times New Roman"/>
          <w:smallCaps/>
          <w:sz w:val="28"/>
          <w:szCs w:val="28"/>
        </w:rPr>
        <w:t xml:space="preserve">                                                Рабочая программа</w:t>
      </w:r>
    </w:p>
    <w:p w:rsidR="00E50708" w:rsidRPr="003D62D4" w:rsidRDefault="00E50708" w:rsidP="00E50708">
      <w:pPr>
        <w:rPr>
          <w:rFonts w:ascii="Times New Roman" w:hAnsi="Times New Roman" w:cs="Times New Roman"/>
          <w:smallCaps/>
          <w:sz w:val="28"/>
          <w:szCs w:val="28"/>
        </w:rPr>
      </w:pPr>
      <w:r w:rsidRPr="003D62D4">
        <w:rPr>
          <w:rFonts w:ascii="Times New Roman" w:hAnsi="Times New Roman" w:cs="Times New Roman"/>
          <w:smallCaps/>
          <w:sz w:val="28"/>
          <w:szCs w:val="28"/>
        </w:rPr>
        <w:t xml:space="preserve">                                        основного общего образования</w:t>
      </w:r>
    </w:p>
    <w:p w:rsidR="00E50708" w:rsidRPr="003D62D4" w:rsidRDefault="00E50708" w:rsidP="00E50708">
      <w:pPr>
        <w:rPr>
          <w:rFonts w:ascii="Times New Roman" w:hAnsi="Times New Roman" w:cs="Times New Roman"/>
          <w:smallCaps/>
          <w:sz w:val="28"/>
          <w:szCs w:val="28"/>
        </w:rPr>
      </w:pPr>
      <w:r w:rsidRPr="003D62D4">
        <w:rPr>
          <w:rFonts w:ascii="Times New Roman" w:hAnsi="Times New Roman" w:cs="Times New Roman"/>
          <w:smallCaps/>
          <w:sz w:val="28"/>
          <w:szCs w:val="28"/>
        </w:rPr>
        <w:t xml:space="preserve">                                              по физической культуре</w:t>
      </w:r>
    </w:p>
    <w:p w:rsidR="00E50708" w:rsidRDefault="00E50708" w:rsidP="00E50708">
      <w:pPr>
        <w:jc w:val="center"/>
        <w:rPr>
          <w:rFonts w:ascii="Times New Roman" w:hAnsi="Times New Roman"/>
        </w:rPr>
      </w:pPr>
    </w:p>
    <w:p w:rsidR="00E50708" w:rsidRDefault="00E50708" w:rsidP="00E50708">
      <w:pPr>
        <w:jc w:val="center"/>
        <w:rPr>
          <w:rFonts w:ascii="Times New Roman" w:hAnsi="Times New Roman"/>
        </w:rPr>
      </w:pPr>
    </w:p>
    <w:p w:rsidR="00E50708" w:rsidRDefault="00E50708" w:rsidP="00E50708">
      <w:pPr>
        <w:jc w:val="center"/>
        <w:rPr>
          <w:rFonts w:ascii="Times New Roman" w:hAnsi="Times New Roman"/>
        </w:rPr>
      </w:pPr>
    </w:p>
    <w:p w:rsidR="00E50708" w:rsidRDefault="00E50708" w:rsidP="00E50708">
      <w:pPr>
        <w:jc w:val="center"/>
        <w:rPr>
          <w:rFonts w:ascii="Times New Roman" w:hAnsi="Times New Roman"/>
          <w:sz w:val="28"/>
          <w:szCs w:val="28"/>
        </w:rPr>
      </w:pPr>
    </w:p>
    <w:p w:rsidR="00E50708" w:rsidRDefault="00E50708" w:rsidP="00E50708">
      <w:pPr>
        <w:pStyle w:val="22"/>
        <w:shd w:val="clear" w:color="auto" w:fill="auto"/>
        <w:spacing w:before="0" w:after="0" w:line="270" w:lineRule="exact"/>
        <w:ind w:left="900"/>
        <w:jc w:val="center"/>
      </w:pPr>
    </w:p>
    <w:p w:rsidR="00E50708" w:rsidRDefault="00E50708" w:rsidP="00E50708">
      <w:pPr>
        <w:pStyle w:val="22"/>
        <w:shd w:val="clear" w:color="auto" w:fill="auto"/>
        <w:spacing w:before="0" w:after="0" w:line="270" w:lineRule="exact"/>
        <w:ind w:left="900"/>
        <w:jc w:val="center"/>
      </w:pPr>
    </w:p>
    <w:p w:rsidR="00E50708" w:rsidRDefault="00E50708" w:rsidP="00E50708">
      <w:pPr>
        <w:pStyle w:val="22"/>
        <w:shd w:val="clear" w:color="auto" w:fill="auto"/>
        <w:spacing w:before="0" w:after="0" w:line="270" w:lineRule="exact"/>
        <w:ind w:left="900"/>
        <w:jc w:val="center"/>
      </w:pPr>
    </w:p>
    <w:p w:rsidR="00E50708" w:rsidRDefault="00E50708" w:rsidP="00E50708">
      <w:pPr>
        <w:pStyle w:val="22"/>
        <w:shd w:val="clear" w:color="auto" w:fill="auto"/>
        <w:tabs>
          <w:tab w:val="left" w:pos="3330"/>
          <w:tab w:val="center" w:pos="6785"/>
        </w:tabs>
        <w:spacing w:before="0" w:after="0" w:line="270" w:lineRule="exact"/>
        <w:ind w:left="900"/>
      </w:pPr>
      <w:r>
        <w:tab/>
      </w:r>
    </w:p>
    <w:p w:rsidR="00E50708" w:rsidRDefault="00A1375D" w:rsidP="00E50708">
      <w:pPr>
        <w:pStyle w:val="22"/>
        <w:shd w:val="clear" w:color="auto" w:fill="auto"/>
        <w:tabs>
          <w:tab w:val="left" w:pos="3330"/>
          <w:tab w:val="center" w:pos="6785"/>
        </w:tabs>
        <w:spacing w:before="0" w:after="0" w:line="270" w:lineRule="exact"/>
        <w:ind w:left="900"/>
      </w:pPr>
      <w:r>
        <w:t>Класс:5-</w:t>
      </w:r>
      <w:r w:rsidR="00E50708">
        <w:t>9</w:t>
      </w:r>
    </w:p>
    <w:p w:rsidR="00E50708" w:rsidRDefault="00A1375D" w:rsidP="00E50708">
      <w:pPr>
        <w:pStyle w:val="22"/>
        <w:shd w:val="clear" w:color="auto" w:fill="auto"/>
        <w:tabs>
          <w:tab w:val="left" w:pos="3330"/>
          <w:tab w:val="center" w:pos="6785"/>
        </w:tabs>
        <w:spacing w:before="0" w:after="0" w:line="270" w:lineRule="exact"/>
        <w:ind w:left="900"/>
      </w:pPr>
      <w:r>
        <w:t>Кол-во часов в неделю:2часа</w:t>
      </w:r>
      <w:bookmarkStart w:id="0" w:name="_GoBack"/>
      <w:bookmarkEnd w:id="0"/>
      <w:r>
        <w:t>(5,6,7,9.кл)</w:t>
      </w:r>
    </w:p>
    <w:p w:rsidR="00A1375D" w:rsidRDefault="00A1375D" w:rsidP="00E50708">
      <w:pPr>
        <w:pStyle w:val="22"/>
        <w:shd w:val="clear" w:color="auto" w:fill="auto"/>
        <w:tabs>
          <w:tab w:val="left" w:pos="3330"/>
          <w:tab w:val="center" w:pos="6785"/>
        </w:tabs>
        <w:spacing w:before="0" w:after="0" w:line="270" w:lineRule="exact"/>
        <w:ind w:left="900"/>
      </w:pPr>
      <w:r>
        <w:t>3часа(8кл)</w:t>
      </w:r>
    </w:p>
    <w:p w:rsidR="00E50708" w:rsidRDefault="00E50708" w:rsidP="00E50708">
      <w:pPr>
        <w:pStyle w:val="22"/>
        <w:shd w:val="clear" w:color="auto" w:fill="auto"/>
        <w:tabs>
          <w:tab w:val="left" w:pos="3330"/>
          <w:tab w:val="center" w:pos="6785"/>
        </w:tabs>
        <w:spacing w:before="0" w:after="0" w:line="270" w:lineRule="exact"/>
        <w:ind w:left="900"/>
      </w:pPr>
      <w:proofErr w:type="spellStart"/>
      <w:proofErr w:type="gramStart"/>
      <w:r>
        <w:t>УМК:ВиленскийМ.Я</w:t>
      </w:r>
      <w:proofErr w:type="spellEnd"/>
      <w:r>
        <w:t>.</w:t>
      </w:r>
      <w:proofErr w:type="gramEnd"/>
    </w:p>
    <w:p w:rsidR="00E50708" w:rsidRDefault="00E50708" w:rsidP="00E50708">
      <w:pPr>
        <w:pStyle w:val="22"/>
        <w:shd w:val="clear" w:color="auto" w:fill="auto"/>
        <w:tabs>
          <w:tab w:val="left" w:pos="3330"/>
          <w:tab w:val="center" w:pos="6785"/>
        </w:tabs>
        <w:spacing w:before="0" w:after="0" w:line="270" w:lineRule="exact"/>
        <w:ind w:left="900"/>
      </w:pPr>
      <w:r>
        <w:t>Издательство: «Просвещение»</w:t>
      </w:r>
    </w:p>
    <w:p w:rsidR="00E50708" w:rsidRDefault="00E50708" w:rsidP="00E50708">
      <w:pPr>
        <w:pStyle w:val="22"/>
        <w:shd w:val="clear" w:color="auto" w:fill="auto"/>
        <w:tabs>
          <w:tab w:val="left" w:pos="3330"/>
          <w:tab w:val="center" w:pos="6785"/>
        </w:tabs>
        <w:spacing w:before="0" w:after="0" w:line="270" w:lineRule="exact"/>
        <w:ind w:left="900"/>
      </w:pPr>
      <w:r>
        <w:t>Год издания: 2013</w:t>
      </w:r>
    </w:p>
    <w:p w:rsidR="00E50708" w:rsidRDefault="00E50708" w:rsidP="00E50708">
      <w:pPr>
        <w:pStyle w:val="22"/>
        <w:shd w:val="clear" w:color="auto" w:fill="auto"/>
        <w:tabs>
          <w:tab w:val="left" w:pos="3330"/>
          <w:tab w:val="center" w:pos="6785"/>
        </w:tabs>
        <w:spacing w:before="0" w:after="0" w:line="270" w:lineRule="exact"/>
        <w:ind w:left="900"/>
      </w:pPr>
      <w:r>
        <w:t xml:space="preserve">Составитель: </w:t>
      </w:r>
      <w:proofErr w:type="spellStart"/>
      <w:r>
        <w:t>Солдатихина</w:t>
      </w:r>
      <w:proofErr w:type="spellEnd"/>
      <w:r>
        <w:t xml:space="preserve"> О.Ю.  </w:t>
      </w:r>
    </w:p>
    <w:p w:rsidR="00E50708" w:rsidRDefault="00E50708" w:rsidP="00E50708">
      <w:pPr>
        <w:pStyle w:val="22"/>
        <w:shd w:val="clear" w:color="auto" w:fill="auto"/>
        <w:tabs>
          <w:tab w:val="left" w:pos="3330"/>
          <w:tab w:val="center" w:pos="6785"/>
        </w:tabs>
        <w:spacing w:before="0" w:after="0" w:line="270" w:lineRule="exact"/>
        <w:ind w:left="900"/>
      </w:pPr>
    </w:p>
    <w:p w:rsidR="00E50708" w:rsidRDefault="00E50708" w:rsidP="00E50708">
      <w:pPr>
        <w:pStyle w:val="22"/>
        <w:shd w:val="clear" w:color="auto" w:fill="auto"/>
        <w:tabs>
          <w:tab w:val="left" w:pos="3330"/>
          <w:tab w:val="center" w:pos="6785"/>
        </w:tabs>
        <w:spacing w:before="0" w:after="0" w:line="270" w:lineRule="exact"/>
        <w:ind w:left="900"/>
      </w:pPr>
      <w:r>
        <w:lastRenderedPageBreak/>
        <w:t xml:space="preserve">             </w:t>
      </w:r>
      <w:r w:rsidR="00A1375D">
        <w:t xml:space="preserve">                            2020 -2021</w:t>
      </w:r>
      <w:r>
        <w:t xml:space="preserve"> учебный год.</w:t>
      </w:r>
    </w:p>
    <w:p w:rsidR="00E50708" w:rsidRDefault="00E50708" w:rsidP="00E50708">
      <w:pPr>
        <w:pStyle w:val="22"/>
        <w:shd w:val="clear" w:color="auto" w:fill="auto"/>
        <w:tabs>
          <w:tab w:val="left" w:pos="3330"/>
          <w:tab w:val="center" w:pos="6785"/>
        </w:tabs>
        <w:spacing w:before="0" w:after="0" w:line="270" w:lineRule="exact"/>
        <w:ind w:left="900"/>
      </w:pPr>
    </w:p>
    <w:p w:rsidR="00E50708" w:rsidRDefault="00E50708" w:rsidP="00E50708">
      <w:pPr>
        <w:pStyle w:val="22"/>
        <w:shd w:val="clear" w:color="auto" w:fill="auto"/>
        <w:tabs>
          <w:tab w:val="left" w:pos="3330"/>
          <w:tab w:val="center" w:pos="6785"/>
        </w:tabs>
        <w:spacing w:before="0" w:after="0" w:line="270" w:lineRule="exact"/>
        <w:ind w:left="900"/>
      </w:pPr>
    </w:p>
    <w:p w:rsidR="00E50708" w:rsidRDefault="00E50708" w:rsidP="00E50708">
      <w:pPr>
        <w:pStyle w:val="22"/>
        <w:shd w:val="clear" w:color="auto" w:fill="auto"/>
        <w:tabs>
          <w:tab w:val="left" w:pos="3330"/>
          <w:tab w:val="center" w:pos="6785"/>
        </w:tabs>
        <w:spacing w:before="0" w:after="0" w:line="270" w:lineRule="exact"/>
        <w:ind w:left="900"/>
      </w:pPr>
    </w:p>
    <w:p w:rsidR="00E50708" w:rsidRDefault="00E50708" w:rsidP="00E50708">
      <w:pPr>
        <w:pStyle w:val="22"/>
        <w:shd w:val="clear" w:color="auto" w:fill="auto"/>
        <w:tabs>
          <w:tab w:val="left" w:pos="3330"/>
          <w:tab w:val="center" w:pos="6785"/>
        </w:tabs>
        <w:spacing w:before="0" w:after="0" w:line="270" w:lineRule="exact"/>
        <w:ind w:left="900"/>
      </w:pPr>
    </w:p>
    <w:p w:rsidR="00E50708" w:rsidRDefault="00E50708" w:rsidP="00E50708">
      <w:pPr>
        <w:pStyle w:val="22"/>
        <w:shd w:val="clear" w:color="auto" w:fill="auto"/>
        <w:tabs>
          <w:tab w:val="left" w:pos="3330"/>
          <w:tab w:val="center" w:pos="6785"/>
        </w:tabs>
        <w:spacing w:before="0" w:after="0" w:line="270" w:lineRule="exact"/>
        <w:ind w:left="900"/>
      </w:pPr>
    </w:p>
    <w:p w:rsidR="00E50708" w:rsidRDefault="00E50708" w:rsidP="00E50708">
      <w:pPr>
        <w:pStyle w:val="22"/>
        <w:shd w:val="clear" w:color="auto" w:fill="auto"/>
        <w:tabs>
          <w:tab w:val="left" w:pos="3330"/>
          <w:tab w:val="center" w:pos="6785"/>
        </w:tabs>
        <w:spacing w:before="0" w:after="0" w:line="270" w:lineRule="exact"/>
        <w:ind w:left="900"/>
      </w:pPr>
      <w:r>
        <w:t xml:space="preserve">                                           </w:t>
      </w:r>
      <w:r>
        <w:tab/>
      </w:r>
    </w:p>
    <w:p w:rsidR="00E50708" w:rsidRPr="00956D2B" w:rsidRDefault="00E50708" w:rsidP="00E50708">
      <w:pPr>
        <w:sectPr w:rsidR="00E50708" w:rsidRPr="00956D2B" w:rsidSect="00E50708">
          <w:pgSz w:w="16837" w:h="11905" w:orient="landscape"/>
          <w:pgMar w:top="641" w:right="528" w:bottom="2187" w:left="3638" w:header="0" w:footer="3" w:gutter="0"/>
          <w:cols w:space="720"/>
          <w:noEndnote/>
          <w:docGrid w:linePitch="360"/>
        </w:sectPr>
      </w:pPr>
    </w:p>
    <w:p w:rsidR="00E50708" w:rsidRDefault="00E50708" w:rsidP="00E50708">
      <w:pPr>
        <w:pStyle w:val="41"/>
        <w:keepNext/>
        <w:keepLines/>
        <w:shd w:val="clear" w:color="auto" w:fill="auto"/>
        <w:ind w:left="5940"/>
      </w:pPr>
      <w:bookmarkStart w:id="1" w:name="bookmark5"/>
      <w:r>
        <w:lastRenderedPageBreak/>
        <w:t>Пояснительная записка</w:t>
      </w:r>
      <w:bookmarkEnd w:id="1"/>
    </w:p>
    <w:p w:rsidR="00E50708" w:rsidRDefault="00E50708" w:rsidP="00E50708">
      <w:pPr>
        <w:pStyle w:val="a5"/>
        <w:shd w:val="clear" w:color="auto" w:fill="auto"/>
        <w:ind w:left="20" w:firstLine="0"/>
      </w:pPr>
      <w:r>
        <w:t>Рабочая программа по физической культуре для 5-9 классов разработана на основе следующих документов:</w:t>
      </w:r>
    </w:p>
    <w:p w:rsidR="00E50708" w:rsidRDefault="00E50708" w:rsidP="00E50708">
      <w:pPr>
        <w:pStyle w:val="a5"/>
        <w:numPr>
          <w:ilvl w:val="0"/>
          <w:numId w:val="1"/>
        </w:numPr>
        <w:shd w:val="clear" w:color="auto" w:fill="auto"/>
        <w:tabs>
          <w:tab w:val="left" w:pos="716"/>
        </w:tabs>
        <w:ind w:left="20" w:firstLine="0"/>
      </w:pPr>
      <w:r>
        <w:t>Закона Российской Федерации «Об образовании»;</w:t>
      </w:r>
    </w:p>
    <w:p w:rsidR="00E50708" w:rsidRDefault="00E50708" w:rsidP="00E50708">
      <w:pPr>
        <w:pStyle w:val="a5"/>
        <w:numPr>
          <w:ilvl w:val="0"/>
          <w:numId w:val="1"/>
        </w:numPr>
        <w:shd w:val="clear" w:color="auto" w:fill="auto"/>
        <w:tabs>
          <w:tab w:val="left" w:pos="721"/>
        </w:tabs>
        <w:spacing w:line="274" w:lineRule="exact"/>
        <w:ind w:left="20" w:firstLine="0"/>
      </w:pPr>
      <w:r>
        <w:t>Федерального закона «О физической культуре и спорте»;</w:t>
      </w:r>
    </w:p>
    <w:p w:rsidR="00E50708" w:rsidRDefault="00E50708" w:rsidP="00E50708">
      <w:pPr>
        <w:pStyle w:val="a5"/>
        <w:shd w:val="clear" w:color="auto" w:fill="auto"/>
        <w:spacing w:line="274" w:lineRule="exact"/>
        <w:ind w:firstLine="0"/>
      </w:pPr>
      <w:r>
        <w:t xml:space="preserve">              Концепции духовно-нравственного развития и воспитания личности гражданина;</w:t>
      </w:r>
    </w:p>
    <w:p w:rsidR="00E50708" w:rsidRDefault="00E50708" w:rsidP="00E50708">
      <w:pPr>
        <w:pStyle w:val="a5"/>
        <w:numPr>
          <w:ilvl w:val="0"/>
          <w:numId w:val="1"/>
        </w:numPr>
        <w:shd w:val="clear" w:color="auto" w:fill="auto"/>
        <w:tabs>
          <w:tab w:val="left" w:pos="721"/>
        </w:tabs>
        <w:spacing w:line="274" w:lineRule="exact"/>
        <w:ind w:left="20" w:firstLine="0"/>
      </w:pPr>
      <w:r>
        <w:t>Стратегии национальной безопасности Российской Федерации до 2020 г.;</w:t>
      </w:r>
    </w:p>
    <w:p w:rsidR="00E50708" w:rsidRDefault="00E50708" w:rsidP="00E50708">
      <w:pPr>
        <w:pStyle w:val="a5"/>
        <w:numPr>
          <w:ilvl w:val="0"/>
          <w:numId w:val="1"/>
        </w:numPr>
        <w:shd w:val="clear" w:color="auto" w:fill="auto"/>
        <w:tabs>
          <w:tab w:val="left" w:pos="721"/>
        </w:tabs>
        <w:spacing w:line="274" w:lineRule="exact"/>
        <w:ind w:left="20" w:firstLine="0"/>
      </w:pPr>
      <w:r>
        <w:t>ФГОС основного общего образования</w:t>
      </w:r>
    </w:p>
    <w:p w:rsidR="00E50708" w:rsidRDefault="00E50708" w:rsidP="00E50708">
      <w:pPr>
        <w:pStyle w:val="a5"/>
        <w:numPr>
          <w:ilvl w:val="0"/>
          <w:numId w:val="1"/>
        </w:numPr>
        <w:shd w:val="clear" w:color="auto" w:fill="auto"/>
        <w:tabs>
          <w:tab w:val="left" w:pos="793"/>
        </w:tabs>
        <w:spacing w:after="248" w:line="278" w:lineRule="exact"/>
        <w:ind w:left="20" w:right="340" w:firstLine="0"/>
      </w:pPr>
      <w:r>
        <w:t xml:space="preserve">«Комплексной программы физического воспитания 1-11 классы», автором - составителем которой являются </w:t>
      </w:r>
      <w:proofErr w:type="spellStart"/>
      <w:r>
        <w:t>В.И.Лях</w:t>
      </w:r>
      <w:proofErr w:type="spellEnd"/>
      <w:r>
        <w:t xml:space="preserve"> и </w:t>
      </w:r>
      <w:proofErr w:type="spellStart"/>
      <w:r>
        <w:t>А.А.Зданевич</w:t>
      </w:r>
      <w:proofErr w:type="spellEnd"/>
      <w:r>
        <w:t>; издательство «Просвещение», Москва - 2011г.</w:t>
      </w:r>
    </w:p>
    <w:p w:rsidR="00E50708" w:rsidRDefault="00E50708" w:rsidP="00E50708">
      <w:pPr>
        <w:pStyle w:val="a5"/>
        <w:shd w:val="clear" w:color="auto" w:fill="auto"/>
        <w:spacing w:after="236" w:line="269" w:lineRule="exact"/>
        <w:ind w:left="20" w:right="340" w:firstLine="0"/>
      </w:pPr>
      <w:r>
        <w:rPr>
          <w:rStyle w:val="a4"/>
        </w:rPr>
        <w:t>Цель программы:</w:t>
      </w:r>
      <w:r>
        <w:t xml:space="preserve"> обеспечение современного образования учащихся в контексте требований ФГОС ООО</w:t>
      </w:r>
    </w:p>
    <w:p w:rsidR="00E50708" w:rsidRDefault="00E50708" w:rsidP="00E50708">
      <w:pPr>
        <w:pStyle w:val="a5"/>
        <w:shd w:val="clear" w:color="auto" w:fill="auto"/>
        <w:spacing w:after="236" w:line="269" w:lineRule="exact"/>
        <w:ind w:left="20" w:right="340" w:firstLine="0"/>
      </w:pPr>
      <w:r>
        <w:rPr>
          <w:rStyle w:val="a4"/>
        </w:rPr>
        <w:t>Задачи программы:</w:t>
      </w:r>
    </w:p>
    <w:p w:rsidR="00E50708" w:rsidRDefault="00E50708" w:rsidP="00E50708">
      <w:pPr>
        <w:pStyle w:val="a5"/>
        <w:numPr>
          <w:ilvl w:val="0"/>
          <w:numId w:val="1"/>
        </w:numPr>
        <w:shd w:val="clear" w:color="auto" w:fill="auto"/>
        <w:tabs>
          <w:tab w:val="left" w:pos="730"/>
        </w:tabs>
        <w:spacing w:line="274" w:lineRule="exact"/>
        <w:ind w:left="20" w:right="340" w:firstLine="0"/>
      </w:pPr>
      <w:r>
        <w:t>Реализация идеологической основы ФГОС - Концепции духовно-нравственного развития и воспитания личности гражданина России.</w:t>
      </w:r>
    </w:p>
    <w:p w:rsidR="00E50708" w:rsidRDefault="00E50708" w:rsidP="00E50708">
      <w:pPr>
        <w:pStyle w:val="a5"/>
        <w:numPr>
          <w:ilvl w:val="0"/>
          <w:numId w:val="1"/>
        </w:numPr>
        <w:shd w:val="clear" w:color="auto" w:fill="auto"/>
        <w:tabs>
          <w:tab w:val="left" w:pos="726"/>
        </w:tabs>
        <w:spacing w:line="274" w:lineRule="exact"/>
        <w:ind w:left="20" w:right="340" w:firstLine="0"/>
      </w:pPr>
      <w:r>
        <w:t xml:space="preserve">Реализация методологической и методической основы ФГОС- организация учебной деятельности учащихся на основе системно - </w:t>
      </w:r>
      <w:proofErr w:type="spellStart"/>
      <w:r>
        <w:t>деятельностного</w:t>
      </w:r>
      <w:proofErr w:type="spellEnd"/>
      <w:r>
        <w:t xml:space="preserve"> подхода.</w:t>
      </w:r>
    </w:p>
    <w:p w:rsidR="00E50708" w:rsidRDefault="00E50708" w:rsidP="00E50708">
      <w:pPr>
        <w:pStyle w:val="a5"/>
        <w:numPr>
          <w:ilvl w:val="0"/>
          <w:numId w:val="1"/>
        </w:numPr>
        <w:shd w:val="clear" w:color="auto" w:fill="auto"/>
        <w:tabs>
          <w:tab w:val="left" w:pos="726"/>
        </w:tabs>
        <w:spacing w:after="14" w:line="274" w:lineRule="exact"/>
        <w:ind w:left="20" w:right="340" w:firstLine="0"/>
      </w:pPr>
      <w:r>
        <w:t xml:space="preserve">Достижение личностных, </w:t>
      </w:r>
      <w:proofErr w:type="spellStart"/>
      <w:r>
        <w:t>метапредметных</w:t>
      </w:r>
      <w:proofErr w:type="spellEnd"/>
      <w:r>
        <w:t xml:space="preserve"> и предметных результатов освоения образовательной программы посредством формирования универсальных учебных действий, как основы умения учиться.</w:t>
      </w:r>
    </w:p>
    <w:p w:rsidR="00E50708" w:rsidRDefault="00E50708" w:rsidP="00E50708">
      <w:pPr>
        <w:pStyle w:val="a5"/>
        <w:shd w:val="clear" w:color="auto" w:fill="auto"/>
        <w:spacing w:line="557" w:lineRule="exact"/>
        <w:ind w:left="20" w:right="340" w:firstLine="0"/>
      </w:pPr>
      <w:r>
        <w:t xml:space="preserve">Программа обеспечивает достижение учащимися 5-9 классов определенных личностных, </w:t>
      </w:r>
      <w:proofErr w:type="spellStart"/>
      <w:r>
        <w:t>метапредметных</w:t>
      </w:r>
      <w:proofErr w:type="spellEnd"/>
      <w:r>
        <w:t xml:space="preserve"> и предметных результатов. </w:t>
      </w:r>
    </w:p>
    <w:p w:rsidR="00E50708" w:rsidRDefault="00E50708" w:rsidP="00E50708">
      <w:pPr>
        <w:pStyle w:val="a5"/>
        <w:shd w:val="clear" w:color="auto" w:fill="auto"/>
        <w:spacing w:line="557" w:lineRule="exact"/>
        <w:ind w:left="20" w:right="340" w:firstLine="0"/>
      </w:pPr>
      <w:r>
        <w:rPr>
          <w:rStyle w:val="a4"/>
        </w:rPr>
        <w:t>Личностные результаты:</w:t>
      </w:r>
    </w:p>
    <w:p w:rsidR="00E50708" w:rsidRDefault="00E50708" w:rsidP="00E50708">
      <w:pPr>
        <w:pStyle w:val="a5"/>
        <w:numPr>
          <w:ilvl w:val="0"/>
          <w:numId w:val="1"/>
        </w:numPr>
        <w:shd w:val="clear" w:color="auto" w:fill="auto"/>
        <w:tabs>
          <w:tab w:val="left" w:pos="740"/>
        </w:tabs>
        <w:spacing w:line="278" w:lineRule="exact"/>
        <w:ind w:left="20" w:right="340" w:firstLine="0"/>
      </w:pPr>
      <w: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E50708" w:rsidRDefault="00E50708" w:rsidP="00E50708">
      <w:pPr>
        <w:pStyle w:val="a5"/>
        <w:numPr>
          <w:ilvl w:val="0"/>
          <w:numId w:val="1"/>
        </w:numPr>
        <w:shd w:val="clear" w:color="auto" w:fill="auto"/>
        <w:tabs>
          <w:tab w:val="left" w:pos="730"/>
        </w:tabs>
        <w:spacing w:line="288" w:lineRule="exact"/>
        <w:ind w:left="20" w:firstLine="0"/>
      </w:pPr>
      <w:r>
        <w:lastRenderedPageBreak/>
        <w:t>знание истории физической культуры своего народа, своего края как части наследия народов России и человечества;</w:t>
      </w:r>
    </w:p>
    <w:p w:rsidR="00E50708" w:rsidRDefault="00E50708" w:rsidP="00E50708">
      <w:pPr>
        <w:pStyle w:val="a5"/>
        <w:numPr>
          <w:ilvl w:val="0"/>
          <w:numId w:val="1"/>
        </w:numPr>
        <w:shd w:val="clear" w:color="auto" w:fill="auto"/>
        <w:tabs>
          <w:tab w:val="left" w:pos="730"/>
        </w:tabs>
        <w:spacing w:line="288" w:lineRule="exact"/>
        <w:ind w:left="20" w:firstLine="0"/>
      </w:pPr>
      <w:r>
        <w:t>усвоение гуманистических, демократических и традиционных ценностей многонационального российского общества;</w:t>
      </w:r>
    </w:p>
    <w:p w:rsidR="00E50708" w:rsidRDefault="00E50708" w:rsidP="00E50708">
      <w:pPr>
        <w:pStyle w:val="a5"/>
        <w:numPr>
          <w:ilvl w:val="0"/>
          <w:numId w:val="1"/>
        </w:numPr>
        <w:shd w:val="clear" w:color="auto" w:fill="auto"/>
        <w:tabs>
          <w:tab w:val="left" w:pos="740"/>
        </w:tabs>
        <w:spacing w:line="288" w:lineRule="exact"/>
        <w:ind w:left="20" w:firstLine="0"/>
      </w:pPr>
      <w:r>
        <w:t>воспитание чувства ответственности и долга перед Родиной;</w:t>
      </w:r>
    </w:p>
    <w:p w:rsidR="00E50708" w:rsidRDefault="00E50708" w:rsidP="00E50708">
      <w:pPr>
        <w:pStyle w:val="a5"/>
        <w:numPr>
          <w:ilvl w:val="0"/>
          <w:numId w:val="1"/>
        </w:numPr>
        <w:shd w:val="clear" w:color="auto" w:fill="auto"/>
        <w:tabs>
          <w:tab w:val="left" w:pos="740"/>
        </w:tabs>
        <w:spacing w:line="288" w:lineRule="exact"/>
        <w:ind w:left="20" w:firstLine="0"/>
      </w:pPr>
      <w:r>
        <w:t xml:space="preserve">формирование ответственного отношения к учению, </w:t>
      </w:r>
      <w:proofErr w:type="gramStart"/>
      <w:r>
        <w:t>готовности и способности</w:t>
      </w:r>
      <w:proofErr w:type="gramEnd"/>
      <w:r>
        <w:t xml:space="preserve"> обучающихся к саморазвитию и самообразованию;</w:t>
      </w:r>
    </w:p>
    <w:p w:rsidR="00E50708" w:rsidRDefault="00E50708" w:rsidP="00E50708">
      <w:pPr>
        <w:pStyle w:val="a5"/>
        <w:numPr>
          <w:ilvl w:val="0"/>
          <w:numId w:val="1"/>
        </w:numPr>
        <w:shd w:val="clear" w:color="auto" w:fill="auto"/>
        <w:tabs>
          <w:tab w:val="left" w:pos="750"/>
        </w:tabs>
        <w:spacing w:line="274" w:lineRule="exact"/>
        <w:ind w:left="20" w:right="340" w:firstLine="0"/>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50708" w:rsidRDefault="00E50708" w:rsidP="00E50708">
      <w:pPr>
        <w:pStyle w:val="a5"/>
        <w:numPr>
          <w:ilvl w:val="0"/>
          <w:numId w:val="1"/>
        </w:numPr>
        <w:shd w:val="clear" w:color="auto" w:fill="auto"/>
        <w:tabs>
          <w:tab w:val="left" w:pos="740"/>
        </w:tabs>
        <w:spacing w:line="274" w:lineRule="exact"/>
        <w:ind w:left="20" w:right="340" w:firstLine="0"/>
      </w:pPr>
      <w:r>
        <w:t>формирование осознанного, уважительною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E50708" w:rsidRDefault="00E50708" w:rsidP="00E50708">
      <w:pPr>
        <w:pStyle w:val="a5"/>
        <w:numPr>
          <w:ilvl w:val="0"/>
          <w:numId w:val="1"/>
        </w:numPr>
        <w:shd w:val="clear" w:color="auto" w:fill="auto"/>
        <w:tabs>
          <w:tab w:val="left" w:pos="740"/>
        </w:tabs>
        <w:spacing w:line="283" w:lineRule="exact"/>
        <w:ind w:left="20" w:firstLine="0"/>
      </w:pPr>
      <w:r>
        <w:t>готовности и способности вести диалог с другими людьми и достигать в нём взаимопонимания;</w:t>
      </w:r>
    </w:p>
    <w:p w:rsidR="00E50708" w:rsidRDefault="00E50708" w:rsidP="00E50708">
      <w:pPr>
        <w:pStyle w:val="a5"/>
        <w:numPr>
          <w:ilvl w:val="0"/>
          <w:numId w:val="1"/>
        </w:numPr>
        <w:shd w:val="clear" w:color="auto" w:fill="auto"/>
        <w:tabs>
          <w:tab w:val="left" w:pos="740"/>
        </w:tabs>
        <w:spacing w:line="283" w:lineRule="exact"/>
        <w:ind w:left="20" w:right="340" w:firstLine="0"/>
      </w:pPr>
      <w:r>
        <w:t>освоение социальных норм, правил поведения, ролей и форм социальной жизни в группах и сообществах, включая взрослые и социальные сообщества;</w:t>
      </w:r>
    </w:p>
    <w:p w:rsidR="00E50708" w:rsidRDefault="00E50708" w:rsidP="00E50708">
      <w:pPr>
        <w:pStyle w:val="a5"/>
        <w:numPr>
          <w:ilvl w:val="0"/>
          <w:numId w:val="1"/>
        </w:numPr>
        <w:shd w:val="clear" w:color="auto" w:fill="auto"/>
        <w:tabs>
          <w:tab w:val="left" w:pos="740"/>
        </w:tabs>
        <w:spacing w:line="283" w:lineRule="exact"/>
        <w:ind w:left="20" w:right="340" w:firstLine="0"/>
      </w:pPr>
      <w: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50708" w:rsidRDefault="00E50708" w:rsidP="00E50708">
      <w:pPr>
        <w:pStyle w:val="a5"/>
        <w:numPr>
          <w:ilvl w:val="0"/>
          <w:numId w:val="1"/>
        </w:numPr>
        <w:shd w:val="clear" w:color="auto" w:fill="auto"/>
        <w:tabs>
          <w:tab w:val="left" w:pos="735"/>
        </w:tabs>
        <w:spacing w:line="283" w:lineRule="exact"/>
        <w:ind w:left="20" w:right="340" w:firstLine="0"/>
      </w:pPr>
      <w: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50708" w:rsidRDefault="00E50708" w:rsidP="00E50708">
      <w:pPr>
        <w:pStyle w:val="a5"/>
        <w:numPr>
          <w:ilvl w:val="0"/>
          <w:numId w:val="1"/>
        </w:numPr>
        <w:shd w:val="clear" w:color="auto" w:fill="auto"/>
        <w:tabs>
          <w:tab w:val="left" w:pos="740"/>
        </w:tabs>
        <w:spacing w:line="283" w:lineRule="exact"/>
        <w:ind w:left="20" w:right="340" w:firstLine="0"/>
      </w:pPr>
      <w: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50708" w:rsidRDefault="00E50708" w:rsidP="00E50708">
      <w:pPr>
        <w:pStyle w:val="a5"/>
        <w:numPr>
          <w:ilvl w:val="0"/>
          <w:numId w:val="1"/>
        </w:numPr>
        <w:shd w:val="clear" w:color="auto" w:fill="auto"/>
        <w:tabs>
          <w:tab w:val="left" w:pos="740"/>
        </w:tabs>
        <w:spacing w:line="278" w:lineRule="exact"/>
        <w:ind w:left="20" w:firstLine="0"/>
      </w:pPr>
      <w:r>
        <w:t>формирование ценности здорового и безопасного образа жизни;</w:t>
      </w:r>
    </w:p>
    <w:p w:rsidR="00E50708" w:rsidRDefault="00E50708" w:rsidP="00E50708">
      <w:pPr>
        <w:pStyle w:val="a5"/>
        <w:numPr>
          <w:ilvl w:val="0"/>
          <w:numId w:val="1"/>
        </w:numPr>
        <w:shd w:val="clear" w:color="auto" w:fill="auto"/>
        <w:tabs>
          <w:tab w:val="left" w:pos="740"/>
        </w:tabs>
        <w:spacing w:line="278" w:lineRule="exact"/>
        <w:ind w:left="20" w:right="340" w:firstLine="0"/>
      </w:pPr>
      <w: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50708" w:rsidRDefault="00E50708" w:rsidP="00E50708">
      <w:pPr>
        <w:pStyle w:val="a5"/>
        <w:numPr>
          <w:ilvl w:val="0"/>
          <w:numId w:val="1"/>
        </w:numPr>
        <w:shd w:val="clear" w:color="auto" w:fill="auto"/>
        <w:tabs>
          <w:tab w:val="left" w:pos="740"/>
        </w:tabs>
        <w:spacing w:line="278" w:lineRule="exact"/>
        <w:ind w:left="20" w:right="340" w:firstLine="0"/>
      </w:pPr>
      <w: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50708" w:rsidRDefault="00E50708" w:rsidP="00E50708">
      <w:pPr>
        <w:pStyle w:val="42"/>
        <w:shd w:val="clear" w:color="auto" w:fill="auto"/>
        <w:ind w:left="20"/>
      </w:pPr>
      <w:r>
        <w:t>В области физической культуры:</w:t>
      </w:r>
    </w:p>
    <w:p w:rsidR="00E50708" w:rsidRDefault="00E50708" w:rsidP="00E50708">
      <w:pPr>
        <w:pStyle w:val="a5"/>
        <w:numPr>
          <w:ilvl w:val="0"/>
          <w:numId w:val="1"/>
        </w:numPr>
        <w:shd w:val="clear" w:color="auto" w:fill="auto"/>
        <w:tabs>
          <w:tab w:val="left" w:pos="740"/>
        </w:tabs>
        <w:spacing w:line="278" w:lineRule="exact"/>
        <w:ind w:left="20" w:right="340" w:firstLine="0"/>
      </w:pPr>
      <w: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E50708" w:rsidRDefault="00E50708" w:rsidP="00E50708">
      <w:pPr>
        <w:pStyle w:val="a5"/>
        <w:numPr>
          <w:ilvl w:val="0"/>
          <w:numId w:val="1"/>
        </w:numPr>
        <w:shd w:val="clear" w:color="auto" w:fill="auto"/>
        <w:tabs>
          <w:tab w:val="left" w:pos="740"/>
        </w:tabs>
        <w:spacing w:line="278" w:lineRule="exact"/>
        <w:ind w:left="20" w:right="340" w:firstLine="0"/>
      </w:pPr>
      <w: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 оздоровительной деятельности;</w:t>
      </w:r>
    </w:p>
    <w:p w:rsidR="00E50708" w:rsidRDefault="00E50708" w:rsidP="00E50708">
      <w:pPr>
        <w:pStyle w:val="a5"/>
        <w:numPr>
          <w:ilvl w:val="0"/>
          <w:numId w:val="1"/>
        </w:numPr>
        <w:shd w:val="clear" w:color="auto" w:fill="auto"/>
        <w:tabs>
          <w:tab w:val="left" w:pos="740"/>
        </w:tabs>
        <w:spacing w:after="279" w:line="278" w:lineRule="exact"/>
        <w:ind w:left="20" w:right="340" w:firstLine="0"/>
      </w:pPr>
      <w: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E50708" w:rsidRDefault="00E50708" w:rsidP="00E50708">
      <w:pPr>
        <w:pStyle w:val="41"/>
        <w:keepNext/>
        <w:keepLines/>
        <w:shd w:val="clear" w:color="auto" w:fill="auto"/>
        <w:spacing w:line="230" w:lineRule="exact"/>
        <w:ind w:left="20"/>
      </w:pPr>
      <w:bookmarkStart w:id="2" w:name="bookmark6"/>
      <w:proofErr w:type="spellStart"/>
      <w:r>
        <w:t>Метапредметные</w:t>
      </w:r>
      <w:proofErr w:type="spellEnd"/>
      <w:r>
        <w:t xml:space="preserve"> результаты:</w:t>
      </w:r>
      <w:bookmarkEnd w:id="2"/>
    </w:p>
    <w:p w:rsidR="00E50708" w:rsidRDefault="00E50708" w:rsidP="00E50708">
      <w:pPr>
        <w:pStyle w:val="a5"/>
        <w:numPr>
          <w:ilvl w:val="0"/>
          <w:numId w:val="1"/>
        </w:numPr>
        <w:shd w:val="clear" w:color="auto" w:fill="auto"/>
        <w:tabs>
          <w:tab w:val="left" w:pos="730"/>
        </w:tabs>
        <w:spacing w:line="278" w:lineRule="exact"/>
        <w:ind w:left="20" w:right="340" w:firstLine="0"/>
      </w:pPr>
      <w: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50708" w:rsidRDefault="00E50708" w:rsidP="00E50708">
      <w:pPr>
        <w:pStyle w:val="a5"/>
        <w:numPr>
          <w:ilvl w:val="0"/>
          <w:numId w:val="1"/>
        </w:numPr>
        <w:shd w:val="clear" w:color="auto" w:fill="auto"/>
        <w:tabs>
          <w:tab w:val="left" w:pos="740"/>
        </w:tabs>
        <w:spacing w:line="278" w:lineRule="exact"/>
        <w:ind w:left="20" w:right="340" w:firstLine="0"/>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50708" w:rsidRDefault="00E50708" w:rsidP="00E50708">
      <w:pPr>
        <w:pStyle w:val="a5"/>
        <w:numPr>
          <w:ilvl w:val="0"/>
          <w:numId w:val="1"/>
        </w:numPr>
        <w:shd w:val="clear" w:color="auto" w:fill="auto"/>
        <w:tabs>
          <w:tab w:val="left" w:pos="735"/>
        </w:tabs>
        <w:spacing w:line="274" w:lineRule="exact"/>
        <w:ind w:left="20" w:right="340" w:firstLine="0"/>
      </w:pPr>
      <w: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50708" w:rsidRDefault="00E50708" w:rsidP="00E50708">
      <w:pPr>
        <w:pStyle w:val="a5"/>
        <w:numPr>
          <w:ilvl w:val="0"/>
          <w:numId w:val="1"/>
        </w:numPr>
        <w:shd w:val="clear" w:color="auto" w:fill="auto"/>
        <w:tabs>
          <w:tab w:val="left" w:pos="730"/>
        </w:tabs>
        <w:spacing w:line="230" w:lineRule="exact"/>
        <w:ind w:left="20" w:firstLine="0"/>
      </w:pPr>
      <w:r>
        <w:t>умение оценивать правильность выполнения учебной задачи, собственные возможности её решения;</w:t>
      </w:r>
    </w:p>
    <w:p w:rsidR="00E50708" w:rsidRDefault="00E50708" w:rsidP="00E50708">
      <w:pPr>
        <w:pStyle w:val="a5"/>
        <w:numPr>
          <w:ilvl w:val="0"/>
          <w:numId w:val="1"/>
        </w:numPr>
        <w:shd w:val="clear" w:color="auto" w:fill="auto"/>
        <w:tabs>
          <w:tab w:val="left" w:pos="740"/>
        </w:tabs>
        <w:spacing w:line="274" w:lineRule="exact"/>
        <w:ind w:left="20" w:right="340" w:firstLine="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E50708" w:rsidRDefault="00E50708" w:rsidP="00E50708">
      <w:pPr>
        <w:pStyle w:val="a5"/>
        <w:numPr>
          <w:ilvl w:val="0"/>
          <w:numId w:val="1"/>
        </w:numPr>
        <w:shd w:val="clear" w:color="auto" w:fill="auto"/>
        <w:tabs>
          <w:tab w:val="left" w:pos="730"/>
        </w:tabs>
        <w:spacing w:line="283" w:lineRule="exact"/>
        <w:ind w:left="20" w:firstLine="0"/>
      </w:pPr>
      <w:r>
        <w:t>умение организовывать учебное сотрудничество и совместную деятельность с учителем и сверстниками;</w:t>
      </w:r>
    </w:p>
    <w:p w:rsidR="00E50708" w:rsidRDefault="00E50708" w:rsidP="00E50708">
      <w:pPr>
        <w:pStyle w:val="a5"/>
        <w:numPr>
          <w:ilvl w:val="0"/>
          <w:numId w:val="1"/>
        </w:numPr>
        <w:shd w:val="clear" w:color="auto" w:fill="auto"/>
        <w:tabs>
          <w:tab w:val="left" w:pos="740"/>
        </w:tabs>
        <w:spacing w:line="283" w:lineRule="exact"/>
        <w:ind w:left="20" w:right="340" w:firstLine="0"/>
      </w:pPr>
      <w:r>
        <w:t>умение работать индивидуально и в группе: находить общее решение и разрешать конфликты на основе согласования позиций и учёта интересов;</w:t>
      </w:r>
    </w:p>
    <w:p w:rsidR="00E50708" w:rsidRDefault="00E50708" w:rsidP="00E50708">
      <w:pPr>
        <w:pStyle w:val="a5"/>
        <w:numPr>
          <w:ilvl w:val="0"/>
          <w:numId w:val="1"/>
        </w:numPr>
        <w:shd w:val="clear" w:color="auto" w:fill="auto"/>
        <w:tabs>
          <w:tab w:val="left" w:pos="730"/>
        </w:tabs>
        <w:spacing w:line="278" w:lineRule="exact"/>
        <w:ind w:left="20" w:firstLine="0"/>
      </w:pPr>
      <w:r>
        <w:t>умение формулировать, аргументировать и отстаивать своё мнение;</w:t>
      </w:r>
    </w:p>
    <w:p w:rsidR="00E50708" w:rsidRDefault="00E50708" w:rsidP="00E50708">
      <w:pPr>
        <w:pStyle w:val="a5"/>
        <w:numPr>
          <w:ilvl w:val="0"/>
          <w:numId w:val="1"/>
        </w:numPr>
        <w:shd w:val="clear" w:color="auto" w:fill="auto"/>
        <w:tabs>
          <w:tab w:val="left" w:pos="730"/>
        </w:tabs>
        <w:spacing w:line="278" w:lineRule="exact"/>
        <w:ind w:left="20" w:right="360" w:firstLine="0"/>
      </w:pPr>
      <w: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50708" w:rsidRDefault="00E50708" w:rsidP="00E50708">
      <w:pPr>
        <w:pStyle w:val="42"/>
        <w:shd w:val="clear" w:color="auto" w:fill="auto"/>
        <w:ind w:left="20"/>
      </w:pPr>
      <w:r>
        <w:t>В области физической культуры:</w:t>
      </w:r>
    </w:p>
    <w:p w:rsidR="00E50708" w:rsidRDefault="00E50708" w:rsidP="00E50708">
      <w:pPr>
        <w:pStyle w:val="a5"/>
        <w:numPr>
          <w:ilvl w:val="0"/>
          <w:numId w:val="1"/>
        </w:numPr>
        <w:shd w:val="clear" w:color="auto" w:fill="auto"/>
        <w:tabs>
          <w:tab w:val="left" w:pos="740"/>
        </w:tabs>
        <w:spacing w:line="278" w:lineRule="exact"/>
        <w:ind w:left="20" w:right="360" w:firstLine="0"/>
      </w:pPr>
      <w: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E50708" w:rsidRDefault="00E50708" w:rsidP="00E50708">
      <w:pPr>
        <w:pStyle w:val="a5"/>
        <w:numPr>
          <w:ilvl w:val="0"/>
          <w:numId w:val="1"/>
        </w:numPr>
        <w:shd w:val="clear" w:color="auto" w:fill="auto"/>
        <w:tabs>
          <w:tab w:val="left" w:pos="740"/>
        </w:tabs>
        <w:spacing w:line="278" w:lineRule="exact"/>
        <w:ind w:left="20" w:right="360" w:firstLine="0"/>
      </w:pPr>
      <w: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 оздоровительной деятельности;</w:t>
      </w:r>
    </w:p>
    <w:p w:rsidR="00E50708" w:rsidRDefault="00E50708" w:rsidP="00E50708">
      <w:pPr>
        <w:pStyle w:val="a5"/>
        <w:numPr>
          <w:ilvl w:val="0"/>
          <w:numId w:val="1"/>
        </w:numPr>
        <w:shd w:val="clear" w:color="auto" w:fill="auto"/>
        <w:tabs>
          <w:tab w:val="left" w:pos="740"/>
        </w:tabs>
        <w:spacing w:after="240" w:line="278" w:lineRule="exact"/>
        <w:ind w:left="20" w:right="360" w:firstLine="0"/>
      </w:pPr>
      <w: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E50708" w:rsidRDefault="00E50708" w:rsidP="00E50708">
      <w:pPr>
        <w:pStyle w:val="41"/>
        <w:keepNext/>
        <w:keepLines/>
        <w:shd w:val="clear" w:color="auto" w:fill="auto"/>
        <w:spacing w:line="278" w:lineRule="exact"/>
        <w:ind w:left="20"/>
      </w:pPr>
      <w:bookmarkStart w:id="3" w:name="bookmark7"/>
      <w:r>
        <w:t>Предметные результаты:</w:t>
      </w:r>
      <w:bookmarkEnd w:id="3"/>
    </w:p>
    <w:p w:rsidR="00E50708" w:rsidRDefault="00E50708" w:rsidP="00E50708">
      <w:pPr>
        <w:pStyle w:val="a5"/>
        <w:shd w:val="clear" w:color="auto" w:fill="auto"/>
        <w:spacing w:line="278" w:lineRule="exact"/>
        <w:ind w:left="20" w:right="360" w:firstLine="0"/>
      </w:pPr>
      <w: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E50708" w:rsidRDefault="00E50708" w:rsidP="00E50708">
      <w:pPr>
        <w:pStyle w:val="a5"/>
        <w:numPr>
          <w:ilvl w:val="0"/>
          <w:numId w:val="1"/>
        </w:numPr>
        <w:shd w:val="clear" w:color="auto" w:fill="auto"/>
        <w:tabs>
          <w:tab w:val="left" w:pos="740"/>
        </w:tabs>
        <w:spacing w:line="278" w:lineRule="exact"/>
        <w:ind w:left="20" w:right="360" w:firstLine="0"/>
      </w:pPr>
      <w: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50708" w:rsidRDefault="00E50708" w:rsidP="00E50708">
      <w:pPr>
        <w:pStyle w:val="a5"/>
        <w:numPr>
          <w:ilvl w:val="0"/>
          <w:numId w:val="1"/>
        </w:numPr>
        <w:shd w:val="clear" w:color="auto" w:fill="auto"/>
        <w:tabs>
          <w:tab w:val="left" w:pos="745"/>
        </w:tabs>
        <w:spacing w:line="278" w:lineRule="exact"/>
        <w:ind w:left="20" w:right="360" w:firstLine="0"/>
      </w:pPr>
      <w: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50708" w:rsidRDefault="00E50708" w:rsidP="00E50708">
      <w:pPr>
        <w:pStyle w:val="a5"/>
        <w:numPr>
          <w:ilvl w:val="0"/>
          <w:numId w:val="1"/>
        </w:numPr>
        <w:shd w:val="clear" w:color="auto" w:fill="auto"/>
        <w:tabs>
          <w:tab w:val="left" w:pos="740"/>
        </w:tabs>
        <w:spacing w:line="278" w:lineRule="exact"/>
        <w:ind w:left="20" w:right="360" w:firstLine="0"/>
      </w:pPr>
      <w: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E50708" w:rsidRDefault="00E50708" w:rsidP="00E50708">
      <w:pPr>
        <w:pStyle w:val="a5"/>
        <w:numPr>
          <w:ilvl w:val="0"/>
          <w:numId w:val="1"/>
        </w:numPr>
        <w:shd w:val="clear" w:color="auto" w:fill="auto"/>
        <w:tabs>
          <w:tab w:val="left" w:pos="740"/>
        </w:tabs>
        <w:spacing w:line="283" w:lineRule="exact"/>
        <w:ind w:left="20" w:firstLine="0"/>
      </w:pPr>
      <w:r>
        <w:t>освоение умения оказывать первую помощь при лёгких травмах;</w:t>
      </w:r>
    </w:p>
    <w:p w:rsidR="00E50708" w:rsidRDefault="00E50708" w:rsidP="00E50708">
      <w:pPr>
        <w:pStyle w:val="a5"/>
        <w:numPr>
          <w:ilvl w:val="0"/>
          <w:numId w:val="1"/>
        </w:numPr>
        <w:shd w:val="clear" w:color="auto" w:fill="auto"/>
        <w:tabs>
          <w:tab w:val="left" w:pos="745"/>
        </w:tabs>
        <w:spacing w:line="283" w:lineRule="exact"/>
        <w:ind w:left="20" w:right="360" w:firstLine="0"/>
      </w:pPr>
      <w:r>
        <w:t>обогащение опыта совместной деятельности в организации и проведении занятий физической культурой, форм активного отдыха и досуга;</w:t>
      </w:r>
    </w:p>
    <w:p w:rsidR="00E50708" w:rsidRDefault="00E50708" w:rsidP="00E50708">
      <w:pPr>
        <w:pStyle w:val="a5"/>
        <w:numPr>
          <w:ilvl w:val="0"/>
          <w:numId w:val="1"/>
        </w:numPr>
        <w:shd w:val="clear" w:color="auto" w:fill="auto"/>
        <w:tabs>
          <w:tab w:val="left" w:pos="735"/>
        </w:tabs>
        <w:spacing w:line="283" w:lineRule="exact"/>
        <w:ind w:left="20" w:firstLine="0"/>
      </w:pPr>
      <w:r>
        <w:t>расширение опыта организации и мониторинга физического развития и физической подготовленности;</w:t>
      </w:r>
    </w:p>
    <w:p w:rsidR="00E50708" w:rsidRDefault="00E50708" w:rsidP="00E50708">
      <w:pPr>
        <w:pStyle w:val="a5"/>
        <w:numPr>
          <w:ilvl w:val="0"/>
          <w:numId w:val="1"/>
        </w:numPr>
        <w:shd w:val="clear" w:color="auto" w:fill="auto"/>
        <w:tabs>
          <w:tab w:val="left" w:pos="740"/>
        </w:tabs>
        <w:spacing w:line="283" w:lineRule="exact"/>
        <w:ind w:left="20" w:right="360" w:firstLine="0"/>
      </w:pPr>
      <w: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E50708" w:rsidRDefault="00E50708" w:rsidP="00E50708">
      <w:pPr>
        <w:pStyle w:val="a5"/>
        <w:numPr>
          <w:ilvl w:val="0"/>
          <w:numId w:val="1"/>
        </w:numPr>
        <w:shd w:val="clear" w:color="auto" w:fill="auto"/>
        <w:tabs>
          <w:tab w:val="left" w:pos="740"/>
        </w:tabs>
        <w:spacing w:line="283" w:lineRule="exact"/>
        <w:ind w:left="20" w:right="360" w:firstLine="0"/>
      </w:pPr>
      <w:r>
        <w:lastRenderedPageBreak/>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w:t>
      </w:r>
    </w:p>
    <w:p w:rsidR="00E50708" w:rsidRDefault="00E50708" w:rsidP="00E50708">
      <w:pPr>
        <w:pStyle w:val="a5"/>
        <w:numPr>
          <w:ilvl w:val="0"/>
          <w:numId w:val="1"/>
        </w:numPr>
        <w:shd w:val="clear" w:color="auto" w:fill="auto"/>
        <w:tabs>
          <w:tab w:val="left" w:pos="740"/>
        </w:tabs>
        <w:spacing w:after="184" w:line="283" w:lineRule="exact"/>
        <w:ind w:left="20" w:right="360" w:firstLine="0"/>
      </w:pPr>
      <w:r>
        <w:t>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w:t>
      </w:r>
      <w:r>
        <w:softHyphen/>
        <w:t>ражнений, ориентированных на развитие основных физических качеств, повышение функциональных возможностей основных систем организма.</w:t>
      </w:r>
    </w:p>
    <w:p w:rsidR="00E50708" w:rsidRDefault="00E50708" w:rsidP="00E50708">
      <w:pPr>
        <w:pStyle w:val="42"/>
        <w:shd w:val="clear" w:color="auto" w:fill="auto"/>
        <w:ind w:left="20"/>
      </w:pPr>
      <w:r>
        <w:t>В области физической культуры:</w:t>
      </w:r>
    </w:p>
    <w:p w:rsidR="00E50708" w:rsidRDefault="00E50708" w:rsidP="00E50708">
      <w:pPr>
        <w:pStyle w:val="a5"/>
        <w:numPr>
          <w:ilvl w:val="0"/>
          <w:numId w:val="1"/>
        </w:numPr>
        <w:shd w:val="clear" w:color="auto" w:fill="auto"/>
        <w:tabs>
          <w:tab w:val="left" w:pos="740"/>
        </w:tabs>
        <w:spacing w:line="278" w:lineRule="exact"/>
        <w:ind w:left="20" w:right="360" w:firstLine="0"/>
      </w:pPr>
      <w: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E50708" w:rsidRDefault="00E50708" w:rsidP="00E50708">
      <w:pPr>
        <w:pStyle w:val="a5"/>
        <w:numPr>
          <w:ilvl w:val="0"/>
          <w:numId w:val="1"/>
        </w:numPr>
        <w:shd w:val="clear" w:color="auto" w:fill="auto"/>
        <w:tabs>
          <w:tab w:val="left" w:pos="745"/>
        </w:tabs>
        <w:spacing w:line="278" w:lineRule="exact"/>
        <w:ind w:left="20" w:right="360" w:firstLine="0"/>
      </w:pPr>
      <w:r>
        <w:t xml:space="preserve">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w:t>
      </w:r>
      <w:proofErr w:type="spellStart"/>
      <w:r>
        <w:t>особенностейорганизма</w:t>
      </w:r>
      <w:proofErr w:type="spellEnd"/>
      <w:r>
        <w:t>;</w:t>
      </w:r>
    </w:p>
    <w:p w:rsidR="00E50708" w:rsidRDefault="00E50708" w:rsidP="00E50708">
      <w:pPr>
        <w:pStyle w:val="a5"/>
        <w:numPr>
          <w:ilvl w:val="0"/>
          <w:numId w:val="1"/>
        </w:numPr>
        <w:shd w:val="clear" w:color="auto" w:fill="auto"/>
        <w:tabs>
          <w:tab w:val="left" w:pos="740"/>
        </w:tabs>
        <w:spacing w:after="184" w:line="278" w:lineRule="exact"/>
        <w:ind w:left="20" w:right="360" w:firstLine="0"/>
      </w:pPr>
      <w:r>
        <w:t xml:space="preserve">умение проводить самостоятельные занятия по освоению и </w:t>
      </w:r>
      <w:proofErr w:type="gramStart"/>
      <w:r>
        <w:t>закреплению осваиваемых на уроке новых двигательных действий</w:t>
      </w:r>
      <w:proofErr w:type="gramEnd"/>
      <w:r>
        <w:t xml:space="preserve">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E50708" w:rsidRDefault="00E50708" w:rsidP="00E50708">
      <w:pPr>
        <w:pStyle w:val="41"/>
        <w:keepNext/>
        <w:keepLines/>
        <w:shd w:val="clear" w:color="auto" w:fill="auto"/>
        <w:spacing w:line="274" w:lineRule="exact"/>
        <w:ind w:left="20" w:right="360"/>
      </w:pPr>
      <w:bookmarkStart w:id="4" w:name="bookmark8"/>
      <w: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bookmarkEnd w:id="4"/>
    </w:p>
    <w:p w:rsidR="00E50708" w:rsidRDefault="00E50708" w:rsidP="00E50708">
      <w:pPr>
        <w:pStyle w:val="a5"/>
        <w:shd w:val="clear" w:color="auto" w:fill="auto"/>
        <w:spacing w:line="278" w:lineRule="exact"/>
        <w:ind w:left="20" w:firstLine="0"/>
      </w:pPr>
      <w:r>
        <w:t xml:space="preserve">Образовательный процесс учебного предмета «Физическая культура» в основной школе направлен на решение следую </w:t>
      </w:r>
      <w:proofErr w:type="spellStart"/>
      <w:r>
        <w:t>щих</w:t>
      </w:r>
      <w:proofErr w:type="spellEnd"/>
      <w:r>
        <w:rPr>
          <w:rStyle w:val="93"/>
        </w:rPr>
        <w:t xml:space="preserve"> задач:</w:t>
      </w:r>
    </w:p>
    <w:p w:rsidR="00E50708" w:rsidRDefault="00E50708" w:rsidP="00E50708">
      <w:pPr>
        <w:pStyle w:val="a5"/>
        <w:numPr>
          <w:ilvl w:val="0"/>
          <w:numId w:val="1"/>
        </w:numPr>
        <w:shd w:val="clear" w:color="auto" w:fill="auto"/>
        <w:tabs>
          <w:tab w:val="left" w:pos="745"/>
        </w:tabs>
        <w:spacing w:line="278" w:lineRule="exact"/>
        <w:ind w:left="20" w:right="360" w:firstLine="0"/>
      </w:pPr>
      <w: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E50708" w:rsidRDefault="00E50708" w:rsidP="00E50708">
      <w:pPr>
        <w:pStyle w:val="a5"/>
        <w:numPr>
          <w:ilvl w:val="0"/>
          <w:numId w:val="1"/>
        </w:numPr>
        <w:shd w:val="clear" w:color="auto" w:fill="auto"/>
        <w:tabs>
          <w:tab w:val="left" w:pos="740"/>
        </w:tabs>
        <w:spacing w:line="278" w:lineRule="exact"/>
        <w:ind w:left="20" w:firstLine="0"/>
      </w:pPr>
      <w:r>
        <w:t>обучение основам базовых видов двигательных действий;</w:t>
      </w:r>
    </w:p>
    <w:p w:rsidR="00E50708" w:rsidRDefault="00E50708" w:rsidP="00E50708">
      <w:pPr>
        <w:pStyle w:val="a5"/>
        <w:numPr>
          <w:ilvl w:val="0"/>
          <w:numId w:val="1"/>
        </w:numPr>
        <w:shd w:val="clear" w:color="auto" w:fill="auto"/>
        <w:tabs>
          <w:tab w:val="left" w:pos="740"/>
        </w:tabs>
        <w:spacing w:line="278" w:lineRule="exact"/>
        <w:ind w:left="20" w:right="360" w:firstLine="0"/>
      </w:pPr>
      <w: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E50708" w:rsidRDefault="00E50708" w:rsidP="00E50708">
      <w:pPr>
        <w:pStyle w:val="a5"/>
        <w:numPr>
          <w:ilvl w:val="0"/>
          <w:numId w:val="1"/>
        </w:numPr>
        <w:shd w:val="clear" w:color="auto" w:fill="auto"/>
        <w:tabs>
          <w:tab w:val="left" w:pos="745"/>
        </w:tabs>
        <w:spacing w:line="278" w:lineRule="exact"/>
        <w:ind w:left="20" w:right="360" w:firstLine="0"/>
      </w:pPr>
      <w: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E50708" w:rsidRDefault="00E50708" w:rsidP="00E50708">
      <w:pPr>
        <w:pStyle w:val="a5"/>
        <w:numPr>
          <w:ilvl w:val="0"/>
          <w:numId w:val="1"/>
        </w:numPr>
        <w:shd w:val="clear" w:color="auto" w:fill="auto"/>
        <w:tabs>
          <w:tab w:val="left" w:pos="740"/>
        </w:tabs>
        <w:spacing w:line="230" w:lineRule="exact"/>
        <w:ind w:left="20" w:firstLine="0"/>
      </w:pPr>
      <w:r>
        <w:t>выработку представлений о физической культуре личности и приёмах самоконтроля;</w:t>
      </w:r>
    </w:p>
    <w:p w:rsidR="00E50708" w:rsidRDefault="00E50708" w:rsidP="00E50708">
      <w:pPr>
        <w:pStyle w:val="a5"/>
        <w:numPr>
          <w:ilvl w:val="0"/>
          <w:numId w:val="1"/>
        </w:numPr>
        <w:shd w:val="clear" w:color="auto" w:fill="auto"/>
        <w:tabs>
          <w:tab w:val="left" w:pos="730"/>
        </w:tabs>
        <w:spacing w:line="274" w:lineRule="exact"/>
        <w:ind w:left="20" w:right="360" w:firstLine="0"/>
      </w:pPr>
      <w: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E50708" w:rsidRDefault="00E50708" w:rsidP="00E50708">
      <w:pPr>
        <w:pStyle w:val="a5"/>
        <w:numPr>
          <w:ilvl w:val="0"/>
          <w:numId w:val="1"/>
        </w:numPr>
        <w:shd w:val="clear" w:color="auto" w:fill="auto"/>
        <w:tabs>
          <w:tab w:val="left" w:pos="740"/>
        </w:tabs>
        <w:spacing w:line="230" w:lineRule="exact"/>
        <w:ind w:left="20" w:firstLine="0"/>
      </w:pPr>
      <w:r>
        <w:t>воспитание привычки к самостоятельным занятиям физическими упражнениями, избранными видами спорта в свободное время;</w:t>
      </w:r>
    </w:p>
    <w:p w:rsidR="00E50708" w:rsidRDefault="00E50708" w:rsidP="00E50708">
      <w:pPr>
        <w:pStyle w:val="a5"/>
        <w:numPr>
          <w:ilvl w:val="0"/>
          <w:numId w:val="1"/>
        </w:numPr>
        <w:shd w:val="clear" w:color="auto" w:fill="auto"/>
        <w:tabs>
          <w:tab w:val="left" w:pos="740"/>
        </w:tabs>
        <w:spacing w:line="230" w:lineRule="exact"/>
        <w:ind w:left="20" w:firstLine="0"/>
      </w:pPr>
      <w:r>
        <w:t>выработку организаторских навыков проведения занятий в качестве командира отделения, капитана команды, судьи;</w:t>
      </w:r>
    </w:p>
    <w:p w:rsidR="00E50708" w:rsidRDefault="00E50708" w:rsidP="00E50708">
      <w:pPr>
        <w:pStyle w:val="a5"/>
        <w:numPr>
          <w:ilvl w:val="0"/>
          <w:numId w:val="1"/>
        </w:numPr>
        <w:shd w:val="clear" w:color="auto" w:fill="auto"/>
        <w:tabs>
          <w:tab w:val="left" w:pos="740"/>
        </w:tabs>
        <w:spacing w:line="274" w:lineRule="exact"/>
        <w:ind w:left="20" w:right="360" w:firstLine="0"/>
      </w:pPr>
      <w:r>
        <w:t xml:space="preserve">формирование адекватной оценки собственных физических </w:t>
      </w:r>
      <w:proofErr w:type="spellStart"/>
      <w:proofErr w:type="gramStart"/>
      <w:r>
        <w:t>возможностей;воспитание</w:t>
      </w:r>
      <w:proofErr w:type="spellEnd"/>
      <w:proofErr w:type="gramEnd"/>
      <w:r>
        <w:t xml:space="preserve"> инициативности, самостоятельности, взаимо</w:t>
      </w:r>
      <w:r>
        <w:softHyphen/>
        <w:t>помощи, дисциплинированности, чувства ответственности;</w:t>
      </w:r>
    </w:p>
    <w:p w:rsidR="00E50708" w:rsidRDefault="00E50708" w:rsidP="00E50708">
      <w:pPr>
        <w:pStyle w:val="a5"/>
        <w:numPr>
          <w:ilvl w:val="0"/>
          <w:numId w:val="1"/>
        </w:numPr>
        <w:shd w:val="clear" w:color="auto" w:fill="auto"/>
        <w:tabs>
          <w:tab w:val="left" w:pos="740"/>
        </w:tabs>
        <w:spacing w:after="238" w:line="230" w:lineRule="exact"/>
        <w:ind w:left="20" w:firstLine="0"/>
      </w:pPr>
      <w:r>
        <w:t xml:space="preserve">содействие развитию психических процессов и обучение основам психической </w:t>
      </w:r>
      <w:proofErr w:type="spellStart"/>
      <w:r>
        <w:t>саморегуляции</w:t>
      </w:r>
      <w:proofErr w:type="spellEnd"/>
      <w:r>
        <w:t>.</w:t>
      </w:r>
    </w:p>
    <w:p w:rsidR="00E50708" w:rsidRDefault="00E50708" w:rsidP="00E50708">
      <w:pPr>
        <w:pStyle w:val="a5"/>
        <w:shd w:val="clear" w:color="auto" w:fill="auto"/>
        <w:spacing w:line="293" w:lineRule="exact"/>
        <w:ind w:left="20" w:right="360" w:firstLine="0"/>
      </w:pPr>
      <w:r>
        <w:t xml:space="preserve">Данное планирование предлагает вариант </w:t>
      </w:r>
      <w:r w:rsidRPr="007931C4">
        <w:rPr>
          <w:b/>
        </w:rPr>
        <w:t>трехразовых занятий в неделю</w:t>
      </w:r>
      <w:r>
        <w:t>, что предусмотрено используемой комплексной программой физического воспитания.</w:t>
      </w:r>
    </w:p>
    <w:p w:rsidR="00E50708" w:rsidRDefault="00E50708" w:rsidP="00E50708">
      <w:pPr>
        <w:pStyle w:val="a5"/>
        <w:shd w:val="clear" w:color="auto" w:fill="auto"/>
        <w:spacing w:line="274" w:lineRule="exact"/>
        <w:ind w:left="20" w:right="20" w:firstLine="0"/>
        <w:jc w:val="both"/>
      </w:pPr>
      <w:r>
        <w:lastRenderedPageBreak/>
        <w:t>Содержание программного материала состоит из двух основных частей:</w:t>
      </w:r>
      <w:r>
        <w:rPr>
          <w:rStyle w:val="92"/>
        </w:rPr>
        <w:t xml:space="preserve"> базовой</w:t>
      </w:r>
      <w:r>
        <w:t xml:space="preserve"> и</w:t>
      </w:r>
      <w:r>
        <w:rPr>
          <w:rStyle w:val="92"/>
        </w:rPr>
        <w:t xml:space="preserve"> вариативной</w:t>
      </w:r>
      <w: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w:t>
      </w:r>
      <w:r>
        <w:rPr>
          <w:rStyle w:val="92"/>
        </w:rPr>
        <w:t xml:space="preserve"> Базовый</w:t>
      </w:r>
      <w: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E50708" w:rsidRDefault="00E50708" w:rsidP="00E50708">
      <w:pPr>
        <w:pStyle w:val="a5"/>
        <w:shd w:val="clear" w:color="auto" w:fill="auto"/>
        <w:spacing w:after="244" w:line="293" w:lineRule="exact"/>
        <w:ind w:left="20" w:right="20" w:firstLine="720"/>
        <w:jc w:val="both"/>
      </w:pPr>
      <w:r>
        <w:rPr>
          <w:rStyle w:val="92"/>
        </w:rPr>
        <w:t>Вариативная</w:t>
      </w:r>
      <w: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E50708" w:rsidRDefault="00E50708" w:rsidP="00E50708">
      <w:pPr>
        <w:pStyle w:val="a5"/>
        <w:shd w:val="clear" w:color="auto" w:fill="auto"/>
        <w:spacing w:line="288" w:lineRule="exact"/>
        <w:ind w:left="20" w:right="20" w:firstLine="0"/>
        <w:jc w:val="both"/>
      </w:pPr>
      <w:r>
        <w:t>Календарно-тематическое планирование в 5-9 классах предусматривает углубленное обучение базовым двигательным действиям, включая технику основных видов спорта: легкая атлетика, гимнастика, спортивные игры (баскетбол). Часы, предусмотренные программой на лыжную подготовку в данном планировании переданы на кроссовую подготовку.</w:t>
      </w:r>
    </w:p>
    <w:p w:rsidR="00E50708" w:rsidRDefault="00E50708" w:rsidP="00E50708">
      <w:pPr>
        <w:pStyle w:val="a5"/>
        <w:shd w:val="clear" w:color="auto" w:fill="auto"/>
        <w:spacing w:line="288" w:lineRule="exact"/>
        <w:ind w:left="20" w:right="20" w:firstLine="0"/>
        <w:jc w:val="both"/>
      </w:pPr>
      <w:r>
        <w:t>Часы, предусмотренные программой на вариативную (дифференцированную) часть физической культуры предложено распределить следующим образом:</w:t>
      </w:r>
    </w:p>
    <w:p w:rsidR="00E50708" w:rsidRDefault="00E50708" w:rsidP="00E50708">
      <w:pPr>
        <w:pStyle w:val="a5"/>
        <w:numPr>
          <w:ilvl w:val="0"/>
          <w:numId w:val="2"/>
        </w:numPr>
        <w:shd w:val="clear" w:color="auto" w:fill="auto"/>
        <w:tabs>
          <w:tab w:val="left" w:pos="217"/>
        </w:tabs>
        <w:spacing w:line="288" w:lineRule="exact"/>
        <w:ind w:left="20" w:firstLine="0"/>
        <w:jc w:val="both"/>
      </w:pPr>
      <w:r>
        <w:t>5-6 классы: обучать игре русская лапта и элементам игры в футбол;</w:t>
      </w:r>
    </w:p>
    <w:p w:rsidR="00E50708" w:rsidRDefault="00E50708" w:rsidP="00E50708">
      <w:pPr>
        <w:pStyle w:val="a5"/>
        <w:numPr>
          <w:ilvl w:val="0"/>
          <w:numId w:val="2"/>
        </w:numPr>
        <w:shd w:val="clear" w:color="auto" w:fill="auto"/>
        <w:tabs>
          <w:tab w:val="left" w:pos="212"/>
        </w:tabs>
        <w:spacing w:line="288" w:lineRule="exact"/>
        <w:ind w:left="20" w:firstLine="0"/>
        <w:jc w:val="both"/>
      </w:pPr>
      <w:r>
        <w:t xml:space="preserve">7-9 классы: элементы </w:t>
      </w:r>
      <w:proofErr w:type="gramStart"/>
      <w:r>
        <w:t>атлетической  гимнастики</w:t>
      </w:r>
      <w:proofErr w:type="gramEnd"/>
      <w:r>
        <w:t xml:space="preserve"> и спортивной игры - волейбол.</w:t>
      </w:r>
    </w:p>
    <w:p w:rsidR="00E50708" w:rsidRDefault="00E50708" w:rsidP="00E50708">
      <w:pPr>
        <w:pStyle w:val="a5"/>
        <w:shd w:val="clear" w:color="auto" w:fill="auto"/>
        <w:spacing w:line="288" w:lineRule="exact"/>
        <w:ind w:left="20" w:right="20" w:firstLine="0"/>
        <w:jc w:val="both"/>
      </w:pPr>
      <w:r>
        <w:t>В рабочих планах-графиках распределения учебного материала по четвертям в разделах: «Основы знаний» и «</w:t>
      </w:r>
      <w:proofErr w:type="spellStart"/>
      <w:r>
        <w:t>Межпредметные</w:t>
      </w:r>
      <w:proofErr w:type="spellEnd"/>
      <w:r>
        <w:t xml:space="preserve"> связи» предусмотрены теоретические вопросы по углублению знаний учащихся о личной гигиене, о 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E50708" w:rsidRDefault="00E50708" w:rsidP="00E50708">
      <w:pPr>
        <w:pStyle w:val="a5"/>
        <w:shd w:val="clear" w:color="auto" w:fill="auto"/>
        <w:spacing w:line="288" w:lineRule="exact"/>
        <w:ind w:left="20" w:right="20" w:firstLine="0"/>
        <w:jc w:val="both"/>
      </w:pPr>
      <w: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
    <w:p w:rsidR="00E50708" w:rsidRDefault="00E50708" w:rsidP="00E50708">
      <w:pPr>
        <w:pStyle w:val="a5"/>
        <w:shd w:val="clear" w:color="auto" w:fill="auto"/>
        <w:spacing w:line="288" w:lineRule="exact"/>
        <w:ind w:left="20" w:right="20" w:firstLine="0"/>
        <w:jc w:val="both"/>
      </w:pPr>
      <w:r>
        <w:t>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Учителям физкультуры рекомендуется завести специальные журналы, где из года в год фиксировать результаты тестирования. Домашние задания предусматривают постепенный рост результативности по классам предложенных упражнений, доступных для выполнения в домашних условиях, а также предлагаются задания (по выбору учителя, которые будут фиксироваться в конспектах уроков) из пройденного программного материала, это могут быть группировки, кувырки, стойки, передвижения, имитационные движения и т. д. Большое значение в тематических планах придается решению воспитательных задач: доброжелательного отношения друг к другу, умения и желания оказывать помощь, дисциплинированность, корректность, требовательность к себе, выработку привычки к самостоятельным занятиям физическими упражнениями и избранными видами спорта в свободное время, воспитанию ценностных ориентиров на здоровый образ жизни.</w:t>
      </w:r>
    </w:p>
    <w:p w:rsidR="00E50708" w:rsidRDefault="00E50708" w:rsidP="00E50708">
      <w:pPr>
        <w:pStyle w:val="a5"/>
        <w:shd w:val="clear" w:color="auto" w:fill="auto"/>
        <w:spacing w:line="274" w:lineRule="exact"/>
        <w:ind w:left="20" w:right="20" w:firstLine="0"/>
        <w:jc w:val="both"/>
      </w:pPr>
      <w:r>
        <w:lastRenderedPageBreak/>
        <w:t>Для содействия формированию у подростков адекватной оценки своих физических возможностей и мотивов к самосовершенствованию предложено обучение учащихся на уроках овладению организаторскими умениями и навыками проведения занятия в качестве командира отделения, капитана команды, помощника судьи, судьи и т. д.</w:t>
      </w:r>
    </w:p>
    <w:p w:rsidR="00E50708" w:rsidRDefault="00E50708" w:rsidP="00E50708">
      <w:pPr>
        <w:pStyle w:val="a5"/>
        <w:shd w:val="clear" w:color="auto" w:fill="auto"/>
        <w:spacing w:line="274" w:lineRule="exact"/>
        <w:ind w:left="20" w:right="20" w:firstLine="0"/>
        <w:jc w:val="both"/>
        <w:rPr>
          <w:rStyle w:val="91"/>
        </w:rPr>
      </w:pPr>
      <w:r>
        <w:rPr>
          <w:rStyle w:val="91"/>
        </w:rPr>
        <w:t xml:space="preserve">Двигательные умения, навыки и способности </w:t>
      </w:r>
    </w:p>
    <w:p w:rsidR="00E50708" w:rsidRDefault="00E50708" w:rsidP="00E50708">
      <w:pPr>
        <w:pStyle w:val="a5"/>
        <w:shd w:val="clear" w:color="auto" w:fill="auto"/>
        <w:spacing w:line="274" w:lineRule="exact"/>
        <w:ind w:left="20" w:right="20" w:firstLine="0"/>
        <w:jc w:val="both"/>
      </w:pPr>
      <w:r>
        <w:rPr>
          <w:rStyle w:val="91"/>
        </w:rPr>
        <w:t>В циклических и ациклических локомоциях:</w:t>
      </w:r>
      <w:r>
        <w:t xml:space="preserve">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E50708" w:rsidRDefault="00E50708" w:rsidP="00E50708">
      <w:pPr>
        <w:pStyle w:val="a5"/>
        <w:shd w:val="clear" w:color="auto" w:fill="auto"/>
        <w:spacing w:line="274" w:lineRule="exact"/>
        <w:ind w:left="20" w:right="20" w:firstLine="0"/>
        <w:jc w:val="both"/>
      </w:pPr>
      <w:r>
        <w:rPr>
          <w:rStyle w:val="91"/>
        </w:rPr>
        <w:t>В метаниях на дальность и на меткость:</w:t>
      </w:r>
      <w:r>
        <w:t xml:space="preserve"> метать малый мяч и мяч 150 г с места и с разбега (10—12 м) с использованием </w:t>
      </w:r>
      <w:proofErr w:type="spellStart"/>
      <w:r>
        <w:t>четырёхшажного</w:t>
      </w:r>
      <w:proofErr w:type="spellEnd"/>
      <w:r>
        <w:t xml:space="preserve">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E50708" w:rsidRDefault="00E50708" w:rsidP="00E50708">
      <w:pPr>
        <w:pStyle w:val="a5"/>
        <w:shd w:val="clear" w:color="auto" w:fill="auto"/>
        <w:spacing w:line="274" w:lineRule="exact"/>
        <w:ind w:left="20" w:right="20" w:firstLine="0"/>
        <w:jc w:val="both"/>
      </w:pPr>
      <w:r>
        <w:t xml:space="preserve"> </w:t>
      </w:r>
      <w:r>
        <w:rPr>
          <w:rStyle w:val="91"/>
        </w:rPr>
        <w:t>В гимнастических и акробатических упражнениях:</w:t>
      </w:r>
      <w:r>
        <w:t xml:space="preserve">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w:t>
      </w:r>
      <w:proofErr w:type="spellStart"/>
      <w:r>
        <w:t>полушпагат</w:t>
      </w:r>
      <w:proofErr w:type="spellEnd"/>
      <w:r>
        <w:t>, мост и поворот в упор стоя на одном колене (девочки).</w:t>
      </w:r>
    </w:p>
    <w:p w:rsidR="00E50708" w:rsidRDefault="00E50708" w:rsidP="00E50708">
      <w:pPr>
        <w:pStyle w:val="a5"/>
        <w:shd w:val="clear" w:color="auto" w:fill="auto"/>
        <w:spacing w:line="274" w:lineRule="exact"/>
        <w:ind w:left="20" w:firstLine="0"/>
        <w:jc w:val="both"/>
      </w:pPr>
      <w:r>
        <w:rPr>
          <w:rStyle w:val="91"/>
        </w:rPr>
        <w:t>В спортивных играх:</w:t>
      </w:r>
      <w:r>
        <w:t xml:space="preserve"> играть в одну из спортивных игр (по упрощенным правилам).</w:t>
      </w:r>
    </w:p>
    <w:p w:rsidR="00E50708" w:rsidRDefault="00E50708" w:rsidP="00E50708">
      <w:pPr>
        <w:pStyle w:val="a5"/>
        <w:shd w:val="clear" w:color="auto" w:fill="auto"/>
        <w:spacing w:line="274" w:lineRule="exact"/>
        <w:ind w:left="20" w:right="20" w:firstLine="0"/>
        <w:jc w:val="both"/>
      </w:pPr>
      <w:r>
        <w:rPr>
          <w:rStyle w:val="91"/>
        </w:rPr>
        <w:t>Физическая подготовленность:</w:t>
      </w:r>
      <w:r>
        <w:t xml:space="preserve">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E50708" w:rsidRDefault="00E50708" w:rsidP="00E50708">
      <w:pPr>
        <w:pStyle w:val="a5"/>
        <w:shd w:val="clear" w:color="auto" w:fill="auto"/>
        <w:spacing w:line="274" w:lineRule="exact"/>
        <w:ind w:left="20" w:right="20" w:firstLine="0"/>
        <w:jc w:val="both"/>
      </w:pPr>
      <w:r>
        <w:rPr>
          <w:rStyle w:val="91"/>
        </w:rPr>
        <w:t xml:space="preserve">Способы </w:t>
      </w:r>
      <w:proofErr w:type="spellStart"/>
      <w:r>
        <w:rPr>
          <w:rStyle w:val="91"/>
        </w:rPr>
        <w:t>фазкультурно-оздоровательной</w:t>
      </w:r>
      <w:proofErr w:type="spellEnd"/>
      <w:r>
        <w:rPr>
          <w:rStyle w:val="91"/>
        </w:rPr>
        <w:t xml:space="preserve"> деятельности:</w:t>
      </w:r>
      <w:r>
        <w:t xml:space="preserve">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E50708" w:rsidRDefault="00E50708" w:rsidP="00E50708">
      <w:pPr>
        <w:pStyle w:val="a5"/>
        <w:shd w:val="clear" w:color="auto" w:fill="auto"/>
        <w:spacing w:line="274" w:lineRule="exact"/>
        <w:ind w:left="20" w:right="20" w:firstLine="0"/>
        <w:jc w:val="both"/>
      </w:pPr>
      <w:r>
        <w:rPr>
          <w:rStyle w:val="91"/>
        </w:rPr>
        <w:t>Способы спортивной деятельности:</w:t>
      </w:r>
      <w:r>
        <w:t xml:space="preserve"> участвовать в соревновании по легкоатлетическому </w:t>
      </w:r>
      <w:proofErr w:type="spellStart"/>
      <w:r>
        <w:t>четырёхборью</w:t>
      </w:r>
      <w:proofErr w:type="spellEnd"/>
      <w:r>
        <w:t>: бег 60 м, прыжок в длину или в высоту с разбега, метание, бег на выносливость; участвовать в соревнованиях по одному из видов спорта.</w:t>
      </w:r>
    </w:p>
    <w:p w:rsidR="00E50708" w:rsidRDefault="00E50708" w:rsidP="00E50708">
      <w:pPr>
        <w:pStyle w:val="a5"/>
        <w:shd w:val="clear" w:color="auto" w:fill="auto"/>
        <w:spacing w:line="274" w:lineRule="exact"/>
        <w:ind w:left="20" w:right="20" w:firstLine="0"/>
        <w:jc w:val="both"/>
      </w:pPr>
      <w:r>
        <w:rPr>
          <w:rStyle w:val="91"/>
        </w:rPr>
        <w:t>Правила поведения на занятиях физическими упражнениями:</w:t>
      </w:r>
      <w:r>
        <w:t xml:space="preserve">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E50708" w:rsidRDefault="00E50708" w:rsidP="00E50708">
      <w:pPr>
        <w:pStyle w:val="a5"/>
        <w:shd w:val="clear" w:color="auto" w:fill="auto"/>
        <w:spacing w:after="229" w:line="274" w:lineRule="exact"/>
        <w:ind w:left="20" w:right="20" w:firstLine="0"/>
        <w:jc w:val="both"/>
      </w:pPr>
      <w: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E50708" w:rsidRDefault="00E50708" w:rsidP="00E50708">
      <w:pPr>
        <w:pStyle w:val="a5"/>
        <w:shd w:val="clear" w:color="auto" w:fill="auto"/>
        <w:spacing w:line="288" w:lineRule="exact"/>
        <w:ind w:left="20" w:right="20" w:firstLine="0"/>
        <w:jc w:val="both"/>
      </w:pPr>
      <w:r>
        <w:t>Использование данного планирования или его фрагментов позволит учителям физической культуры правильно организовать двигательную активность учащихся, удовлетворять естественную потребность растущего организма в движениях и повысить сопротивляемость организма неблагоприятным внешним условиям, а также позволит управлять интенсивным развитием форм и функций организма.</w:t>
      </w:r>
    </w:p>
    <w:p w:rsidR="00E50708" w:rsidRDefault="00E50708" w:rsidP="00E50708">
      <w:pPr>
        <w:pStyle w:val="41"/>
        <w:keepNext/>
        <w:keepLines/>
        <w:shd w:val="clear" w:color="auto" w:fill="auto"/>
        <w:spacing w:after="252" w:line="288" w:lineRule="exact"/>
        <w:ind w:left="2980"/>
      </w:pPr>
      <w:bookmarkStart w:id="5" w:name="bookmark9"/>
      <w:r>
        <w:t xml:space="preserve">Критерии оценивания </w:t>
      </w:r>
      <w:proofErr w:type="gramStart"/>
      <w:r>
        <w:t>подготовленности</w:t>
      </w:r>
      <w:proofErr w:type="gramEnd"/>
      <w:r>
        <w:t xml:space="preserve"> учащихся по физической культуре.</w:t>
      </w:r>
      <w:bookmarkEnd w:id="5"/>
    </w:p>
    <w:p w:rsidR="00E50708" w:rsidRDefault="00E50708" w:rsidP="00E50708">
      <w:pPr>
        <w:pStyle w:val="a5"/>
        <w:shd w:val="clear" w:color="auto" w:fill="auto"/>
        <w:spacing w:line="274" w:lineRule="exact"/>
        <w:ind w:left="20" w:firstLine="700"/>
      </w:pPr>
      <w:r>
        <w:t>Критерии оценивания по физической культуре являются качественными и количественными.</w:t>
      </w:r>
    </w:p>
    <w:p w:rsidR="00E50708" w:rsidRDefault="00E50708" w:rsidP="00E50708">
      <w:pPr>
        <w:pStyle w:val="a5"/>
        <w:shd w:val="clear" w:color="auto" w:fill="auto"/>
        <w:spacing w:line="274" w:lineRule="exact"/>
        <w:ind w:left="20" w:right="400" w:firstLine="700"/>
      </w:pPr>
      <w:r>
        <w:rPr>
          <w:rStyle w:val="90"/>
        </w:rPr>
        <w:t>Качественные критерии успеваемости</w:t>
      </w:r>
      <w: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E50708" w:rsidRDefault="00E50708" w:rsidP="00E50708">
      <w:pPr>
        <w:pStyle w:val="a5"/>
        <w:shd w:val="clear" w:color="auto" w:fill="auto"/>
        <w:spacing w:after="240" w:line="274" w:lineRule="exact"/>
        <w:ind w:left="120" w:right="320" w:firstLine="700"/>
      </w:pPr>
      <w:r>
        <w:rPr>
          <w:rStyle w:val="89"/>
        </w:rPr>
        <w:t>Количественные критерии успеваемости</w:t>
      </w:r>
      <w: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E50708" w:rsidRDefault="00E50708" w:rsidP="00E50708">
      <w:pPr>
        <w:pStyle w:val="a5"/>
        <w:shd w:val="clear" w:color="auto" w:fill="auto"/>
        <w:spacing w:line="274" w:lineRule="exact"/>
        <w:ind w:left="120" w:right="320" w:firstLine="0"/>
      </w:pPr>
      <w:r>
        <w:lastRenderedPageBreak/>
        <w:t>Оценка успеваемости по физической культуре в 5— 9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rsidR="00E50708" w:rsidRDefault="00E50708" w:rsidP="00E50708">
      <w:pPr>
        <w:pStyle w:val="a5"/>
        <w:shd w:val="clear" w:color="auto" w:fill="auto"/>
        <w:spacing w:after="480" w:line="274" w:lineRule="exact"/>
        <w:ind w:left="120" w:right="320" w:firstLine="0"/>
        <w:jc w:val="both"/>
      </w:pPr>
      <w:r>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rsidR="00E50708" w:rsidRDefault="00E50708" w:rsidP="00E50708">
      <w:pPr>
        <w:pStyle w:val="a5"/>
        <w:shd w:val="clear" w:color="auto" w:fill="auto"/>
        <w:spacing w:line="274" w:lineRule="exact"/>
        <w:ind w:left="120" w:right="320" w:firstLine="700"/>
      </w:pPr>
      <w:r>
        <w:rPr>
          <w:rStyle w:val="88"/>
        </w:rPr>
        <w:t>Итоговая отметка</w:t>
      </w:r>
      <w: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 оздоровительную деятельность.</w:t>
      </w:r>
    </w:p>
    <w:p w:rsidR="00E50708" w:rsidRDefault="00E50708" w:rsidP="00E50708">
      <w:pPr>
        <w:pStyle w:val="a5"/>
        <w:shd w:val="clear" w:color="auto" w:fill="auto"/>
        <w:spacing w:after="498" w:line="230" w:lineRule="exact"/>
        <w:ind w:left="120" w:firstLine="700"/>
      </w:pPr>
      <w:r>
        <w:rPr>
          <w:rStyle w:val="88"/>
        </w:rPr>
        <w:t>Критерии оценивания успеваемости</w:t>
      </w:r>
      <w:r>
        <w:t xml:space="preserve"> по базовым составляющим физической подготовки учащихся:</w:t>
      </w:r>
    </w:p>
    <w:p w:rsidR="00E50708" w:rsidRDefault="00E50708" w:rsidP="00E50708">
      <w:pPr>
        <w:pStyle w:val="41"/>
        <w:keepNext/>
        <w:keepLines/>
        <w:shd w:val="clear" w:color="auto" w:fill="auto"/>
        <w:spacing w:line="274" w:lineRule="exact"/>
        <w:ind w:left="6860"/>
      </w:pPr>
      <w:bookmarkStart w:id="6" w:name="bookmark10"/>
      <w:r>
        <w:t>1. Знания</w:t>
      </w:r>
      <w:bookmarkEnd w:id="6"/>
    </w:p>
    <w:p w:rsidR="00E50708" w:rsidRDefault="00E50708" w:rsidP="00E50708">
      <w:pPr>
        <w:pStyle w:val="a5"/>
        <w:shd w:val="clear" w:color="auto" w:fill="auto"/>
        <w:tabs>
          <w:tab w:val="left" w:leader="underscore" w:pos="869"/>
          <w:tab w:val="left" w:leader="underscore" w:pos="14578"/>
        </w:tabs>
        <w:spacing w:line="274" w:lineRule="exact"/>
        <w:ind w:left="120" w:right="320" w:firstLine="700"/>
      </w:pPr>
      <w: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r>
        <w:tab/>
      </w:r>
      <w:r>
        <w:rPr>
          <w:u w:val="single"/>
        </w:rPr>
        <w:t>С целью проверки знаний используются следующие методы: опрос, проверочные беседы (без вызова из строя), тестирование.</w:t>
      </w:r>
      <w:r>
        <w:tab/>
      </w:r>
    </w:p>
    <w:tbl>
      <w:tblPr>
        <w:tblW w:w="0" w:type="auto"/>
        <w:jc w:val="center"/>
        <w:tblLayout w:type="fixed"/>
        <w:tblCellMar>
          <w:left w:w="0" w:type="dxa"/>
          <w:right w:w="0" w:type="dxa"/>
        </w:tblCellMar>
        <w:tblLook w:val="0000" w:firstRow="0" w:lastRow="0" w:firstColumn="0" w:lastColumn="0" w:noHBand="0" w:noVBand="0"/>
      </w:tblPr>
      <w:tblGrid>
        <w:gridCol w:w="3379"/>
        <w:gridCol w:w="3970"/>
        <w:gridCol w:w="3686"/>
        <w:gridCol w:w="3557"/>
      </w:tblGrid>
      <w:tr w:rsidR="00E50708" w:rsidTr="005A52A1">
        <w:trPr>
          <w:trHeight w:val="28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40" w:firstLine="0"/>
            </w:pPr>
            <w:r>
              <w:t>Оценка «5» (12, 13, 14)</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40" w:firstLine="0"/>
            </w:pPr>
            <w:r>
              <w:t>Оценка «4» (9, 10, 11)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00" w:firstLine="0"/>
            </w:pPr>
            <w:r>
              <w:t>Оценка «3» (6, 7, 8)</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20" w:firstLine="0"/>
            </w:pPr>
            <w:r>
              <w:t>Оценка «2» (5, 4, 2,)</w:t>
            </w:r>
          </w:p>
        </w:tc>
      </w:tr>
      <w:tr w:rsidR="00E50708" w:rsidTr="005A52A1">
        <w:trPr>
          <w:trHeight w:val="28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40" w:firstLine="0"/>
            </w:pPr>
            <w:r>
              <w:t>За ответ, в котором:</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40" w:firstLine="0"/>
            </w:pPr>
            <w:r>
              <w:t>За тот же ответ, если: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00" w:firstLine="0"/>
            </w:pPr>
            <w:r>
              <w:t>За ответ, в котором:</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20" w:firstLine="0"/>
            </w:pPr>
            <w:r>
              <w:t>За непонимание и:</w:t>
            </w:r>
          </w:p>
        </w:tc>
      </w:tr>
      <w:tr w:rsidR="00E50708" w:rsidTr="005A52A1">
        <w:trPr>
          <w:trHeight w:val="1402"/>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Учащийся демонстрирует глубокое понимание сущности материала; логично его излагает, используя в деятельности.</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В нём содержаться небольшие неточности и незначительные ошибки.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Не знание материала программы.</w:t>
            </w:r>
          </w:p>
        </w:tc>
      </w:tr>
    </w:tbl>
    <w:p w:rsidR="00E50708" w:rsidRDefault="00E50708" w:rsidP="00E50708">
      <w:pPr>
        <w:rPr>
          <w:color w:val="auto"/>
          <w:sz w:val="2"/>
          <w:szCs w:val="2"/>
        </w:rPr>
      </w:pPr>
    </w:p>
    <w:p w:rsidR="00E50708" w:rsidRDefault="00E50708" w:rsidP="00E50708">
      <w:pPr>
        <w:pStyle w:val="41"/>
        <w:keepNext/>
        <w:keepLines/>
        <w:shd w:val="clear" w:color="auto" w:fill="auto"/>
        <w:spacing w:line="230" w:lineRule="exact"/>
        <w:ind w:left="200"/>
      </w:pPr>
      <w:bookmarkStart w:id="7" w:name="bookmark11"/>
      <w:r>
        <w:t>2. Техника владения двигательными умениями и навыками</w:t>
      </w:r>
      <w:bookmarkEnd w:id="7"/>
    </w:p>
    <w:p w:rsidR="00E50708" w:rsidRDefault="00E50708" w:rsidP="00E50708">
      <w:pPr>
        <w:pStyle w:val="a5"/>
        <w:shd w:val="clear" w:color="auto" w:fill="auto"/>
        <w:spacing w:after="14" w:line="230" w:lineRule="exact"/>
        <w:ind w:left="840" w:firstLine="0"/>
      </w:pPr>
      <w:r>
        <w:t>Для оценивания техники владения двигательными умениями и навыками используются следующие методы: наблюдение, вызов из</w:t>
      </w:r>
    </w:p>
    <w:p w:rsidR="00E50708" w:rsidRDefault="00E50708" w:rsidP="00E50708">
      <w:pPr>
        <w:pStyle w:val="210"/>
        <w:framePr w:wrap="notBeside" w:vAnchor="text" w:hAnchor="text" w:xAlign="center" w:y="1"/>
        <w:shd w:val="clear" w:color="auto" w:fill="auto"/>
        <w:spacing w:line="230" w:lineRule="exact"/>
        <w:jc w:val="center"/>
      </w:pPr>
      <w:r>
        <w:rPr>
          <w:rStyle w:val="25"/>
        </w:rPr>
        <w:lastRenderedPageBreak/>
        <w:t>строя для показа, выполнение упражнений, комбинированный метод.</w:t>
      </w:r>
    </w:p>
    <w:tbl>
      <w:tblPr>
        <w:tblW w:w="0" w:type="auto"/>
        <w:jc w:val="center"/>
        <w:tblLayout w:type="fixed"/>
        <w:tblCellMar>
          <w:left w:w="0" w:type="dxa"/>
          <w:right w:w="0" w:type="dxa"/>
        </w:tblCellMar>
        <w:tblLook w:val="0000" w:firstRow="0" w:lastRow="0" w:firstColumn="0" w:lastColumn="0" w:noHBand="0" w:noVBand="0"/>
      </w:tblPr>
      <w:tblGrid>
        <w:gridCol w:w="3379"/>
        <w:gridCol w:w="3979"/>
        <w:gridCol w:w="3677"/>
        <w:gridCol w:w="302"/>
        <w:gridCol w:w="3254"/>
      </w:tblGrid>
      <w:tr w:rsidR="00E50708" w:rsidTr="005A52A1">
        <w:trPr>
          <w:trHeight w:val="293"/>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60" w:firstLine="0"/>
            </w:pPr>
            <w:r>
              <w:t>Оценка «5» (12, 13, 14)</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80" w:firstLine="0"/>
            </w:pPr>
            <w:r>
              <w:t>Оценка «4» (9, 10, 11)</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40" w:firstLine="0"/>
            </w:pPr>
            <w:r>
              <w:t>Оценка «3» (6, 7, 8)</w:t>
            </w:r>
          </w:p>
        </w:tc>
        <w:tc>
          <w:tcPr>
            <w:tcW w:w="3556"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40" w:firstLine="0"/>
            </w:pPr>
            <w:r>
              <w:t>Оценка «2» (5, 4, 3, 2, 1)</w:t>
            </w:r>
          </w:p>
        </w:tc>
      </w:tr>
      <w:tr w:rsidR="00E50708" w:rsidTr="005A52A1">
        <w:trPr>
          <w:trHeight w:val="28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420" w:firstLine="0"/>
            </w:pPr>
            <w:r>
              <w:t>За выполнение, в котором: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480" w:firstLine="0"/>
            </w:pPr>
            <w:r>
              <w:t>За тоже выполнение, если:</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40" w:firstLine="0"/>
            </w:pPr>
            <w:r>
              <w:t>За выполнение, в котором:</w:t>
            </w:r>
          </w:p>
        </w:tc>
        <w:tc>
          <w:tcPr>
            <w:tcW w:w="3556"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40" w:firstLine="0"/>
            </w:pPr>
            <w:r>
              <w:t>За выполнение, в котором:</w:t>
            </w:r>
          </w:p>
        </w:tc>
      </w:tr>
      <w:tr w:rsidR="00E50708" w:rsidTr="005A52A1">
        <w:trPr>
          <w:trHeight w:val="5251"/>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При выполнении ученик действует так же, как и в предыдущем случае, но допустил не более двух незначительных ошибок.</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3556"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Движение или отдельные его элементы выполнены неправильно, допущено более двух значительных или одна грубая ошибка.</w:t>
            </w:r>
          </w:p>
        </w:tc>
      </w:tr>
      <w:tr w:rsidR="00E50708" w:rsidTr="005A52A1">
        <w:trPr>
          <w:trHeight w:val="840"/>
          <w:jc w:val="center"/>
        </w:trPr>
        <w:tc>
          <w:tcPr>
            <w:tcW w:w="14591" w:type="dxa"/>
            <w:gridSpan w:val="5"/>
            <w:tcBorders>
              <w:top w:val="single" w:sz="4" w:space="0" w:color="auto"/>
              <w:left w:val="nil"/>
              <w:bottom w:val="single" w:sz="4" w:space="0" w:color="auto"/>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2260"/>
            </w:pPr>
            <w:r>
              <w:t>3. Владение способами и умение осуществлять физкультурно-оздоровительную деятельность</w:t>
            </w:r>
          </w:p>
        </w:tc>
      </w:tr>
      <w:tr w:rsidR="00E50708" w:rsidTr="005A52A1">
        <w:trPr>
          <w:trHeight w:val="283"/>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60" w:firstLine="0"/>
            </w:pPr>
            <w:r>
              <w:t>Оценка «5» (12, 13, 14)</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80" w:firstLine="0"/>
            </w:pPr>
            <w:r>
              <w:t>Оценка «4» (9, 10, 11)</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40" w:firstLine="0"/>
            </w:pPr>
            <w:r>
              <w:t>Оценка «3» (6, 7, 8)</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60" w:firstLine="0"/>
            </w:pPr>
            <w:r>
              <w:t>Оценка «2» (5, 4, 3, 2, 1)</w:t>
            </w:r>
          </w:p>
        </w:tc>
      </w:tr>
      <w:tr w:rsidR="00E50708" w:rsidTr="005A52A1">
        <w:trPr>
          <w:trHeight w:val="250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Учащийся умеет:</w:t>
            </w:r>
          </w:p>
          <w:p w:rsidR="00E50708" w:rsidRDefault="00E50708" w:rsidP="005A52A1">
            <w:pPr>
              <w:pStyle w:val="a5"/>
              <w:framePr w:wrap="notBeside" w:vAnchor="text" w:hAnchor="text" w:xAlign="center" w:y="1"/>
              <w:numPr>
                <w:ilvl w:val="0"/>
                <w:numId w:val="3"/>
              </w:numPr>
              <w:shd w:val="clear" w:color="auto" w:fill="auto"/>
              <w:tabs>
                <w:tab w:val="left" w:pos="259"/>
              </w:tabs>
              <w:spacing w:line="274" w:lineRule="exact"/>
              <w:ind w:left="120" w:firstLine="0"/>
            </w:pPr>
            <w:r>
              <w:t>самостоятельно организовать место занятий; -подбирать средства и инвентарь и применять их в конкретных условиях;</w:t>
            </w:r>
          </w:p>
          <w:p w:rsidR="00E50708" w:rsidRDefault="00E50708" w:rsidP="005A52A1">
            <w:pPr>
              <w:pStyle w:val="a5"/>
              <w:framePr w:wrap="notBeside" w:vAnchor="text" w:hAnchor="text" w:xAlign="center" w:y="1"/>
              <w:numPr>
                <w:ilvl w:val="0"/>
                <w:numId w:val="3"/>
              </w:numPr>
              <w:shd w:val="clear" w:color="auto" w:fill="auto"/>
              <w:tabs>
                <w:tab w:val="left" w:pos="259"/>
              </w:tabs>
              <w:spacing w:line="274" w:lineRule="exact"/>
              <w:ind w:left="120" w:firstLine="0"/>
            </w:pPr>
            <w:r>
              <w:t>контролировать ход выполнения деятельности и оценивать итоги.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Учащийся:</w:t>
            </w:r>
          </w:p>
          <w:p w:rsidR="00E50708" w:rsidRDefault="00E50708" w:rsidP="005A52A1">
            <w:pPr>
              <w:pStyle w:val="a5"/>
              <w:framePr w:wrap="notBeside" w:vAnchor="text" w:hAnchor="text" w:xAlign="center" w:y="1"/>
              <w:numPr>
                <w:ilvl w:val="0"/>
                <w:numId w:val="4"/>
              </w:numPr>
              <w:shd w:val="clear" w:color="auto" w:fill="auto"/>
              <w:tabs>
                <w:tab w:val="left" w:pos="259"/>
              </w:tabs>
              <w:spacing w:line="274" w:lineRule="exact"/>
              <w:ind w:left="120" w:firstLine="0"/>
            </w:pPr>
            <w:r>
              <w:t>организует место занятий в основном самостоятельно, лишь с незначительной помощью;</w:t>
            </w:r>
          </w:p>
          <w:p w:rsidR="00E50708" w:rsidRDefault="00E50708" w:rsidP="005A52A1">
            <w:pPr>
              <w:pStyle w:val="a5"/>
              <w:framePr w:wrap="notBeside" w:vAnchor="text" w:hAnchor="text" w:xAlign="center" w:y="1"/>
              <w:numPr>
                <w:ilvl w:val="0"/>
                <w:numId w:val="4"/>
              </w:numPr>
              <w:shd w:val="clear" w:color="auto" w:fill="auto"/>
              <w:tabs>
                <w:tab w:val="left" w:pos="254"/>
              </w:tabs>
              <w:spacing w:line="274" w:lineRule="exact"/>
              <w:ind w:left="120" w:firstLine="0"/>
            </w:pPr>
            <w:r>
              <w:t>допускает незначительные ошибки в подборе средств;</w:t>
            </w:r>
          </w:p>
          <w:p w:rsidR="00E50708" w:rsidRDefault="00E50708" w:rsidP="005A52A1">
            <w:pPr>
              <w:pStyle w:val="a5"/>
              <w:framePr w:wrap="notBeside" w:vAnchor="text" w:hAnchor="text" w:xAlign="center" w:y="1"/>
              <w:numPr>
                <w:ilvl w:val="0"/>
                <w:numId w:val="4"/>
              </w:numPr>
              <w:shd w:val="clear" w:color="auto" w:fill="auto"/>
              <w:tabs>
                <w:tab w:val="left" w:pos="264"/>
              </w:tabs>
              <w:spacing w:line="274" w:lineRule="exact"/>
              <w:ind w:left="120" w:firstLine="0"/>
            </w:pPr>
            <w:r>
              <w:t>контролирует ход выполнения деятельности и оценивает итоги.</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Более половины видов самостоятельной деятельности выполнены с помощью учителя или не выполняется один из пунктов.</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Учащийся не может выполнить самостоятельно ни один из пунктов.</w:t>
            </w:r>
          </w:p>
        </w:tc>
      </w:tr>
    </w:tbl>
    <w:p w:rsidR="00E50708" w:rsidRDefault="00E50708" w:rsidP="00E50708">
      <w:pPr>
        <w:rPr>
          <w:color w:val="auto"/>
          <w:sz w:val="2"/>
          <w:szCs w:val="2"/>
        </w:rPr>
      </w:pPr>
    </w:p>
    <w:p w:rsidR="00E50708" w:rsidRDefault="00E50708" w:rsidP="00E50708">
      <w:pPr>
        <w:pStyle w:val="11"/>
        <w:framePr w:wrap="notBeside" w:vAnchor="text" w:hAnchor="text" w:xAlign="center" w:y="1"/>
        <w:shd w:val="clear" w:color="auto" w:fill="auto"/>
        <w:spacing w:line="230" w:lineRule="exact"/>
        <w:jc w:val="center"/>
      </w:pPr>
      <w:r>
        <w:rPr>
          <w:rStyle w:val="a8"/>
        </w:rPr>
        <w:lastRenderedPageBreak/>
        <w:t>4. Уровень физической подготовленности учащихся</w:t>
      </w:r>
    </w:p>
    <w:tbl>
      <w:tblPr>
        <w:tblW w:w="0" w:type="auto"/>
        <w:jc w:val="center"/>
        <w:tblLayout w:type="fixed"/>
        <w:tblCellMar>
          <w:left w:w="0" w:type="dxa"/>
          <w:right w:w="0" w:type="dxa"/>
        </w:tblCellMar>
        <w:tblLook w:val="0000" w:firstRow="0" w:lastRow="0" w:firstColumn="0" w:lastColumn="0" w:noHBand="0" w:noVBand="0"/>
      </w:tblPr>
      <w:tblGrid>
        <w:gridCol w:w="3379"/>
        <w:gridCol w:w="3979"/>
        <w:gridCol w:w="3979"/>
        <w:gridCol w:w="3254"/>
      </w:tblGrid>
      <w:tr w:rsidR="00E50708" w:rsidTr="005A52A1">
        <w:trPr>
          <w:trHeight w:val="293"/>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60" w:firstLine="0"/>
            </w:pPr>
            <w:r>
              <w:t>Оценка «5» (12, 13, 14)</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80" w:firstLine="0"/>
            </w:pPr>
            <w:r>
              <w:t>Оценка «4» (9, 10, 11)</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40" w:firstLine="0"/>
            </w:pPr>
            <w:r>
              <w:t>Оценка «3» (6, 7, 8)</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60" w:firstLine="0"/>
            </w:pPr>
            <w:r>
              <w:t>Оценка «2» (5, 4, 3, 2, 1)</w:t>
            </w:r>
          </w:p>
        </w:tc>
      </w:tr>
      <w:tr w:rsidR="00E50708" w:rsidTr="005A52A1">
        <w:trPr>
          <w:trHeight w:val="4714"/>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Исходный показатель соответствует среднему уровню подготовленности и достаточному темпу прироста.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Исходный показатель соответствует низкому уровню подготовленности и незначительному приросту.</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Учащийся не выполняет государственный стандарт, нет темпа роста показателей физической подготовленности.</w:t>
            </w:r>
          </w:p>
        </w:tc>
      </w:tr>
    </w:tbl>
    <w:p w:rsidR="00E50708" w:rsidRDefault="00E50708" w:rsidP="00E50708">
      <w:pPr>
        <w:rPr>
          <w:color w:val="auto"/>
          <w:sz w:val="2"/>
          <w:szCs w:val="2"/>
        </w:rPr>
      </w:pPr>
    </w:p>
    <w:p w:rsidR="00E50708" w:rsidRDefault="00E50708" w:rsidP="00E50708">
      <w:pPr>
        <w:pStyle w:val="a5"/>
        <w:shd w:val="clear" w:color="auto" w:fill="auto"/>
        <w:spacing w:before="249" w:line="274" w:lineRule="exact"/>
        <w:ind w:left="120" w:right="520" w:firstLine="720"/>
      </w:pPr>
      <w: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50708" w:rsidRDefault="00E50708" w:rsidP="00E50708">
      <w:pPr>
        <w:pStyle w:val="a5"/>
        <w:shd w:val="clear" w:color="auto" w:fill="auto"/>
        <w:spacing w:line="274" w:lineRule="exact"/>
        <w:ind w:left="120" w:right="520" w:firstLine="720"/>
      </w:pPr>
      <w:r>
        <w:rPr>
          <w:rStyle w:val="87"/>
        </w:rPr>
        <w:t>Общая оценка успеваемости</w:t>
      </w:r>
      <w:r>
        <w:t xml:space="preserve"> складывается по видам программы: по гимнастике, баскетболу, волейболу, лёгкой атлетике, лыжной подготовки - путём сложения конечных оценок, полученных учеником по всем видам движений, и оценок за выполнение контрольных упражнений.</w:t>
      </w:r>
    </w:p>
    <w:p w:rsidR="00E50708" w:rsidRDefault="00E50708" w:rsidP="00E50708">
      <w:pPr>
        <w:pStyle w:val="a5"/>
        <w:shd w:val="clear" w:color="auto" w:fill="auto"/>
        <w:spacing w:line="274" w:lineRule="exact"/>
        <w:ind w:left="120" w:right="520" w:firstLine="720"/>
      </w:pPr>
      <w:r>
        <w:rPr>
          <w:rStyle w:val="87"/>
        </w:rPr>
        <w:t>Оценка успеваемости за учебный год</w:t>
      </w:r>
      <w: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E50708" w:rsidRDefault="00E50708" w:rsidP="00E50708">
      <w:pPr>
        <w:pStyle w:val="41"/>
        <w:keepNext/>
        <w:keepLines/>
        <w:shd w:val="clear" w:color="auto" w:fill="auto"/>
        <w:spacing w:line="274" w:lineRule="exact"/>
        <w:ind w:left="120"/>
      </w:pPr>
      <w:bookmarkStart w:id="8" w:name="bookmark12"/>
      <w:r>
        <w:t>Учебно-методический комплект</w:t>
      </w:r>
      <w:bookmarkEnd w:id="8"/>
    </w:p>
    <w:p w:rsidR="00E50708" w:rsidRDefault="00E50708" w:rsidP="00E50708">
      <w:pPr>
        <w:pStyle w:val="a5"/>
        <w:shd w:val="clear" w:color="auto" w:fill="auto"/>
        <w:spacing w:line="274" w:lineRule="exact"/>
        <w:ind w:left="120" w:firstLine="0"/>
      </w:pPr>
      <w:r>
        <w:t>1. Комплексная программа физического воспитания учащихся 1 - 11 классы</w:t>
      </w:r>
    </w:p>
    <w:p w:rsidR="00E50708" w:rsidRDefault="00E50708" w:rsidP="00E50708">
      <w:pPr>
        <w:pStyle w:val="a5"/>
        <w:shd w:val="clear" w:color="auto" w:fill="auto"/>
        <w:spacing w:line="274" w:lineRule="exact"/>
        <w:ind w:left="120" w:right="2020" w:firstLine="0"/>
      </w:pPr>
      <w:r>
        <w:t xml:space="preserve">Авторы: доктор педагогических наук </w:t>
      </w:r>
      <w:proofErr w:type="spellStart"/>
      <w:r>
        <w:t>В.И.Лях</w:t>
      </w:r>
      <w:proofErr w:type="spellEnd"/>
      <w:r>
        <w:t xml:space="preserve">, кандидат педагогических наук </w:t>
      </w:r>
      <w:proofErr w:type="spellStart"/>
      <w:r>
        <w:t>А.А.Зданевич</w:t>
      </w:r>
      <w:proofErr w:type="spellEnd"/>
      <w:r>
        <w:t xml:space="preserve"> Москва «Просвещение» 2011 Учебники:</w:t>
      </w:r>
    </w:p>
    <w:p w:rsidR="00E50708" w:rsidRDefault="00E50708" w:rsidP="00E50708">
      <w:pPr>
        <w:pStyle w:val="a5"/>
        <w:shd w:val="clear" w:color="auto" w:fill="auto"/>
        <w:spacing w:line="274" w:lineRule="exact"/>
        <w:ind w:left="120" w:right="920" w:firstLine="0"/>
      </w:pPr>
      <w:r>
        <w:t xml:space="preserve">Авторы: </w:t>
      </w:r>
      <w:proofErr w:type="spellStart"/>
      <w:r>
        <w:t>М.А.Виленский</w:t>
      </w:r>
      <w:proofErr w:type="spellEnd"/>
      <w:r>
        <w:t xml:space="preserve">, </w:t>
      </w:r>
      <w:proofErr w:type="spellStart"/>
      <w:r>
        <w:t>И.М.Туревский</w:t>
      </w:r>
      <w:proofErr w:type="spellEnd"/>
      <w:r>
        <w:t xml:space="preserve">, </w:t>
      </w:r>
      <w:proofErr w:type="spellStart"/>
      <w:r>
        <w:t>Т.Ю.Торочкова</w:t>
      </w:r>
      <w:proofErr w:type="spellEnd"/>
      <w:r>
        <w:t xml:space="preserve">, </w:t>
      </w:r>
      <w:proofErr w:type="spellStart"/>
      <w:r>
        <w:t>В.А.Соколкина</w:t>
      </w:r>
      <w:proofErr w:type="spellEnd"/>
      <w:r>
        <w:t xml:space="preserve">, </w:t>
      </w:r>
      <w:proofErr w:type="spellStart"/>
      <w:r>
        <w:t>Г.А.Баландин</w:t>
      </w:r>
      <w:proofErr w:type="spellEnd"/>
      <w:r>
        <w:t xml:space="preserve">, </w:t>
      </w:r>
      <w:proofErr w:type="spellStart"/>
      <w:r>
        <w:t>Н.Н.Назарова</w:t>
      </w:r>
      <w:proofErr w:type="spellEnd"/>
      <w:r>
        <w:t xml:space="preserve">, Т.Н. Казакова, </w:t>
      </w:r>
      <w:proofErr w:type="spellStart"/>
      <w:r>
        <w:t>Н.С.Алёшина</w:t>
      </w:r>
      <w:proofErr w:type="spellEnd"/>
      <w:r>
        <w:t xml:space="preserve">, </w:t>
      </w:r>
      <w:proofErr w:type="spellStart"/>
      <w:r>
        <w:t>З.В.Гребенщикова</w:t>
      </w:r>
      <w:proofErr w:type="spellEnd"/>
      <w:r>
        <w:t xml:space="preserve">, </w:t>
      </w:r>
      <w:proofErr w:type="spellStart"/>
      <w:r>
        <w:t>А.Н.Крайнов</w:t>
      </w:r>
      <w:proofErr w:type="spellEnd"/>
    </w:p>
    <w:p w:rsidR="00E50708" w:rsidRDefault="00E50708" w:rsidP="00E50708">
      <w:pPr>
        <w:pStyle w:val="a5"/>
        <w:shd w:val="clear" w:color="auto" w:fill="auto"/>
        <w:spacing w:line="274" w:lineRule="exact"/>
        <w:ind w:left="120" w:right="920" w:firstLine="0"/>
      </w:pPr>
      <w:r>
        <w:t xml:space="preserve">Физическая культура 5 - 6 - 7 классы, Учебник для общеобразовательных учреждений под редакцией </w:t>
      </w:r>
      <w:proofErr w:type="spellStart"/>
      <w:r>
        <w:t>М.Я.Виленского</w:t>
      </w:r>
      <w:proofErr w:type="spellEnd"/>
      <w:r>
        <w:t xml:space="preserve"> Рекомендовано Министерством образования и науки Российской Федерации, 6-е издание, Москва «Просвещение» 2011.</w:t>
      </w:r>
    </w:p>
    <w:p w:rsidR="00E50708" w:rsidRPr="002409DE" w:rsidRDefault="00E50708" w:rsidP="00E50708">
      <w:pPr>
        <w:spacing w:line="276" w:lineRule="auto"/>
        <w:rPr>
          <w:rFonts w:cs="Times New Roman"/>
          <w:b/>
          <w:color w:val="auto"/>
        </w:rPr>
      </w:pPr>
      <w:r w:rsidRPr="002409DE">
        <w:rPr>
          <w:b/>
        </w:rPr>
        <w:lastRenderedPageBreak/>
        <w:t xml:space="preserve">                                              </w:t>
      </w:r>
      <w:r>
        <w:rPr>
          <w:b/>
        </w:rPr>
        <w:t xml:space="preserve">                           </w:t>
      </w:r>
      <w:r w:rsidRPr="002409DE">
        <w:rPr>
          <w:b/>
        </w:rPr>
        <w:t xml:space="preserve">  </w:t>
      </w:r>
      <w:r w:rsidRPr="002409DE">
        <w:rPr>
          <w:rFonts w:hint="eastAsia"/>
          <w:b/>
        </w:rPr>
        <w:t>ГОДОВОЙ</w:t>
      </w:r>
      <w:r w:rsidRPr="002409DE">
        <w:rPr>
          <w:b/>
        </w:rPr>
        <w:t xml:space="preserve">   </w:t>
      </w:r>
      <w:r w:rsidRPr="002409DE">
        <w:rPr>
          <w:rFonts w:hint="eastAsia"/>
          <w:b/>
        </w:rPr>
        <w:t>ПЛАН</w:t>
      </w:r>
      <w:r w:rsidRPr="002409DE">
        <w:rPr>
          <w:b/>
        </w:rPr>
        <w:t>-</w:t>
      </w:r>
      <w:r w:rsidRPr="002409DE">
        <w:rPr>
          <w:rFonts w:hint="eastAsia"/>
          <w:b/>
        </w:rPr>
        <w:t>ГРАФИК</w:t>
      </w:r>
      <w:r w:rsidRPr="002409DE">
        <w:rPr>
          <w:b/>
        </w:rPr>
        <w:t xml:space="preserve"> </w:t>
      </w:r>
      <w:r w:rsidRPr="002409DE">
        <w:rPr>
          <w:rFonts w:hint="eastAsia"/>
          <w:b/>
        </w:rPr>
        <w:t>РАСПРЕДЕЛЕНИЯ</w:t>
      </w:r>
      <w:r w:rsidRPr="002409DE">
        <w:rPr>
          <w:b/>
        </w:rPr>
        <w:t xml:space="preserve"> </w:t>
      </w:r>
      <w:r w:rsidRPr="002409DE">
        <w:rPr>
          <w:rFonts w:hint="eastAsia"/>
          <w:b/>
        </w:rPr>
        <w:t>УЧЕБНОГО</w:t>
      </w:r>
      <w:r w:rsidRPr="002409DE">
        <w:rPr>
          <w:b/>
        </w:rPr>
        <w:t xml:space="preserve"> </w:t>
      </w:r>
      <w:r w:rsidRPr="002409DE">
        <w:rPr>
          <w:rFonts w:hint="eastAsia"/>
          <w:b/>
        </w:rPr>
        <w:t>МАТЕРИАЛА</w:t>
      </w:r>
      <w:r w:rsidRPr="002409DE">
        <w:rPr>
          <w:b/>
        </w:rPr>
        <w:t xml:space="preserve"> </w:t>
      </w:r>
    </w:p>
    <w:p w:rsidR="00E50708" w:rsidRDefault="00E50708" w:rsidP="00E50708">
      <w:pPr>
        <w:spacing w:line="276" w:lineRule="auto"/>
        <w:jc w:val="center"/>
      </w:pPr>
      <w:r>
        <w:rPr>
          <w:rFonts w:hint="eastAsia"/>
        </w:rPr>
        <w:t>ДЛЯ</w:t>
      </w:r>
      <w:r>
        <w:t xml:space="preserve"> </w:t>
      </w:r>
      <w:r w:rsidRPr="005A6C4D">
        <w:rPr>
          <w:sz w:val="22"/>
          <w:szCs w:val="22"/>
        </w:rPr>
        <w:t xml:space="preserve">5 </w:t>
      </w:r>
      <w:r>
        <w:rPr>
          <w:sz w:val="22"/>
          <w:szCs w:val="22"/>
        </w:rPr>
        <w:t xml:space="preserve">6, </w:t>
      </w:r>
      <w:r w:rsidRPr="005A6C4D">
        <w:rPr>
          <w:sz w:val="22"/>
          <w:szCs w:val="22"/>
        </w:rPr>
        <w:t>7, 9</w:t>
      </w:r>
      <w:r>
        <w:t xml:space="preserve"> </w:t>
      </w:r>
      <w:r>
        <w:rPr>
          <w:rFonts w:hint="eastAsia"/>
        </w:rPr>
        <w:t>КЛАССА</w:t>
      </w:r>
    </w:p>
    <w:tbl>
      <w:tblPr>
        <w:tblpPr w:leftFromText="180" w:rightFromText="180" w:bottomFromText="160" w:vertAnchor="text" w:horzAnchor="margin" w:tblpXSpec="center" w:tblpY="22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2092"/>
      </w:tblGrid>
      <w:tr w:rsidR="00E50708" w:rsidRPr="002409DE" w:rsidTr="005A52A1">
        <w:tc>
          <w:tcPr>
            <w:tcW w:w="567" w:type="dxa"/>
            <w:hideMark/>
          </w:tcPr>
          <w:p w:rsidR="00E50708" w:rsidRDefault="00E50708" w:rsidP="005A52A1">
            <w:pPr>
              <w:spacing w:line="276" w:lineRule="auto"/>
              <w:jc w:val="center"/>
              <w:rPr>
                <w:lang w:eastAsia="en-US"/>
              </w:rPr>
            </w:pPr>
            <w:r>
              <w:rPr>
                <w:rFonts w:hint="eastAsia"/>
                <w:lang w:eastAsia="en-US"/>
              </w:rPr>
              <w:t>п</w:t>
            </w:r>
            <w:r>
              <w:rPr>
                <w:lang w:eastAsia="en-US"/>
              </w:rPr>
              <w:t>/</w:t>
            </w:r>
            <w:r>
              <w:rPr>
                <w:rFonts w:hint="eastAsia"/>
                <w:lang w:eastAsia="en-US"/>
              </w:rPr>
              <w:t>№</w:t>
            </w:r>
          </w:p>
        </w:tc>
        <w:tc>
          <w:tcPr>
            <w:tcW w:w="3261" w:type="dxa"/>
            <w:vAlign w:val="center"/>
            <w:hideMark/>
          </w:tcPr>
          <w:p w:rsidR="00E50708" w:rsidRDefault="00E50708" w:rsidP="005A52A1">
            <w:pPr>
              <w:spacing w:line="276" w:lineRule="auto"/>
              <w:jc w:val="center"/>
              <w:rPr>
                <w:lang w:eastAsia="en-US"/>
              </w:rPr>
            </w:pPr>
            <w:proofErr w:type="spellStart"/>
            <w:r>
              <w:rPr>
                <w:rFonts w:hint="eastAsia"/>
                <w:lang w:eastAsia="en-US"/>
              </w:rPr>
              <w:t>Вид</w:t>
            </w:r>
            <w:proofErr w:type="spellEnd"/>
            <w:r>
              <w:rPr>
                <w:lang w:eastAsia="en-US"/>
              </w:rPr>
              <w:t xml:space="preserve"> </w:t>
            </w:r>
            <w:proofErr w:type="spellStart"/>
            <w:r>
              <w:rPr>
                <w:rFonts w:hint="eastAsia"/>
                <w:lang w:eastAsia="en-US"/>
              </w:rPr>
              <w:t>программного</w:t>
            </w:r>
            <w:proofErr w:type="spellEnd"/>
            <w:r>
              <w:rPr>
                <w:lang w:eastAsia="en-US"/>
              </w:rPr>
              <w:t xml:space="preserve"> </w:t>
            </w:r>
            <w:proofErr w:type="spellStart"/>
            <w:r>
              <w:rPr>
                <w:rFonts w:hint="eastAsia"/>
                <w:lang w:eastAsia="en-US"/>
              </w:rPr>
              <w:t>материала</w:t>
            </w:r>
            <w:proofErr w:type="spellEnd"/>
          </w:p>
        </w:tc>
        <w:tc>
          <w:tcPr>
            <w:tcW w:w="2092" w:type="dxa"/>
            <w:vAlign w:val="center"/>
            <w:hideMark/>
          </w:tcPr>
          <w:p w:rsidR="00E50708" w:rsidRDefault="00E50708" w:rsidP="005A52A1">
            <w:pPr>
              <w:spacing w:line="276" w:lineRule="auto"/>
              <w:jc w:val="center"/>
              <w:rPr>
                <w:sz w:val="22"/>
                <w:szCs w:val="22"/>
                <w:lang w:eastAsia="en-US"/>
              </w:rPr>
            </w:pPr>
            <w:proofErr w:type="spellStart"/>
            <w:r>
              <w:rPr>
                <w:rFonts w:hint="eastAsia"/>
                <w:sz w:val="22"/>
                <w:szCs w:val="22"/>
                <w:lang w:eastAsia="en-US"/>
              </w:rPr>
              <w:t>Кол</w:t>
            </w:r>
            <w:proofErr w:type="spellEnd"/>
            <w:r>
              <w:rPr>
                <w:sz w:val="22"/>
                <w:szCs w:val="22"/>
                <w:lang w:eastAsia="en-US"/>
              </w:rPr>
              <w:t>-</w:t>
            </w:r>
            <w:proofErr w:type="spellStart"/>
            <w:r>
              <w:rPr>
                <w:rFonts w:hint="eastAsia"/>
                <w:sz w:val="22"/>
                <w:szCs w:val="22"/>
                <w:lang w:eastAsia="en-US"/>
              </w:rPr>
              <w:t>во</w:t>
            </w:r>
            <w:proofErr w:type="spellEnd"/>
          </w:p>
          <w:p w:rsidR="00E50708" w:rsidRDefault="00E50708" w:rsidP="005A52A1">
            <w:pPr>
              <w:spacing w:line="276" w:lineRule="auto"/>
              <w:jc w:val="center"/>
              <w:rPr>
                <w:sz w:val="22"/>
                <w:szCs w:val="22"/>
                <w:lang w:eastAsia="en-US"/>
              </w:rPr>
            </w:pPr>
            <w:proofErr w:type="spellStart"/>
            <w:r>
              <w:rPr>
                <w:rFonts w:hint="eastAsia"/>
                <w:sz w:val="22"/>
                <w:szCs w:val="22"/>
                <w:lang w:eastAsia="en-US"/>
              </w:rPr>
              <w:t>часов</w:t>
            </w:r>
            <w:proofErr w:type="spellEnd"/>
          </w:p>
        </w:tc>
      </w:tr>
      <w:tr w:rsidR="00E50708" w:rsidRPr="002409DE" w:rsidTr="005A52A1">
        <w:tc>
          <w:tcPr>
            <w:tcW w:w="567" w:type="dxa"/>
            <w:hideMark/>
          </w:tcPr>
          <w:p w:rsidR="00E50708" w:rsidRDefault="00E50708" w:rsidP="005A52A1">
            <w:pPr>
              <w:spacing w:line="276" w:lineRule="auto"/>
              <w:jc w:val="center"/>
              <w:rPr>
                <w:sz w:val="28"/>
                <w:szCs w:val="28"/>
                <w:lang w:eastAsia="en-US"/>
              </w:rPr>
            </w:pPr>
            <w:r>
              <w:rPr>
                <w:sz w:val="28"/>
                <w:szCs w:val="28"/>
                <w:lang w:eastAsia="en-US"/>
              </w:rPr>
              <w:t>1</w:t>
            </w:r>
          </w:p>
        </w:tc>
        <w:tc>
          <w:tcPr>
            <w:tcW w:w="3261" w:type="dxa"/>
            <w:hideMark/>
          </w:tcPr>
          <w:p w:rsidR="00E50708" w:rsidRDefault="00E50708" w:rsidP="005A52A1">
            <w:pPr>
              <w:spacing w:line="276" w:lineRule="auto"/>
              <w:rPr>
                <w:lang w:eastAsia="en-US"/>
              </w:rPr>
            </w:pPr>
            <w:proofErr w:type="spellStart"/>
            <w:r>
              <w:rPr>
                <w:rFonts w:hint="eastAsia"/>
                <w:lang w:eastAsia="en-US"/>
              </w:rPr>
              <w:t>Основы</w:t>
            </w:r>
            <w:proofErr w:type="spellEnd"/>
            <w:r>
              <w:rPr>
                <w:lang w:eastAsia="en-US"/>
              </w:rPr>
              <w:t xml:space="preserve"> </w:t>
            </w:r>
            <w:proofErr w:type="spellStart"/>
            <w:r>
              <w:rPr>
                <w:rFonts w:hint="eastAsia"/>
                <w:lang w:eastAsia="en-US"/>
              </w:rPr>
              <w:t>знаний</w:t>
            </w:r>
            <w:proofErr w:type="spellEnd"/>
          </w:p>
        </w:tc>
        <w:tc>
          <w:tcPr>
            <w:tcW w:w="2092" w:type="dxa"/>
          </w:tcPr>
          <w:p w:rsidR="00E50708" w:rsidRDefault="00E50708" w:rsidP="005A52A1">
            <w:pPr>
              <w:spacing w:line="276" w:lineRule="auto"/>
              <w:jc w:val="center"/>
              <w:rPr>
                <w:sz w:val="22"/>
                <w:szCs w:val="22"/>
                <w:lang w:eastAsia="en-US"/>
              </w:rPr>
            </w:pPr>
            <w:r>
              <w:rPr>
                <w:rFonts w:hint="eastAsia"/>
                <w:sz w:val="22"/>
                <w:szCs w:val="22"/>
                <w:lang w:eastAsia="en-US"/>
              </w:rPr>
              <w:t>В</w:t>
            </w:r>
            <w:r>
              <w:rPr>
                <w:sz w:val="22"/>
                <w:szCs w:val="22"/>
                <w:lang w:eastAsia="en-US"/>
              </w:rPr>
              <w:t xml:space="preserve"> </w:t>
            </w:r>
            <w:proofErr w:type="spellStart"/>
            <w:r>
              <w:rPr>
                <w:rFonts w:hint="eastAsia"/>
                <w:sz w:val="22"/>
                <w:szCs w:val="22"/>
                <w:lang w:eastAsia="en-US"/>
              </w:rPr>
              <w:t>течение</w:t>
            </w:r>
            <w:proofErr w:type="spellEnd"/>
            <w:r>
              <w:rPr>
                <w:sz w:val="22"/>
                <w:szCs w:val="22"/>
                <w:lang w:eastAsia="en-US"/>
              </w:rPr>
              <w:t xml:space="preserve">  </w:t>
            </w:r>
            <w:proofErr w:type="spellStart"/>
            <w:r>
              <w:rPr>
                <w:rFonts w:hint="eastAsia"/>
                <w:sz w:val="22"/>
                <w:szCs w:val="22"/>
                <w:lang w:eastAsia="en-US"/>
              </w:rPr>
              <w:t>года</w:t>
            </w:r>
            <w:proofErr w:type="spellEnd"/>
          </w:p>
        </w:tc>
      </w:tr>
      <w:tr w:rsidR="00E50708" w:rsidRPr="002409DE" w:rsidTr="005A52A1">
        <w:tc>
          <w:tcPr>
            <w:tcW w:w="567" w:type="dxa"/>
            <w:hideMark/>
          </w:tcPr>
          <w:p w:rsidR="00E50708" w:rsidRDefault="00E50708" w:rsidP="005A52A1">
            <w:pPr>
              <w:spacing w:line="276" w:lineRule="auto"/>
              <w:jc w:val="center"/>
              <w:rPr>
                <w:sz w:val="28"/>
                <w:szCs w:val="28"/>
                <w:lang w:eastAsia="en-US"/>
              </w:rPr>
            </w:pPr>
            <w:r>
              <w:rPr>
                <w:sz w:val="28"/>
                <w:szCs w:val="28"/>
                <w:lang w:eastAsia="en-US"/>
              </w:rPr>
              <w:t>2</w:t>
            </w:r>
          </w:p>
        </w:tc>
        <w:tc>
          <w:tcPr>
            <w:tcW w:w="3261" w:type="dxa"/>
          </w:tcPr>
          <w:p w:rsidR="00E50708" w:rsidRDefault="00E50708" w:rsidP="005A52A1">
            <w:pPr>
              <w:spacing w:line="276" w:lineRule="auto"/>
              <w:rPr>
                <w:lang w:eastAsia="en-US"/>
              </w:rPr>
            </w:pPr>
            <w:proofErr w:type="spellStart"/>
            <w:r>
              <w:rPr>
                <w:rFonts w:hint="eastAsia"/>
                <w:lang w:eastAsia="en-US"/>
              </w:rPr>
              <w:t>Легкая</w:t>
            </w:r>
            <w:proofErr w:type="spellEnd"/>
            <w:r>
              <w:rPr>
                <w:lang w:eastAsia="en-US"/>
              </w:rPr>
              <w:t xml:space="preserve"> </w:t>
            </w:r>
            <w:proofErr w:type="spellStart"/>
            <w:r>
              <w:rPr>
                <w:rFonts w:hint="eastAsia"/>
                <w:lang w:eastAsia="en-US"/>
              </w:rPr>
              <w:t>атлетика</w:t>
            </w:r>
            <w:proofErr w:type="spellEnd"/>
          </w:p>
          <w:p w:rsidR="00E50708" w:rsidRDefault="00E50708" w:rsidP="005A52A1">
            <w:pPr>
              <w:spacing w:line="276" w:lineRule="auto"/>
              <w:rPr>
                <w:lang w:eastAsia="en-US"/>
              </w:rPr>
            </w:pPr>
          </w:p>
        </w:tc>
        <w:tc>
          <w:tcPr>
            <w:tcW w:w="2092" w:type="dxa"/>
            <w:vAlign w:val="center"/>
            <w:hideMark/>
          </w:tcPr>
          <w:p w:rsidR="00E50708" w:rsidRDefault="00E50708" w:rsidP="005A52A1">
            <w:pPr>
              <w:spacing w:line="276" w:lineRule="auto"/>
              <w:jc w:val="center"/>
              <w:rPr>
                <w:sz w:val="28"/>
                <w:szCs w:val="28"/>
                <w:lang w:eastAsia="en-US"/>
              </w:rPr>
            </w:pPr>
            <w:r>
              <w:rPr>
                <w:sz w:val="28"/>
                <w:szCs w:val="28"/>
                <w:lang w:eastAsia="en-US"/>
              </w:rPr>
              <w:t>16</w:t>
            </w:r>
          </w:p>
        </w:tc>
      </w:tr>
      <w:tr w:rsidR="00E50708" w:rsidRPr="002409DE" w:rsidTr="005A52A1">
        <w:trPr>
          <w:trHeight w:val="952"/>
        </w:trPr>
        <w:tc>
          <w:tcPr>
            <w:tcW w:w="567" w:type="dxa"/>
            <w:vMerge w:val="restart"/>
            <w:hideMark/>
          </w:tcPr>
          <w:p w:rsidR="00E50708" w:rsidRDefault="00E50708" w:rsidP="005A52A1">
            <w:pPr>
              <w:spacing w:line="276" w:lineRule="auto"/>
              <w:jc w:val="center"/>
              <w:rPr>
                <w:sz w:val="28"/>
                <w:szCs w:val="28"/>
                <w:lang w:eastAsia="en-US"/>
              </w:rPr>
            </w:pPr>
            <w:r>
              <w:rPr>
                <w:sz w:val="28"/>
                <w:szCs w:val="28"/>
                <w:lang w:eastAsia="en-US"/>
              </w:rPr>
              <w:t>3</w:t>
            </w:r>
          </w:p>
        </w:tc>
        <w:tc>
          <w:tcPr>
            <w:tcW w:w="3261" w:type="dxa"/>
          </w:tcPr>
          <w:p w:rsidR="00E50708" w:rsidRDefault="00E50708" w:rsidP="005A52A1">
            <w:pPr>
              <w:spacing w:line="276" w:lineRule="auto"/>
              <w:rPr>
                <w:lang w:eastAsia="en-US"/>
              </w:rPr>
            </w:pPr>
            <w:proofErr w:type="spellStart"/>
            <w:r>
              <w:rPr>
                <w:rFonts w:hint="eastAsia"/>
                <w:lang w:eastAsia="en-US"/>
              </w:rPr>
              <w:t>Спортивные</w:t>
            </w:r>
            <w:proofErr w:type="spellEnd"/>
            <w:r>
              <w:rPr>
                <w:lang w:eastAsia="en-US"/>
              </w:rPr>
              <w:t xml:space="preserve"> </w:t>
            </w:r>
            <w:proofErr w:type="spellStart"/>
            <w:r>
              <w:rPr>
                <w:rFonts w:hint="eastAsia"/>
                <w:lang w:eastAsia="en-US"/>
              </w:rPr>
              <w:t>игры</w:t>
            </w:r>
            <w:proofErr w:type="spellEnd"/>
          </w:p>
          <w:p w:rsidR="00E50708" w:rsidRDefault="00E50708" w:rsidP="005A52A1">
            <w:pPr>
              <w:spacing w:line="276" w:lineRule="auto"/>
              <w:rPr>
                <w:lang w:eastAsia="en-US"/>
              </w:rPr>
            </w:pPr>
          </w:p>
          <w:p w:rsidR="00E50708" w:rsidRDefault="00E50708" w:rsidP="005A52A1">
            <w:pPr>
              <w:spacing w:line="276" w:lineRule="auto"/>
              <w:rPr>
                <w:lang w:eastAsia="en-US"/>
              </w:rPr>
            </w:pPr>
            <w:proofErr w:type="spellStart"/>
            <w:r>
              <w:rPr>
                <w:rFonts w:hint="eastAsia"/>
                <w:lang w:eastAsia="en-US"/>
              </w:rPr>
              <w:t>Волейбол</w:t>
            </w:r>
            <w:proofErr w:type="spellEnd"/>
          </w:p>
        </w:tc>
        <w:tc>
          <w:tcPr>
            <w:tcW w:w="2092" w:type="dxa"/>
            <w:vAlign w:val="center"/>
            <w:hideMark/>
          </w:tcPr>
          <w:p w:rsidR="00E50708" w:rsidRDefault="00E50708" w:rsidP="005A52A1">
            <w:pPr>
              <w:spacing w:line="276" w:lineRule="auto"/>
              <w:jc w:val="center"/>
              <w:rPr>
                <w:sz w:val="28"/>
                <w:szCs w:val="28"/>
                <w:lang w:eastAsia="en-US"/>
              </w:rPr>
            </w:pPr>
            <w:r>
              <w:rPr>
                <w:sz w:val="28"/>
                <w:szCs w:val="28"/>
                <w:lang w:eastAsia="en-US"/>
              </w:rPr>
              <w:t>16</w:t>
            </w:r>
          </w:p>
        </w:tc>
      </w:tr>
      <w:tr w:rsidR="00E50708" w:rsidRPr="002409DE" w:rsidTr="005A52A1">
        <w:trPr>
          <w:trHeight w:val="375"/>
        </w:trPr>
        <w:tc>
          <w:tcPr>
            <w:tcW w:w="567" w:type="dxa"/>
            <w:vMerge/>
            <w:vAlign w:val="center"/>
            <w:hideMark/>
          </w:tcPr>
          <w:p w:rsidR="00E50708" w:rsidRDefault="00E50708" w:rsidP="005A52A1">
            <w:pPr>
              <w:spacing w:line="256" w:lineRule="auto"/>
              <w:rPr>
                <w:rFonts w:ascii="Times New Roman" w:hAnsi="Times New Roman" w:cs="Times New Roman"/>
                <w:sz w:val="28"/>
                <w:szCs w:val="28"/>
                <w:lang w:eastAsia="en-US"/>
              </w:rPr>
            </w:pPr>
          </w:p>
        </w:tc>
        <w:tc>
          <w:tcPr>
            <w:tcW w:w="3261" w:type="dxa"/>
            <w:tcBorders>
              <w:top w:val="single" w:sz="4" w:space="0" w:color="auto"/>
            </w:tcBorders>
            <w:hideMark/>
          </w:tcPr>
          <w:p w:rsidR="00E50708" w:rsidRDefault="00E50708" w:rsidP="005A52A1">
            <w:pPr>
              <w:spacing w:line="276" w:lineRule="auto"/>
              <w:rPr>
                <w:rFonts w:ascii="Times New Roman" w:hAnsi="Times New Roman" w:cs="Times New Roman"/>
                <w:lang w:eastAsia="en-US"/>
              </w:rPr>
            </w:pPr>
            <w:proofErr w:type="spellStart"/>
            <w:r>
              <w:rPr>
                <w:rFonts w:hint="eastAsia"/>
                <w:lang w:eastAsia="en-US"/>
              </w:rPr>
              <w:t>Баскетбол</w:t>
            </w:r>
            <w:proofErr w:type="spellEnd"/>
          </w:p>
        </w:tc>
        <w:tc>
          <w:tcPr>
            <w:tcW w:w="2092" w:type="dxa"/>
            <w:tcBorders>
              <w:top w:val="single" w:sz="4" w:space="0" w:color="auto"/>
            </w:tcBorders>
            <w:vAlign w:val="center"/>
            <w:hideMark/>
          </w:tcPr>
          <w:p w:rsidR="00E50708" w:rsidRDefault="00E50708" w:rsidP="005A52A1">
            <w:pPr>
              <w:spacing w:line="276" w:lineRule="auto"/>
              <w:jc w:val="center"/>
              <w:rPr>
                <w:sz w:val="28"/>
                <w:szCs w:val="28"/>
                <w:lang w:eastAsia="en-US"/>
              </w:rPr>
            </w:pPr>
            <w:r>
              <w:rPr>
                <w:sz w:val="28"/>
                <w:szCs w:val="28"/>
                <w:lang w:eastAsia="en-US"/>
              </w:rPr>
              <w:t>12</w:t>
            </w:r>
          </w:p>
        </w:tc>
      </w:tr>
      <w:tr w:rsidR="00E50708" w:rsidRPr="002409DE" w:rsidTr="005A52A1">
        <w:tc>
          <w:tcPr>
            <w:tcW w:w="567" w:type="dxa"/>
            <w:hideMark/>
          </w:tcPr>
          <w:p w:rsidR="00E50708" w:rsidRDefault="00E50708" w:rsidP="005A52A1">
            <w:pPr>
              <w:spacing w:line="276" w:lineRule="auto"/>
              <w:jc w:val="center"/>
              <w:rPr>
                <w:sz w:val="28"/>
                <w:szCs w:val="28"/>
                <w:lang w:eastAsia="en-US"/>
              </w:rPr>
            </w:pPr>
            <w:r>
              <w:rPr>
                <w:sz w:val="28"/>
                <w:szCs w:val="28"/>
                <w:lang w:eastAsia="en-US"/>
              </w:rPr>
              <w:t>4</w:t>
            </w:r>
          </w:p>
        </w:tc>
        <w:tc>
          <w:tcPr>
            <w:tcW w:w="3261" w:type="dxa"/>
            <w:hideMark/>
          </w:tcPr>
          <w:p w:rsidR="00E50708" w:rsidRDefault="00E50708" w:rsidP="005A52A1">
            <w:pPr>
              <w:spacing w:line="276" w:lineRule="auto"/>
              <w:rPr>
                <w:lang w:eastAsia="en-US"/>
              </w:rPr>
            </w:pPr>
            <w:proofErr w:type="spellStart"/>
            <w:r>
              <w:rPr>
                <w:rFonts w:hint="eastAsia"/>
                <w:lang w:eastAsia="en-US"/>
              </w:rPr>
              <w:t>Гимнастика</w:t>
            </w:r>
            <w:proofErr w:type="spellEnd"/>
            <w:r>
              <w:rPr>
                <w:lang w:eastAsia="en-US"/>
              </w:rPr>
              <w:t xml:space="preserve"> </w:t>
            </w:r>
            <w:r>
              <w:rPr>
                <w:rFonts w:hint="eastAsia"/>
                <w:lang w:eastAsia="en-US"/>
              </w:rPr>
              <w:t>с</w:t>
            </w:r>
            <w:r>
              <w:rPr>
                <w:lang w:eastAsia="en-US"/>
              </w:rPr>
              <w:t xml:space="preserve"> </w:t>
            </w:r>
            <w:proofErr w:type="spellStart"/>
            <w:r>
              <w:rPr>
                <w:rFonts w:hint="eastAsia"/>
                <w:lang w:eastAsia="en-US"/>
              </w:rPr>
              <w:t>элементами</w:t>
            </w:r>
            <w:proofErr w:type="spellEnd"/>
            <w:r>
              <w:rPr>
                <w:lang w:eastAsia="en-US"/>
              </w:rPr>
              <w:t xml:space="preserve"> </w:t>
            </w:r>
            <w:proofErr w:type="spellStart"/>
            <w:r>
              <w:rPr>
                <w:rFonts w:hint="eastAsia"/>
                <w:lang w:eastAsia="en-US"/>
              </w:rPr>
              <w:t>акробатики</w:t>
            </w:r>
            <w:proofErr w:type="spellEnd"/>
          </w:p>
        </w:tc>
        <w:tc>
          <w:tcPr>
            <w:tcW w:w="2092" w:type="dxa"/>
            <w:vAlign w:val="center"/>
            <w:hideMark/>
          </w:tcPr>
          <w:p w:rsidR="00E50708" w:rsidRDefault="00E50708" w:rsidP="005A52A1">
            <w:pPr>
              <w:spacing w:line="276" w:lineRule="auto"/>
              <w:jc w:val="center"/>
              <w:rPr>
                <w:sz w:val="28"/>
                <w:szCs w:val="28"/>
                <w:lang w:eastAsia="en-US"/>
              </w:rPr>
            </w:pPr>
            <w:r>
              <w:rPr>
                <w:sz w:val="28"/>
                <w:szCs w:val="28"/>
                <w:lang w:eastAsia="en-US"/>
              </w:rPr>
              <w:t>12</w:t>
            </w:r>
          </w:p>
        </w:tc>
      </w:tr>
      <w:tr w:rsidR="00E50708" w:rsidRPr="002409DE" w:rsidTr="005A52A1">
        <w:tc>
          <w:tcPr>
            <w:tcW w:w="567" w:type="dxa"/>
            <w:hideMark/>
          </w:tcPr>
          <w:p w:rsidR="00E50708" w:rsidRDefault="00E50708" w:rsidP="005A52A1">
            <w:pPr>
              <w:spacing w:line="276" w:lineRule="auto"/>
              <w:jc w:val="center"/>
              <w:rPr>
                <w:sz w:val="28"/>
                <w:szCs w:val="28"/>
                <w:lang w:eastAsia="en-US"/>
              </w:rPr>
            </w:pPr>
            <w:r>
              <w:rPr>
                <w:sz w:val="28"/>
                <w:szCs w:val="28"/>
                <w:lang w:eastAsia="en-US"/>
              </w:rPr>
              <w:t>5</w:t>
            </w:r>
          </w:p>
        </w:tc>
        <w:tc>
          <w:tcPr>
            <w:tcW w:w="3261" w:type="dxa"/>
            <w:hideMark/>
          </w:tcPr>
          <w:p w:rsidR="00E50708" w:rsidRDefault="00E50708" w:rsidP="005A52A1">
            <w:pPr>
              <w:spacing w:line="276" w:lineRule="auto"/>
              <w:rPr>
                <w:color w:val="FF0000"/>
                <w:lang w:eastAsia="en-US"/>
              </w:rPr>
            </w:pPr>
            <w:proofErr w:type="spellStart"/>
            <w:r>
              <w:rPr>
                <w:rFonts w:hint="eastAsia"/>
                <w:color w:val="FF0000"/>
                <w:lang w:eastAsia="en-US"/>
              </w:rPr>
              <w:t>Лыжная</w:t>
            </w:r>
            <w:proofErr w:type="spellEnd"/>
            <w:r>
              <w:rPr>
                <w:color w:val="FF0000"/>
                <w:lang w:eastAsia="en-US"/>
              </w:rPr>
              <w:t xml:space="preserve"> </w:t>
            </w:r>
            <w:proofErr w:type="spellStart"/>
            <w:r>
              <w:rPr>
                <w:rFonts w:hint="eastAsia"/>
                <w:color w:val="FF0000"/>
                <w:lang w:eastAsia="en-US"/>
              </w:rPr>
              <w:t>подготовка</w:t>
            </w:r>
            <w:proofErr w:type="spellEnd"/>
            <w:r>
              <w:rPr>
                <w:color w:val="FF0000"/>
                <w:lang w:eastAsia="en-US"/>
              </w:rPr>
              <w:t xml:space="preserve"> </w:t>
            </w:r>
          </w:p>
          <w:p w:rsidR="00E50708" w:rsidRDefault="00E50708" w:rsidP="005A52A1">
            <w:pPr>
              <w:spacing w:line="276" w:lineRule="auto"/>
              <w:rPr>
                <w:lang w:eastAsia="en-US"/>
              </w:rPr>
            </w:pPr>
          </w:p>
        </w:tc>
        <w:tc>
          <w:tcPr>
            <w:tcW w:w="2092" w:type="dxa"/>
            <w:vAlign w:val="center"/>
            <w:hideMark/>
          </w:tcPr>
          <w:p w:rsidR="00E50708" w:rsidRDefault="00E50708" w:rsidP="005A52A1">
            <w:pPr>
              <w:spacing w:line="276" w:lineRule="auto"/>
              <w:jc w:val="center"/>
              <w:rPr>
                <w:sz w:val="28"/>
                <w:szCs w:val="28"/>
                <w:lang w:eastAsia="en-US"/>
              </w:rPr>
            </w:pPr>
            <w:r>
              <w:rPr>
                <w:sz w:val="28"/>
                <w:szCs w:val="28"/>
                <w:lang w:eastAsia="en-US"/>
              </w:rPr>
              <w:t>12</w:t>
            </w:r>
          </w:p>
        </w:tc>
      </w:tr>
      <w:tr w:rsidR="00E50708" w:rsidRPr="002409DE" w:rsidTr="005A52A1">
        <w:tc>
          <w:tcPr>
            <w:tcW w:w="567" w:type="dxa"/>
          </w:tcPr>
          <w:p w:rsidR="00E50708" w:rsidRDefault="00E50708" w:rsidP="005A52A1">
            <w:pPr>
              <w:spacing w:line="276" w:lineRule="auto"/>
              <w:jc w:val="center"/>
              <w:rPr>
                <w:lang w:eastAsia="en-US"/>
              </w:rPr>
            </w:pPr>
          </w:p>
        </w:tc>
        <w:tc>
          <w:tcPr>
            <w:tcW w:w="3261" w:type="dxa"/>
            <w:hideMark/>
          </w:tcPr>
          <w:p w:rsidR="00E50708" w:rsidRDefault="00E50708" w:rsidP="005A52A1">
            <w:pPr>
              <w:spacing w:line="276" w:lineRule="auto"/>
              <w:rPr>
                <w:lang w:eastAsia="en-US"/>
              </w:rPr>
            </w:pPr>
            <w:proofErr w:type="spellStart"/>
            <w:r>
              <w:rPr>
                <w:rFonts w:hint="eastAsia"/>
                <w:lang w:eastAsia="en-US"/>
              </w:rPr>
              <w:t>Всего</w:t>
            </w:r>
            <w:proofErr w:type="spellEnd"/>
            <w:r>
              <w:rPr>
                <w:lang w:eastAsia="en-US"/>
              </w:rPr>
              <w:t xml:space="preserve"> </w:t>
            </w:r>
            <w:proofErr w:type="spellStart"/>
            <w:r>
              <w:rPr>
                <w:rFonts w:hint="eastAsia"/>
                <w:lang w:eastAsia="en-US"/>
              </w:rPr>
              <w:t>часов</w:t>
            </w:r>
            <w:proofErr w:type="spellEnd"/>
            <w:r>
              <w:rPr>
                <w:lang w:eastAsia="en-US"/>
              </w:rPr>
              <w:t>:</w:t>
            </w:r>
          </w:p>
        </w:tc>
        <w:tc>
          <w:tcPr>
            <w:tcW w:w="2092" w:type="dxa"/>
            <w:shd w:val="clear" w:color="auto" w:fill="EEECE1"/>
            <w:vAlign w:val="center"/>
            <w:hideMark/>
          </w:tcPr>
          <w:p w:rsidR="00E50708" w:rsidRDefault="00E50708" w:rsidP="005A52A1">
            <w:pPr>
              <w:spacing w:line="276" w:lineRule="auto"/>
              <w:jc w:val="center"/>
              <w:rPr>
                <w:sz w:val="28"/>
                <w:szCs w:val="28"/>
                <w:lang w:eastAsia="en-US"/>
              </w:rPr>
            </w:pPr>
            <w:r>
              <w:rPr>
                <w:sz w:val="28"/>
                <w:szCs w:val="28"/>
                <w:lang w:eastAsia="en-US"/>
              </w:rPr>
              <w:t>68</w:t>
            </w:r>
          </w:p>
        </w:tc>
      </w:tr>
    </w:tbl>
    <w:p w:rsidR="00E50708" w:rsidRDefault="00E50708" w:rsidP="00E50708">
      <w:pPr>
        <w:spacing w:line="276" w:lineRule="auto"/>
        <w:jc w:val="center"/>
      </w:pPr>
    </w:p>
    <w:p w:rsidR="00E50708" w:rsidRDefault="00E50708" w:rsidP="00E50708">
      <w:pPr>
        <w:jc w:val="center"/>
        <w:rPr>
          <w:rFonts w:eastAsia="Times New Roman"/>
        </w:rPr>
      </w:pPr>
      <w:r>
        <w:br w:type="textWrapping" w:clear="all"/>
      </w:r>
    </w:p>
    <w:p w:rsidR="00E50708" w:rsidRDefault="00E50708" w:rsidP="00E50708">
      <w:bookmarkStart w:id="9" w:name="bookmark13"/>
      <w:r>
        <w:t xml:space="preserve">                                                                   </w:t>
      </w:r>
    </w:p>
    <w:p w:rsidR="00E50708" w:rsidRDefault="00E50708" w:rsidP="00E50708"/>
    <w:p w:rsidR="00E50708" w:rsidRDefault="00E50708" w:rsidP="00E50708"/>
    <w:p w:rsidR="00E50708" w:rsidRDefault="00E50708" w:rsidP="00E50708"/>
    <w:p w:rsidR="00E50708" w:rsidRDefault="00E50708" w:rsidP="00E50708"/>
    <w:p w:rsidR="00E50708" w:rsidRDefault="00E50708" w:rsidP="00E50708"/>
    <w:p w:rsidR="00E50708" w:rsidRDefault="00E50708" w:rsidP="00E50708">
      <w:r>
        <w:t xml:space="preserve"> </w:t>
      </w:r>
    </w:p>
    <w:p w:rsidR="00E50708" w:rsidRDefault="00E50708" w:rsidP="00E50708"/>
    <w:p w:rsidR="00E50708" w:rsidRDefault="00E50708" w:rsidP="00E50708">
      <w:pPr>
        <w:pStyle w:val="310"/>
        <w:keepNext/>
        <w:keepLines/>
        <w:shd w:val="clear" w:color="auto" w:fill="auto"/>
        <w:ind w:left="7260"/>
      </w:pPr>
      <w:bookmarkStart w:id="10" w:name="bookmark14"/>
      <w:bookmarkEnd w:id="9"/>
      <w:r>
        <w:rPr>
          <w:rStyle w:val="33"/>
        </w:rPr>
        <w:lastRenderedPageBreak/>
        <w:t>5 класс</w:t>
      </w:r>
      <w:bookmarkEnd w:id="10"/>
    </w:p>
    <w:p w:rsidR="00E50708" w:rsidRDefault="00E50708" w:rsidP="00E50708">
      <w:pPr>
        <w:pStyle w:val="22"/>
        <w:shd w:val="clear" w:color="auto" w:fill="auto"/>
        <w:spacing w:before="0" w:after="0" w:line="322" w:lineRule="exact"/>
        <w:ind w:left="100" w:right="380" w:firstLine="720"/>
      </w:pPr>
      <w:r>
        <w:rPr>
          <w:rStyle w:val="26"/>
        </w:rPr>
        <w:t>Учащиеся должны иметь представление:</w:t>
      </w:r>
      <w:r>
        <w:t xml:space="preserve"> о формировании здорового образа жизни средствами физический культуры и спорта; видах дыхания; значении питания; мерах по предупреждению простудных заболеваний; планировании двигательного режима на день; об одном из видов плавания из программы Олимпийских игр; организации тренировочной и игровой деятельности; самоконтроле; правилах безопасности при выполнении упражнений.</w:t>
      </w:r>
    </w:p>
    <w:p w:rsidR="00E50708" w:rsidRDefault="00E50708" w:rsidP="00E50708">
      <w:pPr>
        <w:pStyle w:val="22"/>
        <w:shd w:val="clear" w:color="auto" w:fill="auto"/>
        <w:spacing w:before="0" w:after="296" w:line="322" w:lineRule="exact"/>
        <w:ind w:left="100" w:right="380" w:firstLine="720"/>
      </w:pPr>
      <w:r>
        <w:rPr>
          <w:rStyle w:val="26"/>
        </w:rPr>
        <w:t>Уметь:</w:t>
      </w:r>
      <w:r>
        <w:t xml:space="preserve"> выполнить индивидуально подобранные комплексы; организовывать тренировочною и игровую деятельность с группой одноклассников; осуществлять самоконтроль в процессе занятий; использовать приобретённые знания и умения в повседневной жизни.</w:t>
      </w:r>
    </w:p>
    <w:tbl>
      <w:tblPr>
        <w:tblW w:w="0" w:type="auto"/>
        <w:jc w:val="center"/>
        <w:tblLayout w:type="fixed"/>
        <w:tblCellMar>
          <w:left w:w="0" w:type="dxa"/>
          <w:right w:w="0" w:type="dxa"/>
        </w:tblCellMar>
        <w:tblLook w:val="0000" w:firstRow="0" w:lastRow="0" w:firstColumn="0" w:lastColumn="0" w:noHBand="0" w:noVBand="0"/>
      </w:tblPr>
      <w:tblGrid>
        <w:gridCol w:w="3466"/>
        <w:gridCol w:w="1502"/>
        <w:gridCol w:w="1517"/>
        <w:gridCol w:w="2582"/>
        <w:gridCol w:w="1517"/>
        <w:gridCol w:w="1517"/>
        <w:gridCol w:w="2592"/>
      </w:tblGrid>
      <w:tr w:rsidR="00E50708" w:rsidTr="005A52A1">
        <w:trPr>
          <w:trHeight w:val="350"/>
          <w:jc w:val="center"/>
        </w:trPr>
        <w:tc>
          <w:tcPr>
            <w:tcW w:w="346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1227" w:type="dxa"/>
            <w:gridSpan w:val="6"/>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4540"/>
              <w:jc w:val="left"/>
            </w:pPr>
            <w:r>
              <w:t>Оценка в баллах</w:t>
            </w:r>
          </w:p>
        </w:tc>
      </w:tr>
      <w:tr w:rsidR="00E50708" w:rsidTr="005A52A1">
        <w:trPr>
          <w:trHeight w:val="336"/>
          <w:jc w:val="center"/>
        </w:trPr>
        <w:tc>
          <w:tcPr>
            <w:tcW w:w="3466" w:type="dxa"/>
            <w:tcBorders>
              <w:top w:val="nil"/>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pPr>
            <w:r>
              <w:t>Задания</w:t>
            </w:r>
          </w:p>
        </w:tc>
        <w:tc>
          <w:tcPr>
            <w:tcW w:w="5601"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120"/>
              <w:jc w:val="left"/>
            </w:pPr>
            <w:r>
              <w:t>Мальчики</w:t>
            </w:r>
          </w:p>
        </w:tc>
        <w:tc>
          <w:tcPr>
            <w:tcW w:w="5626"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260"/>
              <w:jc w:val="left"/>
            </w:pPr>
            <w:r>
              <w:t>Девочки</w:t>
            </w:r>
          </w:p>
        </w:tc>
      </w:tr>
      <w:tr w:rsidR="00E50708" w:rsidTr="005A52A1">
        <w:trPr>
          <w:trHeight w:val="336"/>
          <w:jc w:val="center"/>
        </w:trPr>
        <w:tc>
          <w:tcPr>
            <w:tcW w:w="346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pPr>
            <w: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700"/>
              <w:jc w:val="left"/>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4</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pPr>
            <w:r>
              <w:t>3</w:t>
            </w:r>
          </w:p>
        </w:tc>
      </w:tr>
      <w:tr w:rsidR="00E50708" w:rsidTr="005A52A1">
        <w:trPr>
          <w:trHeight w:val="341"/>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Бег 30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5,6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6,1</w:t>
            </w:r>
          </w:p>
        </w:tc>
        <w:tc>
          <w:tcPr>
            <w:tcW w:w="2582"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322" w:lineRule="exact"/>
              <w:jc w:val="center"/>
            </w:pPr>
            <w:r>
              <w:t>Задание выполнено с результатом ниже 4 баллов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580"/>
            </w:pPr>
            <w:r>
              <w:t>5,8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6,2</w:t>
            </w:r>
          </w:p>
        </w:tc>
        <w:tc>
          <w:tcPr>
            <w:tcW w:w="2592"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322" w:lineRule="exact"/>
              <w:jc w:val="center"/>
            </w:pPr>
            <w:r>
              <w:t>Задание выполнено с результатом ниже 4 баллов</w:t>
            </w:r>
          </w:p>
        </w:tc>
      </w:tr>
      <w:tr w:rsidR="00E50708" w:rsidTr="005A52A1">
        <w:trPr>
          <w:trHeight w:val="33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Бег 60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10,8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11,5</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580"/>
            </w:pPr>
            <w:r>
              <w:t>11,0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11,5</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p>
        </w:tc>
      </w:tr>
      <w:tr w:rsidR="00E50708" w:rsidTr="005A52A1">
        <w:trPr>
          <w:trHeight w:val="65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317" w:lineRule="exact"/>
              <w:jc w:val="center"/>
            </w:pPr>
            <w:r>
              <w:t>Челночный бег 3 х 10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8,9</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9,5</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580"/>
            </w:pPr>
            <w:r>
              <w:t>9,4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10,1</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p>
        </w:tc>
      </w:tr>
      <w:tr w:rsidR="00E50708" w:rsidTr="005A52A1">
        <w:trPr>
          <w:trHeight w:val="33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Шестиминутный бег,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1200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1100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580"/>
            </w:pPr>
            <w:r>
              <w:t>1025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825</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662"/>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322" w:lineRule="exact"/>
              <w:jc w:val="center"/>
            </w:pPr>
            <w:r>
              <w:t>Бег 1000 м, мин,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6,00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7,00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580"/>
            </w:pPr>
            <w:r>
              <w:t>7,00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8,00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3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Бег 2000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б/в</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70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б/в</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65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326" w:lineRule="exact"/>
              <w:jc w:val="center"/>
            </w:pPr>
            <w:r>
              <w:t>Прыжок в длину с места,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150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140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580"/>
            </w:pPr>
            <w:r>
              <w:t>140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130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65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322" w:lineRule="exact"/>
              <w:jc w:val="center"/>
            </w:pPr>
            <w:r>
              <w:t>Прыжок в длину с разбега,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320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280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580"/>
            </w:pPr>
            <w:r>
              <w:t>280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240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662"/>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326" w:lineRule="exact"/>
              <w:jc w:val="center"/>
            </w:pPr>
            <w:r>
              <w:t>Прыжок в высоту с разбега,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85</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580"/>
            </w:pPr>
            <w:r>
              <w:t>95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75</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3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Метание мяча 150 г,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34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25</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580"/>
            </w:pPr>
            <w:r>
              <w:t>20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14</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3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Лазанье по канату,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280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220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580"/>
            </w:pPr>
            <w:r>
              <w:t>250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170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31"/>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Подтягивание в висе, раз</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2</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70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50"/>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Подтягивание из виса</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w:t>
            </w:r>
          </w:p>
        </w:tc>
        <w:tc>
          <w:tcPr>
            <w:tcW w:w="2582"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700"/>
            </w:pPr>
            <w:r>
              <w:t>14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00"/>
            </w:pPr>
            <w:r>
              <w:t>8</w:t>
            </w:r>
          </w:p>
        </w:tc>
        <w:tc>
          <w:tcPr>
            <w:tcW w:w="2592"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3456"/>
        <w:gridCol w:w="1512"/>
        <w:gridCol w:w="1517"/>
        <w:gridCol w:w="2582"/>
        <w:gridCol w:w="1517"/>
        <w:gridCol w:w="1517"/>
        <w:gridCol w:w="2592"/>
      </w:tblGrid>
      <w:tr w:rsidR="00E50708" w:rsidTr="005A52A1">
        <w:trPr>
          <w:trHeight w:val="350"/>
          <w:jc w:val="center"/>
        </w:trPr>
        <w:tc>
          <w:tcPr>
            <w:tcW w:w="3456"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pPr>
            <w:r>
              <w:lastRenderedPageBreak/>
              <w:t>Задания</w:t>
            </w:r>
          </w:p>
        </w:tc>
        <w:tc>
          <w:tcPr>
            <w:tcW w:w="11237" w:type="dxa"/>
            <w:gridSpan w:val="6"/>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4560"/>
              <w:jc w:val="left"/>
            </w:pPr>
            <w:r>
              <w:t>Оценка в баллах</w:t>
            </w:r>
          </w:p>
        </w:tc>
      </w:tr>
      <w:tr w:rsidR="00E50708" w:rsidTr="005A52A1">
        <w:trPr>
          <w:trHeight w:val="336"/>
          <w:jc w:val="center"/>
        </w:trPr>
        <w:tc>
          <w:tcPr>
            <w:tcW w:w="3456" w:type="dxa"/>
            <w:vMerge/>
            <w:tcBorders>
              <w:top w:val="nil"/>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4560"/>
              <w:jc w:val="left"/>
            </w:pPr>
          </w:p>
        </w:tc>
        <w:tc>
          <w:tcPr>
            <w:tcW w:w="5611"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140"/>
              <w:jc w:val="left"/>
            </w:pPr>
            <w:r>
              <w:t>Мальчики</w:t>
            </w:r>
          </w:p>
        </w:tc>
        <w:tc>
          <w:tcPr>
            <w:tcW w:w="5626"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260"/>
              <w:jc w:val="left"/>
            </w:pPr>
            <w:r>
              <w:t>Девочки</w:t>
            </w:r>
          </w:p>
        </w:tc>
      </w:tr>
      <w:tr w:rsidR="00E50708" w:rsidTr="005A52A1">
        <w:trPr>
          <w:trHeight w:val="336"/>
          <w:jc w:val="center"/>
        </w:trPr>
        <w:tc>
          <w:tcPr>
            <w:tcW w:w="3456"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260"/>
              <w:jc w:val="left"/>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60"/>
              <w:jc w:val="left"/>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40"/>
              <w:jc w:val="left"/>
            </w:pPr>
            <w:r>
              <w:t>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pPr>
            <w: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40"/>
              <w:jc w:val="left"/>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20"/>
              <w:jc w:val="left"/>
            </w:pPr>
            <w:r>
              <w:t>4</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pPr>
            <w:r>
              <w:t>3</w:t>
            </w:r>
          </w:p>
        </w:tc>
      </w:tr>
      <w:tr w:rsidR="00E50708" w:rsidTr="005A52A1">
        <w:trPr>
          <w:trHeight w:val="341"/>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лежа, раз</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582"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322" w:lineRule="exact"/>
              <w:jc w:val="center"/>
            </w:pPr>
            <w:r>
              <w:t>Задание выполнено с результатом ниже 4 баллов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592"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322" w:lineRule="exact"/>
              <w:jc w:val="center"/>
            </w:pPr>
            <w:r>
              <w:t>Задание выполнено с результатом ниже 4 баллов</w:t>
            </w:r>
          </w:p>
        </w:tc>
      </w:tr>
      <w:tr w:rsidR="00E50708" w:rsidTr="005A52A1">
        <w:trPr>
          <w:trHeight w:val="658"/>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322" w:lineRule="exact"/>
              <w:jc w:val="center"/>
            </w:pPr>
            <w:r>
              <w:t>Бег на лыжах 2 км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6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r>
              <w:t>б/в</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20"/>
            </w:pPr>
            <w:r>
              <w:t>б/в</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20"/>
            </w:pPr>
          </w:p>
        </w:tc>
      </w:tr>
      <w:tr w:rsidR="00E50708" w:rsidTr="005A52A1">
        <w:trPr>
          <w:trHeight w:val="336"/>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Бег на конках 100 м, с</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60"/>
            </w:pPr>
            <w:r>
              <w:t>23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r>
              <w:t>25</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r>
              <w:t>25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20"/>
            </w:pPr>
            <w:r>
              <w:t>27</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20"/>
            </w:pPr>
          </w:p>
        </w:tc>
      </w:tr>
      <w:tr w:rsidR="00E50708" w:rsidTr="005A52A1">
        <w:trPr>
          <w:trHeight w:val="331"/>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Кросс 1500 м, мин, с</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520"/>
            </w:pPr>
            <w:r>
              <w:t>9,10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r>
              <w:t>9,45</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r>
              <w:t>9,20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480"/>
            </w:pPr>
            <w:r>
              <w:t>10,10</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480"/>
            </w:pPr>
          </w:p>
        </w:tc>
      </w:tr>
      <w:tr w:rsidR="00E50708" w:rsidTr="005A52A1">
        <w:trPr>
          <w:trHeight w:val="346"/>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Кросс 2000 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6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r>
              <w:t>б/в</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20"/>
            </w:pPr>
            <w:r>
              <w:t>б/в</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20"/>
            </w:pPr>
          </w:p>
        </w:tc>
      </w:tr>
      <w:tr w:rsidR="00E50708" w:rsidTr="005A52A1">
        <w:trPr>
          <w:trHeight w:val="346"/>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jc w:val="center"/>
            </w:pPr>
            <w:r>
              <w:t>Плавание, 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60"/>
            </w:pPr>
            <w:r>
              <w:t>38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r>
              <w:t>14</w:t>
            </w:r>
          </w:p>
        </w:tc>
        <w:tc>
          <w:tcPr>
            <w:tcW w:w="2582"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40"/>
            </w:pPr>
            <w:r>
              <w:t>38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20"/>
            </w:pPr>
            <w:r>
              <w:t>14</w:t>
            </w:r>
          </w:p>
        </w:tc>
        <w:tc>
          <w:tcPr>
            <w:tcW w:w="2592"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22"/>
              <w:framePr w:wrap="notBeside" w:vAnchor="text" w:hAnchor="text" w:xAlign="center" w:y="1"/>
              <w:shd w:val="clear" w:color="auto" w:fill="auto"/>
              <w:spacing w:before="0" w:after="0" w:line="240" w:lineRule="auto"/>
              <w:ind w:left="620"/>
            </w:pPr>
          </w:p>
        </w:tc>
      </w:tr>
    </w:tbl>
    <w:p w:rsidR="00E50708" w:rsidRDefault="00E50708" w:rsidP="00E50708">
      <w:pPr>
        <w:pStyle w:val="310"/>
        <w:keepNext/>
        <w:keepLines/>
        <w:shd w:val="clear" w:color="auto" w:fill="auto"/>
        <w:tabs>
          <w:tab w:val="left" w:pos="2145"/>
        </w:tabs>
        <w:spacing w:before="2299" w:after="152" w:line="442" w:lineRule="exact"/>
      </w:pPr>
      <w:bookmarkStart w:id="11" w:name="bookmark15"/>
    </w:p>
    <w:p w:rsidR="00E50708" w:rsidRDefault="00E50708" w:rsidP="00E50708">
      <w:pPr>
        <w:pStyle w:val="310"/>
        <w:keepNext/>
        <w:keepLines/>
        <w:shd w:val="clear" w:color="auto" w:fill="auto"/>
        <w:tabs>
          <w:tab w:val="left" w:pos="2145"/>
        </w:tabs>
        <w:spacing w:before="2299" w:after="152" w:line="442" w:lineRule="exact"/>
      </w:pPr>
    </w:p>
    <w:p w:rsidR="00E50708" w:rsidRDefault="00E50708" w:rsidP="00E50708">
      <w:pPr>
        <w:pStyle w:val="310"/>
        <w:keepNext/>
        <w:keepLines/>
        <w:shd w:val="clear" w:color="auto" w:fill="auto"/>
        <w:tabs>
          <w:tab w:val="left" w:pos="2145"/>
        </w:tabs>
        <w:spacing w:before="2299" w:after="152" w:line="442" w:lineRule="exact"/>
      </w:pPr>
      <w:r>
        <w:lastRenderedPageBreak/>
        <w:t xml:space="preserve">ТЕМАТИЧЕСКОЕ ПЛАНИРОВАНИЕ </w:t>
      </w:r>
      <w:r>
        <w:rPr>
          <w:rStyle w:val="31pt"/>
        </w:rPr>
        <w:t>5 класс</w:t>
      </w:r>
      <w:bookmarkEnd w:id="11"/>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2"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1"/>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346"/>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4020"/>
              <w:jc w:val="left"/>
            </w:pPr>
            <w:r>
              <w:t xml:space="preserve">Легкая атлетика (8 ч) </w:t>
            </w:r>
          </w:p>
        </w:tc>
      </w:tr>
    </w:tbl>
    <w:p w:rsidR="00E50708" w:rsidRDefault="00E50708" w:rsidP="00E50708">
      <w:pPr>
        <w:pStyle w:val="11"/>
        <w:framePr w:wrap="notBeside" w:vAnchor="text" w:hAnchor="text" w:xAlign="center" w:y="1"/>
        <w:shd w:val="clear" w:color="auto" w:fill="auto"/>
        <w:spacing w:line="235" w:lineRule="exact"/>
        <w:jc w:val="center"/>
      </w:pPr>
      <w:r>
        <w:t xml:space="preserve">Планируемые результаты освоения раздела. </w:t>
      </w:r>
      <w:proofErr w:type="spellStart"/>
      <w:r>
        <w:t>Метапредметные</w:t>
      </w:r>
      <w:proofErr w:type="spellEnd"/>
      <w:r>
        <w:t>.</w:t>
      </w:r>
    </w:p>
    <w:p w:rsidR="00E50708" w:rsidRDefault="00E50708" w:rsidP="00E50708">
      <w:pPr>
        <w:rPr>
          <w:color w:val="auto"/>
          <w:sz w:val="2"/>
          <w:szCs w:val="2"/>
        </w:rPr>
      </w:pPr>
    </w:p>
    <w:p w:rsidR="00E50708" w:rsidRDefault="00E50708" w:rsidP="00E50708">
      <w:pPr>
        <w:pStyle w:val="41"/>
        <w:keepNext/>
        <w:keepLines/>
        <w:shd w:val="clear" w:color="auto" w:fill="auto"/>
        <w:spacing w:line="283" w:lineRule="exact"/>
        <w:ind w:left="80"/>
      </w:pPr>
      <w:bookmarkStart w:id="12" w:name="bookmark16"/>
      <w:r>
        <w:rPr>
          <w:rStyle w:val="44"/>
        </w:rPr>
        <w:t>Регулятивные УУД:</w:t>
      </w:r>
      <w:bookmarkEnd w:id="12"/>
    </w:p>
    <w:p w:rsidR="00E50708" w:rsidRDefault="00E50708" w:rsidP="00E50708">
      <w:pPr>
        <w:pStyle w:val="a5"/>
        <w:numPr>
          <w:ilvl w:val="0"/>
          <w:numId w:val="5"/>
        </w:numPr>
        <w:shd w:val="clear" w:color="auto" w:fill="auto"/>
        <w:tabs>
          <w:tab w:val="left" w:pos="830"/>
        </w:tabs>
        <w:spacing w:line="283" w:lineRule="exact"/>
        <w:ind w:left="840" w:right="560"/>
      </w:pPr>
      <w:r>
        <w:rPr>
          <w:rStyle w:val="86"/>
        </w:rPr>
        <w:t>РР</w:t>
      </w:r>
      <w:r>
        <w:t>1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E50708" w:rsidRDefault="00E50708" w:rsidP="00E50708">
      <w:pPr>
        <w:pStyle w:val="a5"/>
        <w:numPr>
          <w:ilvl w:val="0"/>
          <w:numId w:val="5"/>
        </w:numPr>
        <w:shd w:val="clear" w:color="auto" w:fill="auto"/>
        <w:tabs>
          <w:tab w:val="left" w:pos="795"/>
        </w:tabs>
        <w:spacing w:line="283" w:lineRule="exact"/>
        <w:ind w:left="80" w:right="560" w:firstLine="420"/>
      </w:pPr>
      <w:r>
        <w:rPr>
          <w:rStyle w:val="86"/>
        </w:rPr>
        <w:t>РР</w:t>
      </w:r>
      <w:r>
        <w:rPr>
          <w:rStyle w:val="86"/>
          <w:vertAlign w:val="subscript"/>
        </w:rPr>
        <w:t>2</w:t>
      </w:r>
      <w:r>
        <w:t xml:space="preserve"> Работая по плану, сверять свои действия с целью и, при необходимости, исправлять ошибки самостоятельно. </w:t>
      </w:r>
      <w:r>
        <w:rPr>
          <w:rStyle w:val="85"/>
        </w:rPr>
        <w:t>Познавательные УУД:</w:t>
      </w:r>
    </w:p>
    <w:p w:rsidR="00E50708" w:rsidRDefault="00E50708" w:rsidP="00E50708">
      <w:pPr>
        <w:pStyle w:val="a5"/>
        <w:numPr>
          <w:ilvl w:val="0"/>
          <w:numId w:val="5"/>
        </w:numPr>
        <w:shd w:val="clear" w:color="auto" w:fill="auto"/>
        <w:tabs>
          <w:tab w:val="left" w:pos="850"/>
        </w:tabs>
        <w:spacing w:line="283" w:lineRule="exact"/>
        <w:ind w:left="80" w:firstLine="420"/>
      </w:pPr>
      <w:r>
        <w:rPr>
          <w:rStyle w:val="86"/>
        </w:rPr>
        <w:t>ПР</w:t>
      </w:r>
      <w:r>
        <w:t>1 Анализировать, сравнивать, классифицировать и обобщать факты и явления. Выявлять причины и следствия простых явлений.</w:t>
      </w:r>
    </w:p>
    <w:p w:rsidR="00E50708" w:rsidRDefault="00E50708" w:rsidP="00E50708">
      <w:pPr>
        <w:pStyle w:val="a5"/>
        <w:numPr>
          <w:ilvl w:val="0"/>
          <w:numId w:val="5"/>
        </w:numPr>
        <w:shd w:val="clear" w:color="auto" w:fill="auto"/>
        <w:tabs>
          <w:tab w:val="left" w:pos="850"/>
        </w:tabs>
        <w:spacing w:line="283" w:lineRule="exact"/>
        <w:ind w:left="80" w:firstLine="420"/>
      </w:pPr>
      <w:r>
        <w:rPr>
          <w:rStyle w:val="86"/>
        </w:rPr>
        <w:t>ПР</w:t>
      </w:r>
      <w:r>
        <w:rPr>
          <w:rStyle w:val="86"/>
          <w:vertAlign w:val="subscript"/>
        </w:rPr>
        <w:t>2</w:t>
      </w:r>
      <w:r>
        <w:t xml:space="preserve"> Создавать схематические модели с выделением су</w:t>
      </w:r>
      <w:bookmarkStart w:id="13" w:name="bookmark17"/>
      <w:r>
        <w:t>щественных характеристик объект</w:t>
      </w:r>
    </w:p>
    <w:p w:rsidR="00E50708" w:rsidRDefault="00E50708" w:rsidP="00E50708">
      <w:pPr>
        <w:pStyle w:val="a5"/>
        <w:numPr>
          <w:ilvl w:val="0"/>
          <w:numId w:val="5"/>
        </w:numPr>
        <w:shd w:val="clear" w:color="auto" w:fill="auto"/>
        <w:tabs>
          <w:tab w:val="left" w:pos="850"/>
        </w:tabs>
        <w:spacing w:line="283" w:lineRule="exact"/>
        <w:ind w:left="80" w:firstLine="420"/>
      </w:pPr>
      <w:r w:rsidRPr="00956D2B">
        <w:rPr>
          <w:rStyle w:val="44"/>
        </w:rPr>
        <w:t>Коммуникативные УУД:</w:t>
      </w:r>
      <w:r>
        <w:tab/>
      </w:r>
      <w:bookmarkEnd w:id="13"/>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581"/>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left="840"/>
            </w:pPr>
            <w:r>
              <w:t>• КР1 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03.09.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Спринтерский бег,</w:t>
            </w:r>
          </w:p>
          <w:p w:rsidR="00E50708" w:rsidRDefault="00E50708" w:rsidP="005A52A1">
            <w:pPr>
              <w:pStyle w:val="a5"/>
              <w:framePr w:wrap="notBeside" w:vAnchor="text" w:hAnchor="text" w:xAlign="center" w:y="1"/>
              <w:shd w:val="clear" w:color="auto" w:fill="auto"/>
              <w:spacing w:line="288" w:lineRule="exact"/>
              <w:ind w:left="140" w:firstLine="0"/>
            </w:pPr>
            <w:r>
              <w:t>эстафетный бег (5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a9"/>
              </w:rPr>
              <w:t xml:space="preserve"> (до 10-15 м),</w:t>
            </w:r>
            <w:r>
              <w:t xml:space="preserve"> бег с ускорением</w:t>
            </w:r>
            <w:r>
              <w:rPr>
                <w:rStyle w:val="a9"/>
              </w:rPr>
              <w:t xml:space="preserve"> (30-40 м).</w:t>
            </w:r>
            <w:r>
              <w:t xml:space="preserve"> Встречная эстафета. Специальные беговые упражнения; развитие скоростных качеств. Подвижная игра «Бег с флажками». Инструктаж по ТБ</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бегать с максимальной скоростью с низкого старта </w:t>
            </w:r>
            <w:r>
              <w:rPr>
                <w:rStyle w:val="a9"/>
              </w:rPr>
              <w:t>(60 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vertAlign w:val="subscript"/>
              </w:rPr>
              <w:t>1</w:t>
            </w:r>
            <w:r>
              <w:t xml:space="preserve"> РР</w:t>
            </w:r>
            <w:r>
              <w:rPr>
                <w:vertAlign w:val="subscript"/>
              </w:rPr>
              <w:t>2</w:t>
            </w:r>
            <w:r>
              <w:t xml:space="preserve"> РР</w:t>
            </w:r>
            <w:r>
              <w:rPr>
                <w:vertAlign w:val="subscript"/>
              </w:rPr>
              <w:t>1</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05.09.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 xml:space="preserve">Высокий старт </w:t>
            </w:r>
            <w:r>
              <w:rPr>
                <w:rStyle w:val="a9"/>
              </w:rPr>
              <w:t>(до 10-15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a9"/>
              </w:rPr>
              <w:t xml:space="preserve"> (до 10-15 м),</w:t>
            </w:r>
            <w:r>
              <w:t xml:space="preserve"> бег с ускорением</w:t>
            </w:r>
            <w:r>
              <w:rPr>
                <w:rStyle w:val="a9"/>
              </w:rPr>
              <w:t xml:space="preserve"> (40-50 м),</w:t>
            </w:r>
            <w:r>
              <w:t xml:space="preserve"> специальные беговые упражнения, развитие скоростных возможностей. Круговая эстафета. Влияние легкоатлетических упражнений на здоровье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бегать с максимальной скоростью с низкого старта </w:t>
            </w:r>
            <w:r>
              <w:rPr>
                <w:rStyle w:val="a9"/>
              </w:rPr>
              <w:t>(60 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
                <w:noProof w:val="0"/>
              </w:rPr>
              <w:t>1</w:t>
            </w:r>
            <w:r>
              <w:t xml:space="preserve"> РР</w:t>
            </w:r>
            <w:r>
              <w:rPr>
                <w:rStyle w:val="72"/>
                <w:noProof w:val="0"/>
              </w:rPr>
              <w:t>2</w:t>
            </w:r>
            <w:r>
              <w:t xml:space="preserve"> РР</w:t>
            </w:r>
            <w:r>
              <w:rPr>
                <w:rStyle w:val="72"/>
                <w:noProof w:val="0"/>
              </w:rPr>
              <w:t>1</w:t>
            </w:r>
          </w:p>
        </w:tc>
      </w:tr>
      <w:tr w:rsidR="00E50708" w:rsidTr="005A52A1">
        <w:trPr>
          <w:trHeight w:val="111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07.09.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after="120" w:line="240" w:lineRule="auto"/>
              <w:ind w:left="140" w:firstLine="0"/>
            </w:pPr>
            <w:r>
              <w:t>бег</w:t>
            </w:r>
          </w:p>
          <w:p w:rsidR="00E50708" w:rsidRDefault="00E50708" w:rsidP="005A52A1">
            <w:pPr>
              <w:pStyle w:val="a5"/>
              <w:framePr w:wrap="notBeside" w:vAnchor="text" w:hAnchor="text" w:xAlign="center" w:y="1"/>
              <w:shd w:val="clear" w:color="auto" w:fill="auto"/>
              <w:spacing w:before="120" w:line="240" w:lineRule="auto"/>
              <w:ind w:left="140" w:firstLine="0"/>
            </w:pPr>
            <w:r>
              <w:t>по дистанции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Высокий старт</w:t>
            </w:r>
            <w:r>
              <w:rPr>
                <w:rStyle w:val="a9"/>
              </w:rPr>
              <w:t xml:space="preserve"> (до 10-15 м),</w:t>
            </w:r>
            <w:r>
              <w:t xml:space="preserve"> бег по дистанции, специальные беговые упражнения, развитие скоростных возможностей. Встречная эстафета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бегать с максимальной скоростью с низкого старта </w:t>
            </w:r>
            <w:r>
              <w:rPr>
                <w:rStyle w:val="a9"/>
              </w:rPr>
              <w:t>(60 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
                <w:noProof w:val="0"/>
              </w:rPr>
              <w:t>1</w:t>
            </w:r>
            <w:r>
              <w:t xml:space="preserve"> РР</w:t>
            </w:r>
            <w:r>
              <w:rPr>
                <w:rStyle w:val="72"/>
                <w:noProof w:val="0"/>
              </w:rPr>
              <w:t>2</w:t>
            </w:r>
            <w:r>
              <w:t xml:space="preserve"> ПР</w:t>
            </w:r>
            <w:r>
              <w:rPr>
                <w:rStyle w:val="72"/>
                <w:noProof w:val="0"/>
              </w:rPr>
              <w:t>1</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10.09.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 xml:space="preserve">бег с ускорением </w:t>
            </w:r>
            <w:r>
              <w:rPr>
                <w:rStyle w:val="a9"/>
              </w:rPr>
              <w:t>(50-60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a9"/>
              </w:rPr>
              <w:t xml:space="preserve"> (до 10-15 м),</w:t>
            </w:r>
            <w:r>
              <w:t xml:space="preserve"> бег с ускорением</w:t>
            </w:r>
            <w:r>
              <w:rPr>
                <w:rStyle w:val="a9"/>
              </w:rPr>
              <w:t xml:space="preserve"> (50-60 м),</w:t>
            </w:r>
            <w:r>
              <w:t xml:space="preserve"> финиширование, специальные беговые упражнения, развитие скоростных возможностей. Эстафетный бег. Передача эстафетной палочки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бегать с максимальной скоростью с низкого старта </w:t>
            </w:r>
            <w:r>
              <w:rPr>
                <w:rStyle w:val="a9"/>
              </w:rPr>
              <w:t>(60 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
                <w:noProof w:val="0"/>
              </w:rPr>
              <w:t>1</w:t>
            </w:r>
            <w:r>
              <w:t xml:space="preserve"> РР</w:t>
            </w:r>
            <w:r>
              <w:rPr>
                <w:rStyle w:val="72"/>
                <w:noProof w:val="0"/>
              </w:rPr>
              <w:t>2</w:t>
            </w: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12.09.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 xml:space="preserve">Бег на результат </w:t>
            </w:r>
            <w:r>
              <w:rPr>
                <w:rStyle w:val="a9"/>
              </w:rPr>
              <w:t>(60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Бег на результат</w:t>
            </w:r>
            <w:r>
              <w:rPr>
                <w:rStyle w:val="a9"/>
              </w:rPr>
              <w:t xml:space="preserve"> (60 м).</w:t>
            </w:r>
            <w:r>
              <w:t xml:space="preserve"> Специальные беговые упражнения, развитие скоростных возможностей. Подвижная игра «Разведчики и часовые»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бегать с максимальной скоростью с низкого старта </w:t>
            </w:r>
            <w:r>
              <w:rPr>
                <w:rStyle w:val="a9"/>
              </w:rPr>
              <w:t>(60 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
                <w:noProof w:val="0"/>
              </w:rPr>
              <w:t>1</w:t>
            </w:r>
            <w:r>
              <w:t xml:space="preserve"> РР</w:t>
            </w:r>
            <w:r>
              <w:rPr>
                <w:rStyle w:val="72"/>
                <w:noProof w:val="0"/>
              </w:rPr>
              <w:t>2</w:t>
            </w:r>
            <w:r>
              <w:t xml:space="preserve"> ПР</w:t>
            </w:r>
            <w:r>
              <w:rPr>
                <w:rStyle w:val="72"/>
                <w:noProof w:val="0"/>
              </w:rPr>
              <w:t>2</w:t>
            </w:r>
          </w:p>
        </w:tc>
      </w:tr>
      <w:tr w:rsidR="00E50708" w:rsidTr="005A52A1">
        <w:trPr>
          <w:trHeight w:val="205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14.09.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Прыжок в длину. Метание малого мяча (4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Обучение отталкивания в прыжке в длину способом «согнув ноги», прыжок с 7-9 шагов разбега. Метание малого мяча в горизонтальную цель</w:t>
            </w:r>
            <w:r>
              <w:rPr>
                <w:rStyle w:val="a9"/>
              </w:rPr>
              <w:t xml:space="preserve"> (1</w:t>
            </w:r>
            <w:r>
              <w:t xml:space="preserve"> х</w:t>
            </w:r>
            <w:r>
              <w:rPr>
                <w:rStyle w:val="a9"/>
              </w:rPr>
              <w:t xml:space="preserve"> 1) </w:t>
            </w:r>
            <w:r>
              <w:t>с 5-6 м. ОРУ в движении. Подвижная игра «Попади в мяч». Специальные беговые упражнения. Развитие скоростно-</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прыгать в длину с разбега; метать мяч в горизонтальную цель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
                <w:noProof w:val="0"/>
              </w:rPr>
              <w:t>1</w:t>
            </w:r>
            <w:r>
              <w:t xml:space="preserve"> РР</w:t>
            </w:r>
            <w:r>
              <w:rPr>
                <w:rStyle w:val="72"/>
                <w:noProof w:val="0"/>
              </w:rPr>
              <w:t>2</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силовых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17.09.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 xml:space="preserve">Обучение подбора разбега </w:t>
            </w:r>
          </w:p>
          <w:p w:rsidR="00E50708" w:rsidRDefault="00E50708" w:rsidP="005A52A1">
            <w:pPr>
              <w:pStyle w:val="a5"/>
              <w:framePr w:wrap="notBeside" w:vAnchor="text" w:hAnchor="text" w:xAlign="center" w:y="1"/>
              <w:shd w:val="clear" w:color="auto" w:fill="auto"/>
              <w:spacing w:line="274" w:lineRule="exact"/>
              <w:ind w:left="140" w:firstLine="0"/>
            </w:pPr>
            <w:r>
              <w:t>Бег на средние дистанции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Обучение подбора разбега. Прыжок с 7-9 шагов разбега. Метание малого мяча в вертикальную цель</w:t>
            </w:r>
            <w:r>
              <w:rPr>
                <w:rStyle w:val="600"/>
              </w:rPr>
              <w:t xml:space="preserve"> (1</w:t>
            </w:r>
            <w:r>
              <w:t xml:space="preserve"> х</w:t>
            </w:r>
            <w:r>
              <w:rPr>
                <w:rStyle w:val="600"/>
              </w:rPr>
              <w:t xml:space="preserve"> 1) </w:t>
            </w:r>
            <w:r>
              <w:t>с 5-6 м. ОРУ. Специальные беговые упражнения. Подвижная игра «Кто дальше бросит». Развитие скоростно-силовых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прыгать в длину с разбега; метать мяч в вертикальную цель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8"/>
                <w:noProof w:val="0"/>
              </w:rPr>
              <w:t>1</w:t>
            </w:r>
            <w:r>
              <w:t xml:space="preserve"> РР</w:t>
            </w:r>
            <w:r>
              <w:rPr>
                <w:rStyle w:val="718"/>
                <w:noProof w:val="0"/>
              </w:rPr>
              <w:t>2</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19.09.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Прыжок с 7-9 шагов разбега Метание малого мяча в горизонтальную цель</w:t>
            </w:r>
          </w:p>
          <w:p w:rsidR="00E50708" w:rsidRDefault="00E50708" w:rsidP="005A52A1">
            <w:pPr>
              <w:pStyle w:val="a5"/>
              <w:framePr w:wrap="notBeside" w:vAnchor="text" w:hAnchor="text" w:xAlign="center" w:y="1"/>
              <w:shd w:val="clear" w:color="auto" w:fill="auto"/>
              <w:spacing w:line="283" w:lineRule="exact"/>
              <w:ind w:left="140" w:firstLine="0"/>
            </w:pPr>
            <w:r>
              <w:rPr>
                <w:rStyle w:val="600"/>
              </w:rPr>
              <w:t>(1</w:t>
            </w:r>
            <w:r>
              <w:t xml:space="preserve"> х</w:t>
            </w:r>
            <w:r>
              <w:rPr>
                <w:rStyle w:val="600"/>
              </w:rPr>
              <w:t xml:space="preserve"> 1)</w:t>
            </w:r>
            <w:r>
              <w:t xml:space="preserve"> с 5-6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Прыжок с 7-9 шагов разбега. Приземление. Метание малого мяча в вертикальную цель </w:t>
            </w:r>
            <w:r>
              <w:rPr>
                <w:rStyle w:val="600"/>
              </w:rPr>
              <w:t>(1</w:t>
            </w:r>
            <w:r>
              <w:t xml:space="preserve"> х</w:t>
            </w:r>
            <w:r>
              <w:rPr>
                <w:rStyle w:val="600"/>
              </w:rPr>
              <w:t xml:space="preserve"> 1)</w:t>
            </w:r>
            <w:r>
              <w:t xml:space="preserve"> с 5-6 м. ОРУ в движении. Специальные беговые упражнения. Подвижная игра «Метко в цель». Развитие скоростно-силовых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прыгать в длину с разбега; метать мяч в вертикальную цель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8"/>
                <w:noProof w:val="0"/>
              </w:rPr>
              <w:t>1</w:t>
            </w:r>
            <w:r>
              <w:t xml:space="preserve"> РР</w:t>
            </w:r>
            <w:r>
              <w:rPr>
                <w:rStyle w:val="718"/>
                <w:noProof w:val="0"/>
              </w:rPr>
              <w:t>2</w:t>
            </w:r>
          </w:p>
        </w:tc>
      </w:tr>
      <w:tr w:rsidR="00E50708" w:rsidTr="005A52A1">
        <w:trPr>
          <w:trHeight w:val="3240"/>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r>
      <w:tr w:rsidR="00E50708" w:rsidTr="005A52A1">
        <w:trPr>
          <w:trHeight w:val="302"/>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t>Баскетбол (12 ч)</w:t>
            </w:r>
          </w:p>
        </w:tc>
      </w:tr>
      <w:tr w:rsidR="00E50708" w:rsidTr="005A52A1">
        <w:trPr>
          <w:trHeight w:val="1363"/>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35" w:lineRule="exact"/>
              <w:jc w:val="center"/>
            </w:pPr>
            <w:r>
              <w:t xml:space="preserve">Планируемые результаты освоения раздела. </w:t>
            </w:r>
            <w:proofErr w:type="spellStart"/>
            <w:r>
              <w:t>Метапредметные</w:t>
            </w:r>
            <w:proofErr w:type="spellEnd"/>
            <w:r>
              <w:t>.</w:t>
            </w:r>
          </w:p>
          <w:p w:rsidR="00E50708" w:rsidRDefault="00E50708" w:rsidP="005A52A1">
            <w:pPr>
              <w:pStyle w:val="51"/>
              <w:framePr w:wrap="notBeside" w:vAnchor="text" w:hAnchor="text" w:xAlign="center" w:y="1"/>
              <w:shd w:val="clear" w:color="auto" w:fill="auto"/>
              <w:spacing w:after="60" w:line="240" w:lineRule="auto"/>
              <w:ind w:left="120"/>
            </w:pPr>
            <w:r>
              <w:t>Регулятивные УУД:</w:t>
            </w:r>
          </w:p>
          <w:p w:rsidR="00E50708" w:rsidRDefault="00E50708" w:rsidP="005A52A1">
            <w:pPr>
              <w:pStyle w:val="a5"/>
              <w:framePr w:wrap="notBeside" w:vAnchor="text" w:hAnchor="text" w:xAlign="center" w:y="1"/>
              <w:shd w:val="clear" w:color="auto" w:fill="auto"/>
              <w:spacing w:before="60" w:line="269" w:lineRule="exact"/>
              <w:ind w:left="840"/>
            </w:pPr>
            <w:r>
              <w:rPr>
                <w:rStyle w:val="84"/>
              </w:rPr>
              <w:t>• РР</w:t>
            </w:r>
            <w:r>
              <w:rPr>
                <w:rStyle w:val="52"/>
                <w:noProof w:val="0"/>
              </w:rPr>
              <w:t>1</w:t>
            </w:r>
            <w:r>
              <w:t xml:space="preserve">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3149"/>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numPr>
                <w:ilvl w:val="0"/>
                <w:numId w:val="6"/>
              </w:numPr>
              <w:shd w:val="clear" w:color="auto" w:fill="auto"/>
              <w:tabs>
                <w:tab w:val="left" w:pos="830"/>
              </w:tabs>
              <w:spacing w:line="274" w:lineRule="exact"/>
              <w:ind w:left="840"/>
            </w:pPr>
            <w:r>
              <w:rPr>
                <w:rStyle w:val="83"/>
              </w:rPr>
              <w:t>РР</w:t>
            </w:r>
            <w:r>
              <w:rPr>
                <w:rStyle w:val="53"/>
                <w:noProof w:val="0"/>
              </w:rPr>
              <w:t>2</w:t>
            </w:r>
            <w:r>
              <w:t xml:space="preserve">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E50708" w:rsidRDefault="00E50708" w:rsidP="005A52A1">
            <w:pPr>
              <w:pStyle w:val="a5"/>
              <w:framePr w:wrap="notBeside" w:vAnchor="text" w:hAnchor="text" w:xAlign="center" w:y="1"/>
              <w:numPr>
                <w:ilvl w:val="0"/>
                <w:numId w:val="6"/>
              </w:numPr>
              <w:shd w:val="clear" w:color="auto" w:fill="auto"/>
              <w:tabs>
                <w:tab w:val="left" w:pos="830"/>
              </w:tabs>
              <w:spacing w:line="283" w:lineRule="exact"/>
              <w:ind w:left="840"/>
            </w:pPr>
            <w:r>
              <w:rPr>
                <w:rStyle w:val="83"/>
              </w:rPr>
              <w:t>РР</w:t>
            </w:r>
            <w:r>
              <w:rPr>
                <w:rStyle w:val="53"/>
                <w:noProof w:val="0"/>
              </w:rPr>
              <w:t>3</w:t>
            </w:r>
            <w:r>
              <w:t xml:space="preserve"> Работая по плану, сверять свои действия с целью и, при необходимости, исправлять ошибки самостоятельно.</w:t>
            </w:r>
          </w:p>
          <w:p w:rsidR="00E50708" w:rsidRDefault="00E50708" w:rsidP="005A52A1">
            <w:pPr>
              <w:pStyle w:val="51"/>
              <w:framePr w:wrap="notBeside" w:vAnchor="text" w:hAnchor="text" w:xAlign="center" w:y="1"/>
              <w:shd w:val="clear" w:color="auto" w:fill="auto"/>
              <w:spacing w:line="283" w:lineRule="exact"/>
              <w:ind w:left="120"/>
            </w:pPr>
            <w:r>
              <w:t>Познавательные УУД:</w:t>
            </w:r>
          </w:p>
          <w:p w:rsidR="00E50708" w:rsidRDefault="00E50708" w:rsidP="005A52A1">
            <w:pPr>
              <w:pStyle w:val="a5"/>
              <w:framePr w:wrap="notBeside" w:vAnchor="text" w:hAnchor="text" w:xAlign="center" w:y="1"/>
              <w:numPr>
                <w:ilvl w:val="0"/>
                <w:numId w:val="6"/>
              </w:numPr>
              <w:shd w:val="clear" w:color="auto" w:fill="auto"/>
              <w:tabs>
                <w:tab w:val="left" w:pos="830"/>
              </w:tabs>
              <w:spacing w:line="283" w:lineRule="exact"/>
              <w:ind w:left="840"/>
            </w:pPr>
            <w:r>
              <w:rPr>
                <w:rStyle w:val="83"/>
              </w:rPr>
              <w:t>ПР</w:t>
            </w:r>
            <w:r>
              <w:rPr>
                <w:rStyle w:val="53"/>
                <w:noProof w:val="0"/>
              </w:rPr>
              <w:t>1</w:t>
            </w:r>
            <w:r>
              <w:t xml:space="preserve"> Анализировать, сравнивать, классифицировать и обобщать факты и явления. Выявлять причины и следствия простых явлений.</w:t>
            </w:r>
          </w:p>
          <w:p w:rsidR="00E50708" w:rsidRDefault="00E50708" w:rsidP="005A52A1">
            <w:pPr>
              <w:pStyle w:val="a5"/>
              <w:framePr w:wrap="notBeside" w:vAnchor="text" w:hAnchor="text" w:xAlign="center" w:y="1"/>
              <w:numPr>
                <w:ilvl w:val="0"/>
                <w:numId w:val="6"/>
              </w:numPr>
              <w:shd w:val="clear" w:color="auto" w:fill="auto"/>
              <w:tabs>
                <w:tab w:val="left" w:pos="830"/>
              </w:tabs>
              <w:spacing w:line="274" w:lineRule="exact"/>
              <w:ind w:left="840"/>
            </w:pPr>
            <w:r>
              <w:rPr>
                <w:rStyle w:val="83"/>
              </w:rPr>
              <w:t>ПР</w:t>
            </w:r>
            <w:r>
              <w:rPr>
                <w:rStyle w:val="83"/>
                <w:vertAlign w:val="subscript"/>
              </w:rPr>
              <w:t>2</w:t>
            </w:r>
            <w:r>
              <w:t xml:space="preserve"> 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50708" w:rsidRDefault="00E50708" w:rsidP="005A52A1">
            <w:pPr>
              <w:pStyle w:val="a5"/>
              <w:framePr w:wrap="notBeside" w:vAnchor="text" w:hAnchor="text" w:xAlign="center" w:y="1"/>
              <w:numPr>
                <w:ilvl w:val="0"/>
                <w:numId w:val="6"/>
              </w:numPr>
              <w:shd w:val="clear" w:color="auto" w:fill="auto"/>
              <w:tabs>
                <w:tab w:val="left" w:pos="830"/>
              </w:tabs>
              <w:spacing w:after="60" w:line="240" w:lineRule="auto"/>
              <w:ind w:left="840"/>
            </w:pPr>
            <w:r>
              <w:rPr>
                <w:rStyle w:val="83"/>
              </w:rPr>
              <w:t>ПР</w:t>
            </w:r>
            <w:r>
              <w:rPr>
                <w:rStyle w:val="53"/>
                <w:noProof w:val="0"/>
              </w:rPr>
              <w:t>3</w:t>
            </w:r>
            <w:r>
              <w:t xml:space="preserve"> Строить логическое рассуждение, включающее установление причинно-следственных связей.</w:t>
            </w:r>
          </w:p>
          <w:p w:rsidR="00E50708" w:rsidRDefault="00E50708" w:rsidP="005A52A1">
            <w:pPr>
              <w:pStyle w:val="51"/>
              <w:framePr w:wrap="notBeside" w:vAnchor="text" w:hAnchor="text" w:xAlign="center" w:y="1"/>
              <w:shd w:val="clear" w:color="auto" w:fill="auto"/>
              <w:spacing w:before="60" w:after="60" w:line="240" w:lineRule="auto"/>
              <w:ind w:left="120"/>
            </w:pPr>
            <w:r>
              <w:t>Коммуникативные УУД:</w:t>
            </w:r>
          </w:p>
          <w:p w:rsidR="00E50708" w:rsidRDefault="00E50708" w:rsidP="005A52A1">
            <w:pPr>
              <w:pStyle w:val="a5"/>
              <w:framePr w:wrap="notBeside" w:vAnchor="text" w:hAnchor="text" w:xAlign="center" w:y="1"/>
              <w:numPr>
                <w:ilvl w:val="0"/>
                <w:numId w:val="6"/>
              </w:numPr>
              <w:shd w:val="clear" w:color="auto" w:fill="auto"/>
              <w:tabs>
                <w:tab w:val="left" w:pos="835"/>
              </w:tabs>
              <w:spacing w:before="60" w:line="269" w:lineRule="exact"/>
              <w:ind w:left="840"/>
            </w:pPr>
            <w:r>
              <w:rPr>
                <w:rStyle w:val="83"/>
              </w:rPr>
              <w:t>КР</w:t>
            </w:r>
            <w:r>
              <w:rPr>
                <w:rStyle w:val="53"/>
                <w:noProof w:val="0"/>
              </w:rPr>
              <w:t>1</w:t>
            </w:r>
            <w:r>
              <w:t xml:space="preserve"> 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19.10.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40" w:firstLine="0"/>
            </w:pPr>
            <w:r>
              <w:t>Баскетбол (27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Остановка прыжком. Ведение мяча на месте. Ловля мяча двумя руками от груди на месте в парах. Игра в мини-баскетбол. Развитие координационных качеств. Правила ТБ при игре в баскетбола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vertAlign w:val="subscript"/>
              </w:rPr>
              <w:t>1</w:t>
            </w:r>
            <w:r>
              <w:t xml:space="preserve"> РР</w:t>
            </w:r>
            <w:r>
              <w:rPr>
                <w:vertAlign w:val="subscript"/>
              </w:rPr>
              <w:t>2</w:t>
            </w:r>
            <w:r>
              <w:t xml:space="preserve"> РР</w:t>
            </w:r>
            <w:r>
              <w:rPr>
                <w:vertAlign w:val="subscript"/>
              </w:rPr>
              <w:t>3</w:t>
            </w:r>
            <w:r>
              <w:t xml:space="preserve"> ПР</w:t>
            </w:r>
            <w:r>
              <w:rPr>
                <w:vertAlign w:val="subscript"/>
              </w:rPr>
              <w:t>1</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22.10.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Стойка и</w:t>
            </w:r>
          </w:p>
          <w:p w:rsidR="00E50708" w:rsidRDefault="00E50708" w:rsidP="005A52A1">
            <w:pPr>
              <w:pStyle w:val="a5"/>
              <w:framePr w:wrap="notBeside" w:vAnchor="text" w:hAnchor="text" w:xAlign="center" w:y="1"/>
              <w:shd w:val="clear" w:color="auto" w:fill="auto"/>
              <w:spacing w:line="274" w:lineRule="exact"/>
              <w:ind w:firstLine="0"/>
              <w:jc w:val="both"/>
            </w:pPr>
            <w:r>
              <w:t>передвижения</w:t>
            </w:r>
          </w:p>
          <w:p w:rsidR="00E50708" w:rsidRDefault="00E50708" w:rsidP="005A52A1">
            <w:pPr>
              <w:pStyle w:val="a5"/>
              <w:framePr w:wrap="notBeside" w:vAnchor="text" w:hAnchor="text" w:xAlign="center" w:y="1"/>
              <w:shd w:val="clear" w:color="auto" w:fill="auto"/>
              <w:spacing w:line="274" w:lineRule="exact"/>
              <w:ind w:firstLine="0"/>
              <w:jc w:val="both"/>
            </w:pPr>
            <w:r>
              <w:t>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Ведение мяча на месте. Остановка прыжком. Ловля мяча двумя руками от груди на месте в парах. Игра в мини-баскетбол. Развитие координационных качеств. Терминология баскетбола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6"/>
                <w:noProof w:val="0"/>
              </w:rPr>
              <w:t>1</w:t>
            </w:r>
            <w:r>
              <w:t xml:space="preserve"> РР</w:t>
            </w:r>
            <w:r>
              <w:rPr>
                <w:rStyle w:val="716"/>
                <w:noProof w:val="0"/>
              </w:rPr>
              <w:t>2</w:t>
            </w:r>
            <w:r>
              <w:t xml:space="preserve"> РР</w:t>
            </w:r>
            <w:r>
              <w:rPr>
                <w:rStyle w:val="716"/>
                <w:noProof w:val="0"/>
              </w:rPr>
              <w:t>3</w:t>
            </w:r>
            <w:r>
              <w:t xml:space="preserve"> ПР</w:t>
            </w:r>
            <w:r>
              <w:rPr>
                <w:rStyle w:val="716"/>
                <w:noProof w:val="0"/>
              </w:rPr>
              <w:t>2</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24.10.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Ведение мяча на месте с разной высотой отскока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Ведение мяча на месте с разной высотой отскока. Остановка прыжком. Ловля мяча двумя руками от груди на месте в парах. Игра в мини-баскетбол. Развитие координационных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6"/>
                <w:noProof w:val="0"/>
              </w:rPr>
              <w:t>1</w:t>
            </w:r>
            <w:r>
              <w:t xml:space="preserve"> РР</w:t>
            </w:r>
            <w:r>
              <w:rPr>
                <w:rStyle w:val="716"/>
                <w:noProof w:val="0"/>
              </w:rPr>
              <w:t>2</w:t>
            </w:r>
            <w:r>
              <w:t xml:space="preserve"> РР</w:t>
            </w:r>
            <w:r>
              <w:rPr>
                <w:rStyle w:val="716"/>
                <w:noProof w:val="0"/>
              </w:rPr>
              <w:t>3</w:t>
            </w:r>
            <w:r>
              <w:t xml:space="preserve"> ПР</w:t>
            </w:r>
            <w:r>
              <w:rPr>
                <w:rStyle w:val="716"/>
                <w:noProof w:val="0"/>
              </w:rPr>
              <w:t>3</w:t>
            </w:r>
          </w:p>
        </w:tc>
      </w:tr>
      <w:tr w:rsidR="00E50708" w:rsidTr="005A52A1">
        <w:trPr>
          <w:trHeight w:val="167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26.10.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Остановка прыжком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Ведение мяча на месте с разной высотой отскока. Остановка прыжком. Ловля мяча двумя руками от груди на месте в тройках. Бросок двумя руками от головы</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vertAlign w:val="subscript"/>
              </w:rPr>
              <w:t>1</w:t>
            </w:r>
            <w:r>
              <w:t xml:space="preserve"> РР</w:t>
            </w:r>
            <w:r>
              <w:rPr>
                <w:vertAlign w:val="subscript"/>
              </w:rPr>
              <w:t>2</w:t>
            </w:r>
            <w:r>
              <w:t xml:space="preserve"> РР</w:t>
            </w:r>
            <w:r>
              <w:rPr>
                <w:vertAlign w:val="subscript"/>
              </w:rPr>
              <w:t>3</w:t>
            </w:r>
            <w:r>
              <w:t xml:space="preserve"> ПР</w:t>
            </w:r>
            <w:r>
              <w:rPr>
                <w:vertAlign w:val="subscript"/>
              </w:rPr>
              <w:t>1</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87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после ловли мяча. Игра в мини - баскетбол. Развитие координационных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29.10.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Ловля мяча двумя руками от груди на месте в парах с шагом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Ведение мяча на месте правой</w:t>
            </w:r>
            <w:r>
              <w:rPr>
                <w:rStyle w:val="58"/>
              </w:rPr>
              <w:t xml:space="preserve"> (левой)</w:t>
            </w:r>
            <w:r>
              <w:t xml:space="preserve"> рукой. Остановка прыжком. Ловля мяча двумя руками от груди на месте в парах с шагом. Игра в мини-баскетбол. Развитие координационных качеств. Решение задач игровой и соревновательной деятельности с помощью двигательных действий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5"/>
                <w:noProof w:val="0"/>
              </w:rPr>
              <w:t>1</w:t>
            </w:r>
            <w:r>
              <w:t xml:space="preserve"> РР</w:t>
            </w:r>
            <w:r>
              <w:rPr>
                <w:rStyle w:val="715"/>
                <w:noProof w:val="0"/>
              </w:rPr>
              <w:t>2</w:t>
            </w:r>
            <w:r>
              <w:t xml:space="preserve"> РР</w:t>
            </w:r>
            <w:r>
              <w:rPr>
                <w:rStyle w:val="715"/>
                <w:noProof w:val="0"/>
              </w:rPr>
              <w:t>3</w:t>
            </w:r>
            <w:r>
              <w:t xml:space="preserve"> ПР</w:t>
            </w:r>
            <w:r>
              <w:rPr>
                <w:rStyle w:val="715"/>
                <w:noProof w:val="0"/>
              </w:rPr>
              <w:t>2</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31.10.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 xml:space="preserve">Ведение мяча на месте правой </w:t>
            </w:r>
            <w:r>
              <w:rPr>
                <w:rStyle w:val="58"/>
              </w:rPr>
              <w:t>(левой)</w:t>
            </w:r>
            <w:r>
              <w:t xml:space="preserve"> рукой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Ведение мяча на месте правой</w:t>
            </w:r>
            <w:r>
              <w:rPr>
                <w:rStyle w:val="58"/>
              </w:rPr>
              <w:t xml:space="preserve"> (левой)</w:t>
            </w:r>
            <w:r>
              <w:t xml:space="preserve"> рукой. Остановка прыжком. Ловля мяча двумя руками от груди на месте в парах с шагом. Игра в мини-баскетбол. Развитие координационных качеств. Правила соревнований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5"/>
                <w:noProof w:val="0"/>
              </w:rPr>
              <w:t>1</w:t>
            </w:r>
            <w:r>
              <w:t xml:space="preserve"> РР</w:t>
            </w:r>
            <w:r>
              <w:rPr>
                <w:rStyle w:val="715"/>
                <w:noProof w:val="0"/>
              </w:rPr>
              <w:t>2</w:t>
            </w:r>
            <w:r>
              <w:t xml:space="preserve"> РР</w:t>
            </w:r>
            <w:r>
              <w:rPr>
                <w:rStyle w:val="715"/>
                <w:noProof w:val="0"/>
              </w:rPr>
              <w:t>3</w:t>
            </w:r>
            <w:r>
              <w:t xml:space="preserve"> ПР</w:t>
            </w:r>
            <w:r>
              <w:rPr>
                <w:rStyle w:val="715"/>
                <w:noProof w:val="0"/>
              </w:rPr>
              <w:t>3</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02.11.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40" w:firstLine="0"/>
            </w:pPr>
            <w:r>
              <w:t>Ведение мяча в движении шагом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мини-баскетбол. Развитие координационных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5"/>
                <w:noProof w:val="0"/>
              </w:rPr>
              <w:t>1</w:t>
            </w:r>
            <w:r>
              <w:t xml:space="preserve"> РР</w:t>
            </w:r>
            <w:r>
              <w:rPr>
                <w:rStyle w:val="715"/>
                <w:noProof w:val="0"/>
              </w:rPr>
              <w:t>2</w:t>
            </w:r>
            <w:r>
              <w:t xml:space="preserve"> РР</w:t>
            </w:r>
            <w:r>
              <w:rPr>
                <w:rStyle w:val="715"/>
                <w:noProof w:val="0"/>
              </w:rPr>
              <w:t>3</w:t>
            </w:r>
            <w:r>
              <w:t xml:space="preserve"> ПР</w:t>
            </w:r>
            <w:r>
              <w:rPr>
                <w:rStyle w:val="715"/>
                <w:noProof w:val="0"/>
              </w:rPr>
              <w:t>1</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12.11.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Остановка двумя шагами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мини-баскетбол. Развитие координационных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5"/>
                <w:noProof w:val="0"/>
              </w:rPr>
              <w:t>1</w:t>
            </w:r>
            <w:r>
              <w:t xml:space="preserve"> РР</w:t>
            </w:r>
            <w:r>
              <w:rPr>
                <w:rStyle w:val="715"/>
                <w:noProof w:val="0"/>
              </w:rPr>
              <w:t>2</w:t>
            </w:r>
            <w:r>
              <w:t xml:space="preserve"> РР</w:t>
            </w:r>
            <w:r>
              <w:rPr>
                <w:rStyle w:val="715"/>
                <w:noProof w:val="0"/>
              </w:rPr>
              <w:t>3</w:t>
            </w:r>
            <w:r>
              <w:t xml:space="preserve"> ПР</w:t>
            </w:r>
            <w:r>
              <w:rPr>
                <w:rStyle w:val="715"/>
                <w:noProof w:val="0"/>
              </w:rPr>
              <w:t>2</w:t>
            </w:r>
          </w:p>
        </w:tc>
      </w:tr>
      <w:tr w:rsidR="00E50708" w:rsidTr="005A52A1">
        <w:trPr>
          <w:trHeight w:val="117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14.11.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Ведение мяча с</w:t>
            </w:r>
          </w:p>
          <w:p w:rsidR="00E50708" w:rsidRDefault="00E50708" w:rsidP="005A52A1">
            <w:pPr>
              <w:pStyle w:val="a5"/>
              <w:framePr w:wrap="notBeside" w:vAnchor="text" w:hAnchor="text" w:xAlign="center" w:y="1"/>
              <w:shd w:val="clear" w:color="auto" w:fill="auto"/>
              <w:spacing w:line="278" w:lineRule="exact"/>
              <w:ind w:left="140" w:firstLine="0"/>
            </w:pPr>
            <w:r>
              <w:t>изменением</w:t>
            </w:r>
          </w:p>
          <w:p w:rsidR="00E50708" w:rsidRDefault="00E50708" w:rsidP="005A52A1">
            <w:pPr>
              <w:pStyle w:val="a5"/>
              <w:framePr w:wrap="notBeside" w:vAnchor="text" w:hAnchor="text" w:xAlign="center" w:y="1"/>
              <w:shd w:val="clear" w:color="auto" w:fill="auto"/>
              <w:spacing w:line="278" w:lineRule="exact"/>
              <w:ind w:left="140" w:firstLine="0"/>
            </w:pPr>
            <w:r>
              <w:t>скорости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Ведение мяча с изменением скорости. Ловля мяча двумя руками от груди в квадрате. Бросок двумя руками снизу в движении. Игра 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5"/>
                <w:noProof w:val="0"/>
              </w:rPr>
              <w:t>1</w:t>
            </w:r>
            <w:r>
              <w:t xml:space="preserve"> РР</w:t>
            </w:r>
            <w:r>
              <w:rPr>
                <w:rStyle w:val="715"/>
                <w:noProof w:val="0"/>
              </w:rPr>
              <w:t>2</w:t>
            </w:r>
            <w:r>
              <w:t xml:space="preserve"> РР</w:t>
            </w:r>
            <w:r>
              <w:rPr>
                <w:rStyle w:val="715"/>
                <w:noProof w:val="0"/>
              </w:rPr>
              <w:t>3</w:t>
            </w:r>
            <w:r>
              <w:t xml:space="preserve"> ПР</w:t>
            </w:r>
            <w:r>
              <w:rPr>
                <w:rStyle w:val="715"/>
                <w:noProof w:val="0"/>
              </w:rPr>
              <w:t>3</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59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мини-баскетбол. Развитие координационных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16.11.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Ловля мяча двумя руками от груди в квадрате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Ведение мяча с изменением скорости. Ловля мяча двумя руками от груди в квадрате. Бросок двумя руками снизу в движении. Игра в мини-баскетбол. Развитие координационных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4"/>
                <w:noProof w:val="0"/>
              </w:rPr>
              <w:t>1</w:t>
            </w:r>
            <w:r>
              <w:t xml:space="preserve"> РР</w:t>
            </w:r>
            <w:r>
              <w:rPr>
                <w:rStyle w:val="714"/>
                <w:noProof w:val="0"/>
              </w:rPr>
              <w:t>2</w:t>
            </w:r>
            <w:r>
              <w:t xml:space="preserve"> РР</w:t>
            </w:r>
            <w:r>
              <w:rPr>
                <w:rStyle w:val="714"/>
                <w:noProof w:val="0"/>
              </w:rPr>
              <w:t>3</w:t>
            </w:r>
            <w:r>
              <w:t xml:space="preserve"> ПР</w:t>
            </w:r>
            <w:r>
              <w:rPr>
                <w:rStyle w:val="714"/>
                <w:noProof w:val="0"/>
              </w:rPr>
              <w:t>1</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19.11.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Бросок двумя руками снизу в движении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Ведение мяча с изменением скорости. Бросок двумя руками снизу в движении. Позиционное нападение</w:t>
            </w:r>
            <w:r>
              <w:rPr>
                <w:rStyle w:val="57"/>
              </w:rPr>
              <w:t xml:space="preserve"> (5: 0) </w:t>
            </w:r>
            <w:r>
              <w:t>без изменения позиции игроков. Игра в мини-баскетбол. Развитие координационных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4"/>
                <w:noProof w:val="0"/>
              </w:rPr>
              <w:t>1</w:t>
            </w:r>
            <w:r>
              <w:t xml:space="preserve"> РР</w:t>
            </w:r>
            <w:r>
              <w:rPr>
                <w:rStyle w:val="714"/>
                <w:noProof w:val="0"/>
              </w:rPr>
              <w:t>2</w:t>
            </w:r>
            <w:r>
              <w:t xml:space="preserve"> РР</w:t>
            </w:r>
            <w:r>
              <w:rPr>
                <w:rStyle w:val="714"/>
                <w:noProof w:val="0"/>
              </w:rPr>
              <w:t>3</w:t>
            </w:r>
            <w:r>
              <w:t xml:space="preserve"> ПР</w:t>
            </w:r>
            <w:r>
              <w:rPr>
                <w:rStyle w:val="714"/>
                <w:noProof w:val="0"/>
              </w:rPr>
              <w:t>2</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21.11.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Позиционное нападение</w:t>
            </w:r>
            <w:r>
              <w:rPr>
                <w:rStyle w:val="57"/>
              </w:rPr>
              <w:t xml:space="preserve"> (5: 0)</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 передвижения игрока. Ведение мяча с изменением скорости. Бросок двумя руками снизу в движении. Позиционное нападение</w:t>
            </w:r>
            <w:r>
              <w:rPr>
                <w:rStyle w:val="57"/>
              </w:rPr>
              <w:t xml:space="preserve"> (5: 0) </w:t>
            </w:r>
            <w:r>
              <w:t>без изменения позиции игроков. Игра в мини-баскетбол. Развитие координационных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 в игре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4"/>
                <w:noProof w:val="0"/>
              </w:rPr>
              <w:t>1</w:t>
            </w:r>
            <w:r>
              <w:t xml:space="preserve"> РР</w:t>
            </w:r>
            <w:r>
              <w:rPr>
                <w:rStyle w:val="714"/>
                <w:noProof w:val="0"/>
              </w:rPr>
              <w:t>2</w:t>
            </w:r>
            <w:r>
              <w:t xml:space="preserve"> РР</w:t>
            </w:r>
            <w:r>
              <w:rPr>
                <w:rStyle w:val="714"/>
                <w:noProof w:val="0"/>
              </w:rPr>
              <w:t>3</w:t>
            </w:r>
            <w:r>
              <w:t xml:space="preserve"> ПР</w:t>
            </w:r>
            <w:r>
              <w:rPr>
                <w:rStyle w:val="714"/>
                <w:noProof w:val="0"/>
              </w:rPr>
              <w:t>3</w:t>
            </w:r>
          </w:p>
        </w:tc>
      </w:tr>
    </w:tbl>
    <w:p w:rsidR="00E50708" w:rsidRDefault="00E50708" w:rsidP="00E50708">
      <w:pPr>
        <w:pStyle w:val="11"/>
        <w:framePr w:wrap="notBeside" w:vAnchor="text" w:hAnchor="text" w:xAlign="center" w:y="1"/>
        <w:shd w:val="clear" w:color="auto" w:fill="auto"/>
        <w:spacing w:line="230" w:lineRule="exact"/>
        <w:jc w:val="center"/>
      </w:pPr>
      <w:r>
        <w:t>Волейбол (18 ч)</w:t>
      </w:r>
    </w:p>
    <w:p w:rsidR="00E50708" w:rsidRDefault="00E50708" w:rsidP="00E50708">
      <w:pPr>
        <w:rPr>
          <w:color w:val="auto"/>
          <w:sz w:val="2"/>
          <w:szCs w:val="2"/>
        </w:rPr>
      </w:pPr>
    </w:p>
    <w:p w:rsidR="00E50708" w:rsidRDefault="00E50708" w:rsidP="00E50708">
      <w:pPr>
        <w:pStyle w:val="41"/>
        <w:keepNext/>
        <w:keepLines/>
        <w:shd w:val="clear" w:color="auto" w:fill="auto"/>
        <w:spacing w:line="230" w:lineRule="exact"/>
        <w:ind w:left="160"/>
        <w:jc w:val="center"/>
      </w:pPr>
      <w:bookmarkStart w:id="14" w:name="bookmark18"/>
      <w:r>
        <w:t xml:space="preserve">Планируемые результаты освоения раздела. </w:t>
      </w:r>
      <w:proofErr w:type="spellStart"/>
      <w:r>
        <w:t>Метапредметные</w:t>
      </w:r>
      <w:proofErr w:type="spellEnd"/>
      <w:r>
        <w:t>.</w:t>
      </w:r>
      <w:bookmarkEnd w:id="14"/>
    </w:p>
    <w:p w:rsidR="00E50708" w:rsidRDefault="00E50708" w:rsidP="00E50708">
      <w:pPr>
        <w:pStyle w:val="41"/>
        <w:keepNext/>
        <w:keepLines/>
        <w:shd w:val="clear" w:color="auto" w:fill="auto"/>
        <w:spacing w:line="283" w:lineRule="exact"/>
        <w:ind w:left="100"/>
      </w:pPr>
      <w:bookmarkStart w:id="15" w:name="bookmark19"/>
      <w:r>
        <w:rPr>
          <w:rStyle w:val="420"/>
        </w:rPr>
        <w:t>Регулятивные УУД:</w:t>
      </w:r>
      <w:bookmarkEnd w:id="15"/>
    </w:p>
    <w:p w:rsidR="00E50708" w:rsidRDefault="00E50708" w:rsidP="00E50708">
      <w:pPr>
        <w:pStyle w:val="a5"/>
        <w:numPr>
          <w:ilvl w:val="0"/>
          <w:numId w:val="7"/>
        </w:numPr>
        <w:shd w:val="clear" w:color="auto" w:fill="auto"/>
        <w:tabs>
          <w:tab w:val="left" w:pos="830"/>
        </w:tabs>
        <w:spacing w:line="283" w:lineRule="exact"/>
        <w:ind w:left="840" w:right="320"/>
      </w:pPr>
      <w:r>
        <w:rPr>
          <w:rStyle w:val="820"/>
        </w:rPr>
        <w:t>РР</w:t>
      </w:r>
      <w:r>
        <w:t>1 владение умением достаточно полно и точно формулировать цель и задачи совместных с другими детьми занятий физкультурно- оздоровительной и спортивно-оздоровительной деятельностью, излагать их содержание;</w:t>
      </w:r>
    </w:p>
    <w:p w:rsidR="00E50708" w:rsidRDefault="00E50708" w:rsidP="00E50708">
      <w:pPr>
        <w:pStyle w:val="a5"/>
        <w:numPr>
          <w:ilvl w:val="0"/>
          <w:numId w:val="7"/>
        </w:numPr>
        <w:shd w:val="clear" w:color="auto" w:fill="auto"/>
        <w:tabs>
          <w:tab w:val="left" w:pos="830"/>
        </w:tabs>
        <w:spacing w:line="283" w:lineRule="exact"/>
        <w:ind w:left="840" w:right="320"/>
      </w:pPr>
      <w:r>
        <w:rPr>
          <w:rStyle w:val="820"/>
        </w:rPr>
        <w:t>РР</w:t>
      </w:r>
      <w:r>
        <w:rPr>
          <w:rStyle w:val="820"/>
          <w:vertAlign w:val="subscript"/>
        </w:rPr>
        <w:t>2</w:t>
      </w:r>
      <w:r>
        <w:t xml:space="preserve">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E50708" w:rsidRDefault="00E50708" w:rsidP="00E50708">
      <w:pPr>
        <w:pStyle w:val="a5"/>
        <w:numPr>
          <w:ilvl w:val="0"/>
          <w:numId w:val="7"/>
        </w:numPr>
        <w:shd w:val="clear" w:color="auto" w:fill="auto"/>
        <w:tabs>
          <w:tab w:val="left" w:pos="815"/>
        </w:tabs>
        <w:spacing w:line="283" w:lineRule="exact"/>
        <w:ind w:left="100" w:right="320" w:firstLine="400"/>
      </w:pPr>
      <w:r>
        <w:rPr>
          <w:rStyle w:val="820"/>
        </w:rPr>
        <w:t>РР</w:t>
      </w:r>
      <w:r>
        <w:rPr>
          <w:rStyle w:val="820"/>
          <w:vertAlign w:val="subscript"/>
        </w:rPr>
        <w:t>3</w:t>
      </w:r>
      <w:r>
        <w:t xml:space="preserve"> Работая по плану, сверять свои действия с целью и, при необходимости, исправлять ошибки самостоятельно. </w:t>
      </w:r>
      <w:r>
        <w:rPr>
          <w:rStyle w:val="810"/>
        </w:rPr>
        <w:t>Познавательные УУД:</w:t>
      </w:r>
    </w:p>
    <w:p w:rsidR="00E50708" w:rsidRDefault="00E50708" w:rsidP="00E50708">
      <w:pPr>
        <w:pStyle w:val="a5"/>
        <w:numPr>
          <w:ilvl w:val="0"/>
          <w:numId w:val="7"/>
        </w:numPr>
        <w:shd w:val="clear" w:color="auto" w:fill="auto"/>
        <w:tabs>
          <w:tab w:val="left" w:pos="850"/>
        </w:tabs>
        <w:spacing w:line="283" w:lineRule="exact"/>
        <w:ind w:left="100" w:firstLine="400"/>
      </w:pPr>
      <w:r>
        <w:rPr>
          <w:rStyle w:val="820"/>
        </w:rPr>
        <w:t>ПР</w:t>
      </w:r>
      <w:r>
        <w:rPr>
          <w:rStyle w:val="820"/>
          <w:vertAlign w:val="subscript"/>
        </w:rPr>
        <w:t>1</w:t>
      </w:r>
      <w:r>
        <w:t xml:space="preserve"> Анализировать, сравнивать, классифицировать и обобщать факты и явления. Выявлять причины и следствия простых явлений.</w:t>
      </w:r>
    </w:p>
    <w:p w:rsidR="00E50708" w:rsidRDefault="00E50708" w:rsidP="00E50708">
      <w:pPr>
        <w:pStyle w:val="a5"/>
        <w:numPr>
          <w:ilvl w:val="0"/>
          <w:numId w:val="7"/>
        </w:numPr>
        <w:shd w:val="clear" w:color="auto" w:fill="auto"/>
        <w:tabs>
          <w:tab w:val="left" w:pos="850"/>
        </w:tabs>
        <w:spacing w:line="283" w:lineRule="exact"/>
        <w:ind w:left="100" w:firstLine="400"/>
      </w:pPr>
      <w:r>
        <w:rPr>
          <w:rStyle w:val="820"/>
        </w:rPr>
        <w:t>ПР</w:t>
      </w:r>
      <w:r>
        <w:rPr>
          <w:rStyle w:val="820"/>
          <w:vertAlign w:val="subscript"/>
        </w:rPr>
        <w:t>2</w:t>
      </w:r>
      <w:r>
        <w:t xml:space="preserve"> Создавать схематические модели с выделением существенных характеристик объекта.</w:t>
      </w:r>
    </w:p>
    <w:p w:rsidR="00E50708" w:rsidRDefault="00E50708" w:rsidP="00E50708">
      <w:pPr>
        <w:pStyle w:val="41"/>
        <w:keepNext/>
        <w:keepLines/>
        <w:shd w:val="clear" w:color="auto" w:fill="auto"/>
        <w:tabs>
          <w:tab w:val="left" w:leader="underscore" w:pos="14562"/>
        </w:tabs>
        <w:spacing w:line="283" w:lineRule="exact"/>
        <w:ind w:left="100"/>
      </w:pPr>
      <w:bookmarkStart w:id="16" w:name="bookmark20"/>
      <w:r>
        <w:rPr>
          <w:rStyle w:val="420"/>
        </w:rPr>
        <w:lastRenderedPageBreak/>
        <w:t>Коммуникативные УУД:</w:t>
      </w:r>
      <w:r>
        <w:tab/>
      </w:r>
      <w:bookmarkEnd w:id="16"/>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605"/>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after="60" w:line="240" w:lineRule="auto"/>
              <w:ind w:left="560" w:firstLine="0"/>
            </w:pPr>
            <w:r>
              <w:rPr>
                <w:rStyle w:val="800"/>
              </w:rPr>
              <w:t>• КР</w:t>
            </w:r>
            <w:r>
              <w:rPr>
                <w:rStyle w:val="800"/>
                <w:vertAlign w:val="subscript"/>
              </w:rPr>
              <w:t>1</w:t>
            </w:r>
            <w:r>
              <w:t xml:space="preserve"> Самостоятельно организовывать учебное взаимодействие в группе (определять общие цели, распределять роли, договариваться</w:t>
            </w:r>
          </w:p>
          <w:p w:rsidR="00E50708" w:rsidRDefault="00E50708" w:rsidP="005A52A1">
            <w:pPr>
              <w:pStyle w:val="a5"/>
              <w:framePr w:wrap="notBeside" w:vAnchor="text" w:hAnchor="text" w:xAlign="center" w:y="1"/>
              <w:shd w:val="clear" w:color="auto" w:fill="auto"/>
              <w:spacing w:before="60" w:line="240" w:lineRule="auto"/>
              <w:ind w:left="6660" w:firstLine="0"/>
            </w:pPr>
            <w:r>
              <w:t>друг с другом и т.д.)</w:t>
            </w:r>
          </w:p>
        </w:tc>
      </w:tr>
      <w:tr w:rsidR="00E50708" w:rsidTr="005A52A1">
        <w:trPr>
          <w:trHeight w:val="139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28.12.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Волейбол (18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игрока. Передвижения в стойке. Передача мяча двумя руками сверху вперед. Эстафета с элементами волейбола. Техника безопасности при игре в волейбол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vertAlign w:val="subscript"/>
              </w:rPr>
              <w:t>1</w:t>
            </w:r>
            <w:r>
              <w:t xml:space="preserve"> РР</w:t>
            </w:r>
            <w:r>
              <w:rPr>
                <w:vertAlign w:val="subscript"/>
              </w:rPr>
              <w:t>2</w:t>
            </w:r>
            <w:r>
              <w:t xml:space="preserve"> РР</w:t>
            </w:r>
            <w:r>
              <w:rPr>
                <w:vertAlign w:val="subscript"/>
              </w:rPr>
              <w:t>3</w:t>
            </w:r>
            <w:r>
              <w:t xml:space="preserve"> КР</w:t>
            </w:r>
            <w:r>
              <w:rPr>
                <w:vertAlign w:val="subscript"/>
              </w:rPr>
              <w:t>1</w:t>
            </w:r>
            <w:r>
              <w:t xml:space="preserve"> ПР</w:t>
            </w:r>
            <w:r>
              <w:rPr>
                <w:vertAlign w:val="subscript"/>
              </w:rPr>
              <w:t>1</w:t>
            </w:r>
          </w:p>
        </w:tc>
      </w:tr>
      <w:tr w:rsidR="00E50708" w:rsidTr="005A52A1">
        <w:trPr>
          <w:trHeight w:val="139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14.01.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Стойка 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игрока. Передвижения в стойке. Передача мяча двумя руками сверху вперед. Подвижная игра «Пасовка волейболистов»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rStyle w:val="710"/>
                <w:noProof w:val="0"/>
              </w:rPr>
              <w:t>1</w:t>
            </w:r>
            <w:r>
              <w:t xml:space="preserve"> РР</w:t>
            </w:r>
            <w:r>
              <w:rPr>
                <w:rStyle w:val="710"/>
                <w:noProof w:val="0"/>
              </w:rPr>
              <w:t>2</w:t>
            </w:r>
            <w:r>
              <w:t xml:space="preserve"> РР</w:t>
            </w:r>
            <w:r>
              <w:rPr>
                <w:rStyle w:val="710"/>
                <w:noProof w:val="0"/>
              </w:rPr>
              <w:t>3</w:t>
            </w:r>
            <w:r>
              <w:t xml:space="preserve"> КР</w:t>
            </w:r>
            <w:r>
              <w:rPr>
                <w:rStyle w:val="710"/>
                <w:noProof w:val="0"/>
              </w:rPr>
              <w:t>1</w:t>
            </w:r>
            <w:r>
              <w:t xml:space="preserve"> ПР</w:t>
            </w:r>
            <w:r>
              <w:rPr>
                <w:rStyle w:val="710"/>
                <w:noProof w:val="0"/>
              </w:rPr>
              <w:t>2</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16.01.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Передвижения в стойке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игрока. Передвижения в стойке. Передача мяча двумя руками сверху над собой и вперед. Встречные эстафеты. Подвижная игра с элементами в/б «Летучий мяч»</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vertAlign w:val="subscript"/>
              </w:rPr>
              <w:t>1</w:t>
            </w:r>
            <w:r>
              <w:t xml:space="preserve"> РР</w:t>
            </w:r>
            <w:r>
              <w:rPr>
                <w:vertAlign w:val="subscript"/>
              </w:rPr>
              <w:t>2</w:t>
            </w:r>
            <w:r>
              <w:t xml:space="preserve"> РР</w:t>
            </w:r>
            <w:r>
              <w:rPr>
                <w:vertAlign w:val="subscript"/>
              </w:rPr>
              <w:t>3</w:t>
            </w:r>
            <w:r>
              <w:t xml:space="preserve"> КР</w:t>
            </w:r>
            <w:r>
              <w:rPr>
                <w:vertAlign w:val="subscript"/>
              </w:rPr>
              <w:t>1</w:t>
            </w:r>
            <w:r>
              <w:t xml:space="preserve"> ПР</w:t>
            </w:r>
            <w:r>
              <w:rPr>
                <w:vertAlign w:val="subscript"/>
              </w:rPr>
              <w:t>1</w:t>
            </w:r>
          </w:p>
        </w:tc>
      </w:tr>
      <w:tr w:rsidR="00E50708" w:rsidTr="005A52A1">
        <w:trPr>
          <w:trHeight w:val="145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18.01.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мяча двумя руками сверху над собой и вперед</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игрока. Передвижения в стойке. Передача мяча двумя руками сверху над собой и вперед. Встречные эстафеты. Подвижная игра с элементами в/б «Летучий мяч»</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vertAlign w:val="subscript"/>
              </w:rPr>
              <w:t>1</w:t>
            </w:r>
            <w:r>
              <w:t xml:space="preserve"> РР</w:t>
            </w:r>
            <w:r>
              <w:rPr>
                <w:vertAlign w:val="subscript"/>
              </w:rPr>
              <w:t>2</w:t>
            </w:r>
            <w:r>
              <w:t xml:space="preserve"> РР</w:t>
            </w:r>
            <w:r>
              <w:rPr>
                <w:vertAlign w:val="subscript"/>
              </w:rPr>
              <w:t>3</w:t>
            </w:r>
            <w:r>
              <w:t xml:space="preserve"> КР</w:t>
            </w:r>
            <w:r>
              <w:rPr>
                <w:vertAlign w:val="subscript"/>
              </w:rPr>
              <w:t>1</w:t>
            </w:r>
            <w:r>
              <w:t xml:space="preserve"> ПР</w:t>
            </w:r>
            <w:r>
              <w:rPr>
                <w:vertAlign w:val="subscript"/>
              </w:rPr>
              <w:t>2</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21.01.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Встречные и</w:t>
            </w:r>
          </w:p>
          <w:p w:rsidR="00E50708" w:rsidRDefault="00E50708" w:rsidP="005A52A1">
            <w:pPr>
              <w:pStyle w:val="a5"/>
              <w:framePr w:wrap="notBeside" w:vAnchor="text" w:hAnchor="text" w:xAlign="center" w:y="1"/>
              <w:shd w:val="clear" w:color="auto" w:fill="auto"/>
              <w:spacing w:line="278" w:lineRule="exact"/>
              <w:ind w:left="120" w:firstLine="0"/>
            </w:pPr>
            <w:r>
              <w:t>линейные</w:t>
            </w:r>
          </w:p>
          <w:p w:rsidR="00E50708" w:rsidRDefault="00E50708" w:rsidP="005A52A1">
            <w:pPr>
              <w:pStyle w:val="a5"/>
              <w:framePr w:wrap="notBeside" w:vAnchor="text" w:hAnchor="text" w:xAlign="center" w:y="1"/>
              <w:shd w:val="clear" w:color="auto" w:fill="auto"/>
              <w:spacing w:line="278" w:lineRule="exact"/>
              <w:ind w:left="120" w:firstLine="0"/>
            </w:pPr>
            <w:r>
              <w:t>эстафеты</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игрока. Передвижения в стойке. Передача мяча двумя руками сверху на месте и после передачи вперед. Встречные и линейные эстафеты. Подвижная игра с элементами в/б «Летучий мяч»</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vertAlign w:val="subscript"/>
              </w:rPr>
              <w:t>1</w:t>
            </w:r>
            <w:r>
              <w:t xml:space="preserve"> РР</w:t>
            </w:r>
            <w:r>
              <w:rPr>
                <w:vertAlign w:val="subscript"/>
              </w:rPr>
              <w:t>2</w:t>
            </w:r>
            <w:r>
              <w:t xml:space="preserve"> РР</w:t>
            </w:r>
            <w:r>
              <w:rPr>
                <w:vertAlign w:val="subscript"/>
              </w:rPr>
              <w:t>3</w:t>
            </w:r>
            <w:r>
              <w:t xml:space="preserve"> КР</w:t>
            </w:r>
            <w:r>
              <w:rPr>
                <w:vertAlign w:val="subscript"/>
              </w:rPr>
              <w:t>1</w:t>
            </w:r>
            <w:r>
              <w:t xml:space="preserve"> ПР</w:t>
            </w:r>
            <w:r>
              <w:rPr>
                <w:vertAlign w:val="subscript"/>
              </w:rPr>
              <w:t>1</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23.01.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Встречные и линейные эстафеты с передачами мяча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игрока. Передвижения в стойке. Передача мяча двумя руками сверху на месте и после передачи вперед. Встречные и линейные эстафеты с передачами мяча. Подвижные игры с элементами в/б</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vertAlign w:val="subscript"/>
              </w:rPr>
              <w:t>1</w:t>
            </w:r>
            <w:r>
              <w:t xml:space="preserve"> РР</w:t>
            </w:r>
            <w:r>
              <w:rPr>
                <w:vertAlign w:val="subscript"/>
              </w:rPr>
              <w:t>2</w:t>
            </w:r>
            <w:r>
              <w:t xml:space="preserve"> РР</w:t>
            </w:r>
            <w:r>
              <w:rPr>
                <w:vertAlign w:val="subscript"/>
              </w:rPr>
              <w:t>3</w:t>
            </w:r>
            <w:r>
              <w:t xml:space="preserve"> КР</w:t>
            </w:r>
            <w:r>
              <w:rPr>
                <w:vertAlign w:val="subscript"/>
              </w:rPr>
              <w:t>1</w:t>
            </w:r>
            <w:r>
              <w:t xml:space="preserve"> ПР</w:t>
            </w:r>
            <w:r>
              <w:rPr>
                <w:vertAlign w:val="subscript"/>
              </w:rPr>
              <w:t>2</w:t>
            </w:r>
          </w:p>
        </w:tc>
      </w:tr>
      <w:tr w:rsidR="00E50708" w:rsidTr="005A52A1">
        <w:trPr>
          <w:trHeight w:val="5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Подвижные игры с элементами в/б</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Стойка игрока. Передвижения в стойке.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vertAlign w:val="subscript"/>
              </w:rPr>
              <w:t>1</w:t>
            </w:r>
            <w:r>
              <w:t xml:space="preserve"> РР</w:t>
            </w:r>
            <w:r>
              <w:rPr>
                <w:vertAlign w:val="subscript"/>
              </w:rPr>
              <w:t>2</w:t>
            </w:r>
            <w:r>
              <w:t xml:space="preserve"> РР</w:t>
            </w:r>
            <w:r>
              <w:rPr>
                <w:vertAlign w:val="subscript"/>
              </w:rPr>
              <w:t>3</w:t>
            </w:r>
            <w:r>
              <w:t xml:space="preserve"> КР</w:t>
            </w:r>
            <w:r>
              <w:rPr>
                <w:vertAlign w:val="subscript"/>
              </w:rPr>
              <w:t>1</w:t>
            </w:r>
            <w:r>
              <w:t xml:space="preserve"> ПР</w:t>
            </w:r>
            <w:r>
              <w:rPr>
                <w:vertAlign w:val="subscript"/>
              </w:rPr>
              <w:t>1</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Передача мяча двумя руками сверху на месте и после передачи вперед. Встречные и линейные эстафеты с передачами мяча. Подвижные игры с элементами в/б</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28.01.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Игра в мини- волейбол</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игрока. Передвижения в стойке. Передача мяча двумя руками сверху на месте и после передачи вперед. Прием мяча снизу двумя руками над собой. Эстафеты. Игра в мини-волейбол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rStyle w:val="79"/>
                <w:noProof w:val="0"/>
              </w:rPr>
              <w:t>1</w:t>
            </w:r>
            <w:r>
              <w:t xml:space="preserve"> РР</w:t>
            </w:r>
            <w:r>
              <w:rPr>
                <w:rStyle w:val="79"/>
                <w:noProof w:val="0"/>
              </w:rPr>
              <w:t>2</w:t>
            </w:r>
            <w:r>
              <w:t xml:space="preserve"> РР</w:t>
            </w:r>
            <w:r>
              <w:rPr>
                <w:rStyle w:val="79"/>
                <w:noProof w:val="0"/>
              </w:rPr>
              <w:t>3</w:t>
            </w:r>
            <w:r>
              <w:t xml:space="preserve"> КР</w:t>
            </w:r>
            <w:r>
              <w:rPr>
                <w:rStyle w:val="79"/>
                <w:noProof w:val="0"/>
              </w:rPr>
              <w:t>1</w:t>
            </w:r>
            <w:r>
              <w:t xml:space="preserve"> ПР</w:t>
            </w:r>
            <w:r>
              <w:rPr>
                <w:rStyle w:val="79"/>
                <w:noProof w:val="0"/>
              </w:rPr>
              <w:t>2</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30.01.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мяча двумя руками сверху на месте и после передачи вперед</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игрока. Передвижения в стойке. Передача мяча двумя руками сверху на месте и после передачи вперед. Прием мяча снизу двумя руками над собой. Эстафеты. Игра в мини-волейбол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rStyle w:val="79"/>
                <w:noProof w:val="0"/>
              </w:rPr>
              <w:t>1</w:t>
            </w:r>
            <w:r>
              <w:t xml:space="preserve"> РР</w:t>
            </w:r>
            <w:r>
              <w:rPr>
                <w:rStyle w:val="79"/>
                <w:noProof w:val="0"/>
              </w:rPr>
              <w:t>2</w:t>
            </w:r>
            <w:r>
              <w:t xml:space="preserve"> РР</w:t>
            </w:r>
            <w:r>
              <w:rPr>
                <w:rStyle w:val="79"/>
                <w:noProof w:val="0"/>
              </w:rPr>
              <w:t>3</w:t>
            </w:r>
            <w:r>
              <w:t xml:space="preserve"> КР</w:t>
            </w:r>
            <w:r>
              <w:rPr>
                <w:rStyle w:val="79"/>
                <w:noProof w:val="0"/>
              </w:rPr>
              <w:t>1</w:t>
            </w:r>
            <w:r>
              <w:t xml:space="preserve"> ПР</w:t>
            </w:r>
            <w:r>
              <w:rPr>
                <w:rStyle w:val="79"/>
                <w:noProof w:val="0"/>
              </w:rPr>
              <w:t>1</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01.02.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Прием мяча снизу двумя руками над собой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игрока. Передвижения в стойке. Передача мяча двумя руками сверху на месте и после передачи вперед. Прием мяча снизу двумя руками над собой. Эстафеты. Игра в мини-волейбол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rStyle w:val="79"/>
                <w:noProof w:val="0"/>
              </w:rPr>
              <w:t>1</w:t>
            </w:r>
            <w:r>
              <w:t xml:space="preserve"> РР</w:t>
            </w:r>
            <w:r>
              <w:rPr>
                <w:rStyle w:val="79"/>
                <w:noProof w:val="0"/>
              </w:rPr>
              <w:t>2</w:t>
            </w:r>
            <w:r>
              <w:t xml:space="preserve"> РР</w:t>
            </w:r>
            <w:r>
              <w:rPr>
                <w:rStyle w:val="79"/>
                <w:noProof w:val="0"/>
              </w:rPr>
              <w:t>3</w:t>
            </w:r>
            <w:r>
              <w:t xml:space="preserve"> КР</w:t>
            </w:r>
            <w:r>
              <w:rPr>
                <w:rStyle w:val="79"/>
                <w:noProof w:val="0"/>
              </w:rPr>
              <w:t>1</w:t>
            </w:r>
            <w:r>
              <w:t xml:space="preserve"> ПР</w:t>
            </w:r>
            <w:r>
              <w:rPr>
                <w:rStyle w:val="79"/>
                <w:noProof w:val="0"/>
              </w:rPr>
              <w:t>2</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04.02.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мяча двумя руками сверху в парах</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игрока. Передвижения в стойке. Передача мяча двумя руками сверху в парах. Прием мяча снизу двумя руками над собой и на сетку. Эстафеты. Игра в мини-волейбол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rStyle w:val="79"/>
                <w:noProof w:val="0"/>
              </w:rPr>
              <w:t>1</w:t>
            </w:r>
            <w:r>
              <w:t xml:space="preserve"> РР</w:t>
            </w:r>
            <w:r>
              <w:rPr>
                <w:rStyle w:val="79"/>
                <w:noProof w:val="0"/>
              </w:rPr>
              <w:t>2</w:t>
            </w:r>
            <w:r>
              <w:t xml:space="preserve"> РР</w:t>
            </w:r>
            <w:r>
              <w:rPr>
                <w:rStyle w:val="79"/>
                <w:noProof w:val="0"/>
              </w:rPr>
              <w:t>3</w:t>
            </w:r>
            <w:r>
              <w:t xml:space="preserve"> КР</w:t>
            </w:r>
            <w:r>
              <w:rPr>
                <w:rStyle w:val="79"/>
                <w:noProof w:val="0"/>
              </w:rPr>
              <w:t>1</w:t>
            </w:r>
            <w:r>
              <w:t xml:space="preserve"> ПР</w:t>
            </w:r>
            <w:r>
              <w:rPr>
                <w:rStyle w:val="79"/>
                <w:noProof w:val="0"/>
              </w:rPr>
              <w:t>1</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06.02.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Прием мяча снизу двумя руками над собой и на сетку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Стойка игрока. Передвижения в стойке. Передача мяча двумя руками сверху в парах. Прием мяча снизу двумя руками над собой и на сетку. Эстафеты. Игра в мини-волейбол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vertAlign w:val="subscript"/>
              </w:rPr>
              <w:t>1</w:t>
            </w:r>
            <w:r>
              <w:t xml:space="preserve"> РР</w:t>
            </w:r>
            <w:r>
              <w:rPr>
                <w:vertAlign w:val="subscript"/>
              </w:rPr>
              <w:t>2</w:t>
            </w:r>
            <w:r>
              <w:t xml:space="preserve"> РР</w:t>
            </w:r>
            <w:r>
              <w:rPr>
                <w:vertAlign w:val="subscript"/>
              </w:rPr>
              <w:t>3</w:t>
            </w:r>
            <w:r>
              <w:t xml:space="preserve"> КР</w:t>
            </w:r>
            <w:r>
              <w:rPr>
                <w:vertAlign w:val="subscript"/>
              </w:rPr>
              <w:t>1</w:t>
            </w:r>
            <w:r>
              <w:t xml:space="preserve"> ПР</w:t>
            </w:r>
            <w:r>
              <w:rPr>
                <w:vertAlign w:val="subscript"/>
              </w:rPr>
              <w:t>2</w:t>
            </w:r>
          </w:p>
        </w:tc>
      </w:tr>
      <w:tr w:rsidR="00E50708" w:rsidTr="005A52A1">
        <w:trPr>
          <w:trHeight w:val="117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08.02.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Нижняя прямая подача с 3-6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Передвижения в стойке. Передача мяча двумя руками сверху в парах. Прием мяча снизу двумя руками над собой и на сетку. Нижняя прямая подача с 3-6 м. Эстафеты.</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vertAlign w:val="subscript"/>
              </w:rPr>
              <w:t>1</w:t>
            </w:r>
            <w:r>
              <w:t xml:space="preserve"> РР</w:t>
            </w:r>
            <w:r>
              <w:rPr>
                <w:vertAlign w:val="subscript"/>
              </w:rPr>
              <w:t>2</w:t>
            </w:r>
            <w:r>
              <w:t xml:space="preserve"> РР</w:t>
            </w:r>
            <w:r>
              <w:rPr>
                <w:vertAlign w:val="subscript"/>
              </w:rPr>
              <w:t>3</w:t>
            </w:r>
            <w:r>
              <w:t xml:space="preserve"> КР</w:t>
            </w:r>
            <w:r>
              <w:rPr>
                <w:vertAlign w:val="subscript"/>
              </w:rPr>
              <w:t>1</w:t>
            </w:r>
            <w:r>
              <w:t xml:space="preserve"> ПР</w:t>
            </w:r>
            <w:r>
              <w:rPr>
                <w:vertAlign w:val="subscript"/>
              </w:rPr>
              <w:t>1</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Игра в мини-волейбол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11.02.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Прием мяча снизу двумя руками над собой и на сетку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Передвижения в стойке. Передача мяча двумя руками сверху в парах. Прием мяча снизу двумя руками над собой и на сетку. Нижняя прямая подача с 3-6 м. Эстафеты. Игра в мини-волейбол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vertAlign w:val="subscript"/>
              </w:rPr>
              <w:t>1</w:t>
            </w:r>
            <w:r>
              <w:t xml:space="preserve"> РР</w:t>
            </w:r>
            <w:r>
              <w:rPr>
                <w:vertAlign w:val="subscript"/>
              </w:rPr>
              <w:t>2</w:t>
            </w:r>
            <w:r>
              <w:t xml:space="preserve"> РР</w:t>
            </w:r>
            <w:r>
              <w:rPr>
                <w:vertAlign w:val="subscript"/>
              </w:rPr>
              <w:t>3</w:t>
            </w:r>
            <w:r>
              <w:t xml:space="preserve"> КР</w:t>
            </w:r>
            <w:r>
              <w:rPr>
                <w:vertAlign w:val="subscript"/>
              </w:rPr>
              <w:t>1</w:t>
            </w:r>
            <w:r>
              <w:t xml:space="preserve"> ПР</w:t>
            </w:r>
            <w:r>
              <w:rPr>
                <w:vertAlign w:val="subscript"/>
              </w:rPr>
              <w:t>2</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13.02.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Передача мяча двумя руками сверху в парах</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Передвижения в стойке. Передача мяча двумя руками сверху в парах. Прием мяча снизу двумя руками над собой и на сетку. Нижняя прямая подача с 3-6 м. Эстафеты. Игра в мини-волейбол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vertAlign w:val="subscript"/>
              </w:rPr>
              <w:t>1</w:t>
            </w:r>
            <w:r>
              <w:t xml:space="preserve"> РР</w:t>
            </w:r>
            <w:r>
              <w:rPr>
                <w:vertAlign w:val="subscript"/>
              </w:rPr>
              <w:t>2</w:t>
            </w:r>
            <w:r>
              <w:t xml:space="preserve"> РР</w:t>
            </w:r>
            <w:r>
              <w:rPr>
                <w:vertAlign w:val="subscript"/>
              </w:rPr>
              <w:t>3</w:t>
            </w:r>
            <w:r>
              <w:t xml:space="preserve"> КР</w:t>
            </w:r>
            <w:r>
              <w:rPr>
                <w:vertAlign w:val="subscript"/>
              </w:rPr>
              <w:t>1</w:t>
            </w:r>
            <w:r>
              <w:t xml:space="preserve"> ПР</w:t>
            </w:r>
            <w:r>
              <w:rPr>
                <w:vertAlign w:val="subscript"/>
              </w:rPr>
              <w:t>1</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15.02.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both"/>
            </w:pPr>
            <w:r>
              <w:t>Игра в мини- волейбол</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Передвижения в стойке. Передача мяча двумя руками сверху в парах. Прием мяча снизу двумя руками над собой и на сетку. Нижняя прямая подача с 3-6 м. Эстафеты. Игра в мини-волейбол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волейбол по упрощенным правилам; выполнять правильно</w:t>
            </w:r>
          </w:p>
          <w:p w:rsidR="00E50708" w:rsidRDefault="00E50708" w:rsidP="005A52A1">
            <w:pPr>
              <w:pStyle w:val="a5"/>
              <w:framePr w:wrap="notBeside" w:vAnchor="text" w:hAnchor="text" w:xAlign="center" w:y="1"/>
              <w:shd w:val="clear" w:color="auto" w:fill="auto"/>
              <w:spacing w:line="274" w:lineRule="exact"/>
              <w:ind w:left="120" w:firstLine="0"/>
            </w:pPr>
            <w:r>
              <w:t>технические 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РР</w:t>
            </w:r>
            <w:r>
              <w:rPr>
                <w:vertAlign w:val="subscript"/>
              </w:rPr>
              <w:t>1</w:t>
            </w:r>
            <w:r>
              <w:t xml:space="preserve"> РР</w:t>
            </w:r>
            <w:r>
              <w:rPr>
                <w:vertAlign w:val="subscript"/>
              </w:rPr>
              <w:t>2</w:t>
            </w:r>
            <w:r>
              <w:t xml:space="preserve"> РР</w:t>
            </w:r>
            <w:r>
              <w:rPr>
                <w:vertAlign w:val="subscript"/>
              </w:rPr>
              <w:t>3</w:t>
            </w:r>
            <w:r>
              <w:t xml:space="preserve"> КР</w:t>
            </w:r>
            <w:r>
              <w:rPr>
                <w:vertAlign w:val="subscript"/>
              </w:rPr>
              <w:t>1</w:t>
            </w:r>
            <w:r>
              <w:t xml:space="preserve"> ПР</w:t>
            </w:r>
            <w:r>
              <w:rPr>
                <w:vertAlign w:val="subscript"/>
              </w:rPr>
              <w:t>2</w:t>
            </w:r>
          </w:p>
        </w:tc>
      </w:tr>
      <w:tr w:rsidR="00E50708" w:rsidTr="005A52A1">
        <w:trPr>
          <w:trHeight w:val="302"/>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t>Гимнастика (12 ч)</w:t>
            </w:r>
          </w:p>
        </w:tc>
      </w:tr>
      <w:tr w:rsidR="00E50708" w:rsidTr="005A52A1">
        <w:trPr>
          <w:trHeight w:val="1934"/>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35" w:lineRule="exact"/>
              <w:jc w:val="center"/>
            </w:pPr>
            <w:r>
              <w:t xml:space="preserve">Планируемые результаты освоения раздела. </w:t>
            </w:r>
            <w:proofErr w:type="spellStart"/>
            <w:r>
              <w:t>Метапредметные</w:t>
            </w:r>
            <w:proofErr w:type="spellEnd"/>
            <w:r>
              <w:t>.</w:t>
            </w:r>
          </w:p>
          <w:p w:rsidR="00E50708" w:rsidRDefault="00E50708" w:rsidP="005A52A1">
            <w:pPr>
              <w:pStyle w:val="51"/>
              <w:framePr w:wrap="notBeside" w:vAnchor="text" w:hAnchor="text" w:xAlign="center" w:y="1"/>
              <w:shd w:val="clear" w:color="auto" w:fill="auto"/>
              <w:spacing w:line="278" w:lineRule="exact"/>
              <w:ind w:left="120"/>
            </w:pPr>
            <w:r>
              <w:t>Регулятивные УУД:</w:t>
            </w:r>
          </w:p>
          <w:p w:rsidR="00E50708" w:rsidRDefault="00E50708" w:rsidP="005A52A1">
            <w:pPr>
              <w:pStyle w:val="a5"/>
              <w:framePr w:wrap="notBeside" w:vAnchor="text" w:hAnchor="text" w:xAlign="center" w:y="1"/>
              <w:numPr>
                <w:ilvl w:val="0"/>
                <w:numId w:val="8"/>
              </w:numPr>
              <w:shd w:val="clear" w:color="auto" w:fill="auto"/>
              <w:tabs>
                <w:tab w:val="left" w:pos="830"/>
              </w:tabs>
              <w:spacing w:line="278" w:lineRule="exact"/>
              <w:ind w:left="840"/>
            </w:pPr>
            <w:r>
              <w:rPr>
                <w:rStyle w:val="790"/>
              </w:rPr>
              <w:t>РР</w:t>
            </w:r>
            <w:r>
              <w:rPr>
                <w:rStyle w:val="790"/>
                <w:vertAlign w:val="subscript"/>
              </w:rPr>
              <w:t>1</w:t>
            </w:r>
            <w:r>
              <w:t xml:space="preserve">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E50708" w:rsidRDefault="00E50708" w:rsidP="005A52A1">
            <w:pPr>
              <w:pStyle w:val="a5"/>
              <w:framePr w:wrap="notBeside" w:vAnchor="text" w:hAnchor="text" w:xAlign="center" w:y="1"/>
              <w:numPr>
                <w:ilvl w:val="0"/>
                <w:numId w:val="8"/>
              </w:numPr>
              <w:shd w:val="clear" w:color="auto" w:fill="auto"/>
              <w:tabs>
                <w:tab w:val="left" w:pos="830"/>
              </w:tabs>
              <w:spacing w:line="278" w:lineRule="exact"/>
              <w:ind w:left="840"/>
            </w:pPr>
            <w:r>
              <w:rPr>
                <w:rStyle w:val="790"/>
              </w:rPr>
              <w:t>РР</w:t>
            </w:r>
            <w:r>
              <w:rPr>
                <w:rStyle w:val="790"/>
                <w:vertAlign w:val="subscript"/>
              </w:rPr>
              <w:t>2</w:t>
            </w:r>
            <w:r>
              <w:t xml:space="preserve"> владение умением достаточно полно и точно формулировать цель и задачи совместных с другими детьми занятий физкультурно- оздоровительной и спортивно-оздоровительной деятельностью, излагать их содержание;</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lastRenderedPageBreak/>
              <w:t>№</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40"/>
              <w:jc w:val="left"/>
            </w:pPr>
            <w:r>
              <w:t>Тема урока</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Виды деятельности учащихся на</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п./п.</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020"/>
              <w:jc w:val="left"/>
            </w:pPr>
            <w:r>
              <w:t>уроке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336"/>
          <w:jc w:val="center"/>
        </w:trPr>
        <w:tc>
          <w:tcPr>
            <w:tcW w:w="763" w:type="dxa"/>
            <w:tcBorders>
              <w:top w:val="single" w:sz="4" w:space="0" w:color="auto"/>
              <w:left w:val="single" w:sz="4" w:space="0" w:color="auto"/>
              <w:bottom w:val="nil"/>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480"/>
            </w:pPr>
            <w:r>
              <w:t>•</w:t>
            </w:r>
          </w:p>
        </w:tc>
        <w:tc>
          <w:tcPr>
            <w:tcW w:w="8641" w:type="dxa"/>
            <w:gridSpan w:val="4"/>
            <w:tcBorders>
              <w:top w:val="single" w:sz="4" w:space="0" w:color="auto"/>
              <w:left w:val="nil"/>
              <w:bottom w:val="nil"/>
              <w:right w:val="nil"/>
            </w:tcBorders>
            <w:shd w:val="clear" w:color="auto" w:fill="FFFFFF"/>
          </w:tcPr>
          <w:p w:rsidR="00E50708" w:rsidRDefault="00E50708" w:rsidP="005A52A1">
            <w:pPr>
              <w:pStyle w:val="a5"/>
              <w:framePr w:wrap="notBeside" w:vAnchor="text" w:hAnchor="text" w:xAlign="center" w:y="1"/>
              <w:shd w:val="clear" w:color="auto" w:fill="auto"/>
              <w:spacing w:line="240" w:lineRule="auto"/>
              <w:ind w:left="80" w:firstLine="0"/>
            </w:pPr>
            <w:r>
              <w:rPr>
                <w:rStyle w:val="780"/>
              </w:rPr>
              <w:t>РР</w:t>
            </w:r>
            <w:r>
              <w:rPr>
                <w:rStyle w:val="780"/>
                <w:vertAlign w:val="subscript"/>
              </w:rPr>
              <w:t>3</w:t>
            </w:r>
            <w:r>
              <w:t xml:space="preserve"> взаимодействия с партнерами во время учебной и игровой деятельности.</w:t>
            </w:r>
          </w:p>
        </w:tc>
        <w:tc>
          <w:tcPr>
            <w:tcW w:w="2616" w:type="dxa"/>
            <w:tcBorders>
              <w:top w:val="single" w:sz="4" w:space="0" w:color="auto"/>
              <w:left w:val="nil"/>
              <w:bottom w:val="nil"/>
              <w:right w:val="nil"/>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nil"/>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07"/>
          <w:jc w:val="center"/>
        </w:trPr>
        <w:tc>
          <w:tcPr>
            <w:tcW w:w="763" w:type="dxa"/>
            <w:tcBorders>
              <w:top w:val="nil"/>
              <w:left w:val="single" w:sz="4" w:space="0" w:color="auto"/>
              <w:bottom w:val="nil"/>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480"/>
            </w:pPr>
            <w:r>
              <w:t>•</w:t>
            </w:r>
          </w:p>
        </w:tc>
        <w:tc>
          <w:tcPr>
            <w:tcW w:w="13931" w:type="dxa"/>
            <w:gridSpan w:val="6"/>
            <w:tcBorders>
              <w:top w:val="nil"/>
              <w:left w:val="nil"/>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0" w:firstLine="0"/>
            </w:pPr>
            <w:r>
              <w:rPr>
                <w:rStyle w:val="780"/>
              </w:rPr>
              <w:t>РР</w:t>
            </w:r>
            <w:r>
              <w:rPr>
                <w:rStyle w:val="780"/>
                <w:vertAlign w:val="subscript"/>
              </w:rPr>
              <w:t>4</w:t>
            </w:r>
            <w:r>
              <w:t xml:space="preserve"> Работая по плану, сверять свои действия с целью и, при необходимости, исправлять ошибки самостоятельно.</w:t>
            </w:r>
          </w:p>
        </w:tc>
      </w:tr>
      <w:tr w:rsidR="00E50708" w:rsidTr="005A52A1">
        <w:trPr>
          <w:trHeight w:val="538"/>
          <w:jc w:val="center"/>
        </w:trPr>
        <w:tc>
          <w:tcPr>
            <w:tcW w:w="12020" w:type="dxa"/>
            <w:gridSpan w:val="6"/>
            <w:tcBorders>
              <w:top w:val="nil"/>
              <w:left w:val="single" w:sz="4" w:space="0" w:color="auto"/>
              <w:bottom w:val="single" w:sz="4" w:space="0" w:color="auto"/>
              <w:right w:val="nil"/>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360"/>
            </w:pPr>
            <w:r>
              <w:rPr>
                <w:rStyle w:val="780"/>
              </w:rPr>
              <w:t>• РР</w:t>
            </w:r>
            <w:r>
              <w:rPr>
                <w:rStyle w:val="780"/>
                <w:vertAlign w:val="subscript"/>
              </w:rPr>
              <w:t>5</w:t>
            </w:r>
            <w:r>
              <w:t xml:space="preserve"> В диалоге с учителем совершенствовать самостоятельно выработанные критерии оценки. </w:t>
            </w:r>
            <w:r>
              <w:rPr>
                <w:rStyle w:val="780"/>
              </w:rPr>
              <w:t>Познавательные УУД:</w:t>
            </w:r>
          </w:p>
        </w:tc>
        <w:tc>
          <w:tcPr>
            <w:tcW w:w="2674" w:type="dxa"/>
            <w:tcBorders>
              <w:top w:val="nil"/>
              <w:left w:val="nil"/>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12"/>
          <w:jc w:val="center"/>
        </w:trPr>
        <w:tc>
          <w:tcPr>
            <w:tcW w:w="763" w:type="dxa"/>
            <w:tcBorders>
              <w:top w:val="single" w:sz="4" w:space="0" w:color="auto"/>
              <w:left w:val="single" w:sz="4" w:space="0" w:color="auto"/>
              <w:bottom w:val="nil"/>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480"/>
            </w:pPr>
            <w:r>
              <w:t>•</w:t>
            </w:r>
          </w:p>
        </w:tc>
        <w:tc>
          <w:tcPr>
            <w:tcW w:w="13931" w:type="dxa"/>
            <w:gridSpan w:val="6"/>
            <w:tcBorders>
              <w:top w:val="single" w:sz="4" w:space="0" w:color="auto"/>
              <w:left w:val="nil"/>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0" w:firstLine="0"/>
            </w:pPr>
            <w:r>
              <w:rPr>
                <w:rStyle w:val="780"/>
              </w:rPr>
              <w:t>ПР</w:t>
            </w:r>
            <w:r>
              <w:rPr>
                <w:rStyle w:val="520"/>
                <w:noProof w:val="0"/>
              </w:rPr>
              <w:t>1</w:t>
            </w:r>
            <w:r>
              <w:t xml:space="preserve"> Анализировать, сравнивать, классифицировать и обобщать факты и явления. Выявлять причины и следствия простых явлений.</w:t>
            </w:r>
          </w:p>
        </w:tc>
      </w:tr>
      <w:tr w:rsidR="00E50708" w:rsidTr="005A52A1">
        <w:trPr>
          <w:trHeight w:val="586"/>
          <w:jc w:val="center"/>
        </w:trPr>
        <w:tc>
          <w:tcPr>
            <w:tcW w:w="763" w:type="dxa"/>
            <w:tcBorders>
              <w:top w:val="nil"/>
              <w:left w:val="single" w:sz="4" w:space="0" w:color="auto"/>
              <w:bottom w:val="nil"/>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480"/>
            </w:pPr>
            <w:r>
              <w:t>•</w:t>
            </w:r>
          </w:p>
        </w:tc>
        <w:tc>
          <w:tcPr>
            <w:tcW w:w="11257" w:type="dxa"/>
            <w:gridSpan w:val="5"/>
            <w:tcBorders>
              <w:top w:val="nil"/>
              <w:left w:val="nil"/>
              <w:bottom w:val="nil"/>
              <w:right w:val="nil"/>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780"/>
              </w:rPr>
              <w:t>ПР</w:t>
            </w:r>
            <w:r>
              <w:rPr>
                <w:rStyle w:val="780"/>
                <w:vertAlign w:val="subscript"/>
              </w:rPr>
              <w:t>2</w:t>
            </w:r>
            <w:r>
              <w:t xml:space="preserve"> Осуществлять сравнение и классификацию, самостоятельно выбирая основания и критерии для операций; строить классификацию на основе дихотомического деления (на основе отрицания).</w:t>
            </w:r>
          </w:p>
        </w:tc>
        <w:tc>
          <w:tcPr>
            <w:tcW w:w="2674" w:type="dxa"/>
            <w:tcBorders>
              <w:top w:val="nil"/>
              <w:left w:val="nil"/>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указанных логических</w:t>
            </w:r>
          </w:p>
        </w:tc>
      </w:tr>
      <w:tr w:rsidR="00E50708" w:rsidTr="005A52A1">
        <w:trPr>
          <w:trHeight w:val="293"/>
          <w:jc w:val="center"/>
        </w:trPr>
        <w:tc>
          <w:tcPr>
            <w:tcW w:w="763" w:type="dxa"/>
            <w:tcBorders>
              <w:top w:val="nil"/>
              <w:left w:val="single" w:sz="4" w:space="0" w:color="auto"/>
              <w:bottom w:val="nil"/>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480"/>
            </w:pPr>
            <w:r>
              <w:t>•</w:t>
            </w:r>
          </w:p>
        </w:tc>
        <w:tc>
          <w:tcPr>
            <w:tcW w:w="11257" w:type="dxa"/>
            <w:gridSpan w:val="5"/>
            <w:tcBorders>
              <w:top w:val="nil"/>
              <w:left w:val="nil"/>
              <w:bottom w:val="nil"/>
              <w:right w:val="nil"/>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rPr>
                <w:rStyle w:val="780"/>
              </w:rPr>
              <w:t>ПР</w:t>
            </w:r>
            <w:r>
              <w:rPr>
                <w:rStyle w:val="780"/>
                <w:vertAlign w:val="subscript"/>
              </w:rPr>
              <w:t>3</w:t>
            </w:r>
            <w:r>
              <w:t xml:space="preserve"> Строить логическое рассуждение, включающее установление причинно-следственных связей.</w:t>
            </w:r>
          </w:p>
        </w:tc>
        <w:tc>
          <w:tcPr>
            <w:tcW w:w="2674" w:type="dxa"/>
            <w:tcBorders>
              <w:top w:val="nil"/>
              <w:left w:val="nil"/>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57"/>
          <w:jc w:val="center"/>
        </w:trPr>
        <w:tc>
          <w:tcPr>
            <w:tcW w:w="12020" w:type="dxa"/>
            <w:gridSpan w:val="6"/>
            <w:tcBorders>
              <w:top w:val="nil"/>
              <w:left w:val="single" w:sz="4" w:space="0" w:color="auto"/>
              <w:bottom w:val="single" w:sz="4" w:space="0" w:color="auto"/>
              <w:right w:val="nil"/>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360"/>
            </w:pPr>
            <w:r>
              <w:rPr>
                <w:rStyle w:val="780"/>
              </w:rPr>
              <w:t>• ПР</w:t>
            </w:r>
            <w:r>
              <w:rPr>
                <w:rStyle w:val="780"/>
                <w:vertAlign w:val="subscript"/>
              </w:rPr>
              <w:t>4</w:t>
            </w:r>
            <w:r>
              <w:t xml:space="preserve"> Создавать схематические модели с выделением существенных характеристик объекта. </w:t>
            </w:r>
            <w:r>
              <w:rPr>
                <w:rStyle w:val="780"/>
              </w:rPr>
              <w:t>Коммуникативные УУД:</w:t>
            </w:r>
          </w:p>
        </w:tc>
        <w:tc>
          <w:tcPr>
            <w:tcW w:w="2674" w:type="dxa"/>
            <w:tcBorders>
              <w:top w:val="nil"/>
              <w:left w:val="nil"/>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8"/>
          <w:jc w:val="center"/>
        </w:trPr>
        <w:tc>
          <w:tcPr>
            <w:tcW w:w="763" w:type="dxa"/>
            <w:tcBorders>
              <w:top w:val="single" w:sz="4" w:space="0" w:color="auto"/>
              <w:left w:val="single" w:sz="4" w:space="0" w:color="auto"/>
              <w:bottom w:val="nil"/>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480"/>
            </w:pPr>
            <w:r>
              <w:t>•</w:t>
            </w:r>
          </w:p>
        </w:tc>
        <w:tc>
          <w:tcPr>
            <w:tcW w:w="13931" w:type="dxa"/>
            <w:gridSpan w:val="6"/>
            <w:tcBorders>
              <w:top w:val="single" w:sz="4" w:space="0" w:color="auto"/>
              <w:left w:val="nil"/>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0" w:firstLine="0"/>
            </w:pPr>
            <w:r>
              <w:rPr>
                <w:rStyle w:val="780"/>
              </w:rPr>
              <w:t>КР</w:t>
            </w:r>
            <w:r>
              <w:rPr>
                <w:rStyle w:val="520"/>
                <w:noProof w:val="0"/>
              </w:rPr>
              <w:t>1</w:t>
            </w:r>
            <w:r>
              <w:t xml:space="preserve"> Самостоятельно организовывать учебное взаимодействие в группе (определять общие цели, распределять роли, договариваться</w:t>
            </w:r>
          </w:p>
        </w:tc>
      </w:tr>
      <w:tr w:rsidR="00E50708" w:rsidTr="005A52A1">
        <w:trPr>
          <w:trHeight w:val="235"/>
          <w:jc w:val="center"/>
        </w:trPr>
        <w:tc>
          <w:tcPr>
            <w:tcW w:w="763" w:type="dxa"/>
            <w:tcBorders>
              <w:top w:val="nil"/>
              <w:left w:val="single" w:sz="4" w:space="0" w:color="auto"/>
              <w:bottom w:val="single" w:sz="4" w:space="0" w:color="auto"/>
              <w:right w:val="nil"/>
            </w:tcBorders>
            <w:shd w:val="clear" w:color="auto" w:fill="FFFFFF"/>
          </w:tcPr>
          <w:p w:rsidR="00E50708" w:rsidRDefault="00E50708" w:rsidP="005A52A1">
            <w:pPr>
              <w:framePr w:wrap="notBeside" w:vAnchor="text" w:hAnchor="text" w:xAlign="center" w:y="1"/>
              <w:rPr>
                <w:color w:val="auto"/>
                <w:sz w:val="10"/>
                <w:szCs w:val="10"/>
              </w:rPr>
            </w:pPr>
          </w:p>
        </w:tc>
        <w:tc>
          <w:tcPr>
            <w:tcW w:w="3884" w:type="dxa"/>
            <w:gridSpan w:val="3"/>
            <w:tcBorders>
              <w:top w:val="nil"/>
              <w:left w:val="nil"/>
              <w:bottom w:val="single" w:sz="4" w:space="0" w:color="auto"/>
              <w:right w:val="nil"/>
            </w:tcBorders>
            <w:shd w:val="clear" w:color="auto" w:fill="FFFFFF"/>
          </w:tcPr>
          <w:p w:rsidR="00E50708" w:rsidRDefault="00E50708" w:rsidP="005A52A1">
            <w:pPr>
              <w:pStyle w:val="a5"/>
              <w:framePr w:wrap="notBeside" w:vAnchor="text" w:hAnchor="text" w:xAlign="center" w:y="1"/>
              <w:shd w:val="clear" w:color="auto" w:fill="auto"/>
              <w:spacing w:line="240" w:lineRule="auto"/>
              <w:ind w:left="80" w:firstLine="0"/>
            </w:pPr>
            <w:r>
              <w:t>друг с другом и т.д.)</w:t>
            </w:r>
          </w:p>
        </w:tc>
        <w:tc>
          <w:tcPr>
            <w:tcW w:w="4757" w:type="dxa"/>
            <w:tcBorders>
              <w:top w:val="nil"/>
              <w:left w:val="nil"/>
              <w:bottom w:val="single" w:sz="4" w:space="0" w:color="auto"/>
              <w:right w:val="nil"/>
            </w:tcBorders>
            <w:shd w:val="clear" w:color="auto" w:fill="FFFFFF"/>
          </w:tcPr>
          <w:p w:rsidR="00E50708" w:rsidRDefault="00E50708" w:rsidP="005A52A1">
            <w:pPr>
              <w:framePr w:wrap="notBeside" w:vAnchor="text" w:hAnchor="text" w:xAlign="center" w:y="1"/>
              <w:rPr>
                <w:color w:val="auto"/>
                <w:sz w:val="10"/>
                <w:szCs w:val="10"/>
              </w:rPr>
            </w:pPr>
          </w:p>
        </w:tc>
        <w:tc>
          <w:tcPr>
            <w:tcW w:w="2616" w:type="dxa"/>
            <w:tcBorders>
              <w:top w:val="nil"/>
              <w:left w:val="nil"/>
              <w:bottom w:val="single" w:sz="4" w:space="0" w:color="auto"/>
              <w:right w:val="nil"/>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nil"/>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1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Перестроение из колонны по одному</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07"/>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в колонну по четыре дроблением и</w:t>
            </w:r>
          </w:p>
        </w:tc>
        <w:tc>
          <w:tcPr>
            <w:tcW w:w="2616"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выполнять комбинацию из разученных элементов, строевые упражнения</w:t>
            </w:r>
          </w:p>
        </w:tc>
        <w:tc>
          <w:tcPr>
            <w:tcW w:w="2674"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157"/>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22.02.</w:t>
            </w: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Висы. Строевые упражнения (6 ч)</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сведением. ОРУ на месте. Вис согнувшись, вис прогнувшись (м.), смешанные висы (д.). Развитие силовых способностей. Значение гимнастических упражнений для</w:t>
            </w:r>
          </w:p>
        </w:tc>
        <w:tc>
          <w:tcPr>
            <w:tcW w:w="2616"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p>
        </w:tc>
        <w:tc>
          <w:tcPr>
            <w:tcW w:w="2674"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vertAlign w:val="subscript"/>
              </w:rPr>
              <w:t>1</w:t>
            </w:r>
            <w:r>
              <w:t xml:space="preserve"> РР</w:t>
            </w:r>
            <w:r>
              <w:rPr>
                <w:vertAlign w:val="subscript"/>
              </w:rPr>
              <w:t>1</w:t>
            </w:r>
            <w:r>
              <w:t xml:space="preserve"> РР</w:t>
            </w:r>
            <w:r>
              <w:rPr>
                <w:vertAlign w:val="subscript"/>
              </w:rPr>
              <w:t>4</w:t>
            </w:r>
            <w:r>
              <w:t xml:space="preserve"> ПР</w:t>
            </w:r>
            <w:r>
              <w:rPr>
                <w:vertAlign w:val="subscript"/>
              </w:rPr>
              <w:t>3</w:t>
            </w:r>
          </w:p>
        </w:tc>
      </w:tr>
      <w:tr w:rsidR="00E50708" w:rsidTr="005A52A1">
        <w:trPr>
          <w:trHeight w:val="27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сохранения правильной осанки.</w:t>
            </w:r>
          </w:p>
        </w:tc>
        <w:tc>
          <w:tcPr>
            <w:tcW w:w="2616"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2674"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Инструктаж по ТБ. Подвижная игра</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78"/>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«Запрещенное движение»</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Перестроение из колонны по одному в колонну по четыре дроблением и сведением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одному в колонну по четыре дроблением и сведением. ОРУ на месте. Вис согнувшись, вис прогнувшись (м.), смешанные висы (д.). Подтягивания в висе. Развитие силовых способностей. Подвижная игра «Светофор»</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выполнять комбинацию из разученных элементов, строевые упражнения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7"/>
                <w:noProof w:val="0"/>
              </w:rPr>
              <w:t>1</w:t>
            </w:r>
            <w:r>
              <w:t xml:space="preserve"> РР</w:t>
            </w:r>
            <w:r>
              <w:rPr>
                <w:rStyle w:val="77"/>
                <w:noProof w:val="0"/>
              </w:rPr>
              <w:t>1</w:t>
            </w:r>
            <w:r>
              <w:t xml:space="preserve"> РР</w:t>
            </w:r>
            <w:r>
              <w:rPr>
                <w:rStyle w:val="77"/>
                <w:noProof w:val="0"/>
              </w:rPr>
              <w:t>4</w:t>
            </w:r>
            <w:r>
              <w:t xml:space="preserve"> ПР</w:t>
            </w:r>
            <w:r>
              <w:rPr>
                <w:rStyle w:val="77"/>
                <w:noProof w:val="0"/>
              </w:rPr>
              <w:t>3</w:t>
            </w:r>
          </w:p>
        </w:tc>
      </w:tr>
      <w:tr w:rsidR="00E50708" w:rsidTr="005A52A1">
        <w:trPr>
          <w:trHeight w:val="307"/>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Перестроение из колонны по одному</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выполнять</w:t>
            </w: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22"/>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Вис согнувшись,</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в колонну по четыре дроблением и</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комбинацию</w:t>
            </w:r>
          </w:p>
        </w:tc>
        <w:tc>
          <w:tcPr>
            <w:tcW w:w="2674"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128"/>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27.02.</w:t>
            </w: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вис прогнувшись (м.), смешанные висы (д.)</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сведением. ОРУ в движении. Вис согнувшись, вис прогнувшись (м.), смешанные висы (д.). Подтягивания в висе. Подвижная игра «Фигуры». Развитие</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из разученных элементов, строевые упражнения</w:t>
            </w: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7"/>
                <w:noProof w:val="0"/>
              </w:rPr>
              <w:t>1</w:t>
            </w:r>
            <w:r>
              <w:t xml:space="preserve"> РР</w:t>
            </w:r>
            <w:r>
              <w:rPr>
                <w:rStyle w:val="77"/>
                <w:noProof w:val="0"/>
              </w:rPr>
              <w:t>1</w:t>
            </w:r>
            <w:r>
              <w:t xml:space="preserve"> РР</w:t>
            </w:r>
            <w:r>
              <w:rPr>
                <w:rStyle w:val="77"/>
                <w:noProof w:val="0"/>
              </w:rPr>
              <w:t>2</w:t>
            </w:r>
            <w:r>
              <w:t xml:space="preserve"> ПР</w:t>
            </w:r>
            <w:r>
              <w:rPr>
                <w:rStyle w:val="77"/>
                <w:noProof w:val="0"/>
              </w:rPr>
              <w:t>2</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01.03.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Подтягивания в висе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одному в колонну по четыре дроблением и сведением. ОРУ в движении. Вис согнувшись, вис прогнувшись (м.), смешанные висы (д.). Подтягивания в висе. Подвижная игра. Эстафета «Веревочка под ногами».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выполнять комбинацию из разученных элементов, строевые упражнения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vertAlign w:val="subscript"/>
              </w:rPr>
              <w:t>1</w:t>
            </w:r>
            <w:r>
              <w:t xml:space="preserve"> РР</w:t>
            </w:r>
            <w:r>
              <w:rPr>
                <w:vertAlign w:val="subscript"/>
              </w:rPr>
              <w:t>1</w:t>
            </w:r>
            <w:r>
              <w:t xml:space="preserve"> РР</w:t>
            </w:r>
            <w:r>
              <w:rPr>
                <w:vertAlign w:val="subscript"/>
              </w:rPr>
              <w:t>4</w:t>
            </w:r>
            <w:r>
              <w:t xml:space="preserve"> ПР</w:t>
            </w:r>
            <w:r>
              <w:rPr>
                <w:vertAlign w:val="subscript"/>
              </w:rPr>
              <w:t>3</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04.03.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Подвижная игра «Прыжок за прыжком»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одному в колонну по четыре дроблением и сведением. ОРУ на месте. Вис согнувшись, вис прогнувшись (м.), смешанные висы (д.). Подтягивания в висе. Подвижная игра «Прыжок за прыжком».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выполнять комбинацию из разученных элементов, строевые упражнения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6"/>
                <w:noProof w:val="0"/>
              </w:rPr>
              <w:t>1</w:t>
            </w:r>
            <w:r>
              <w:t xml:space="preserve"> РР</w:t>
            </w:r>
            <w:r>
              <w:rPr>
                <w:rStyle w:val="76"/>
                <w:noProof w:val="0"/>
              </w:rPr>
              <w:t>1</w:t>
            </w:r>
            <w:r>
              <w:t xml:space="preserve"> РР</w:t>
            </w:r>
            <w:r>
              <w:rPr>
                <w:rStyle w:val="76"/>
                <w:noProof w:val="0"/>
              </w:rPr>
              <w:t>2</w:t>
            </w:r>
            <w:r>
              <w:t xml:space="preserve"> ПР</w:t>
            </w:r>
            <w:r>
              <w:rPr>
                <w:rStyle w:val="76"/>
                <w:noProof w:val="0"/>
              </w:rPr>
              <w:t>2</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06.03.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Подтягивания в висе. Развитие силовых способностей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одному в колонну по четыре дроблением и сведением. ОРУ на месте. Вис согнувшись, вис прогнувшись (м.), смешанные висы (д.). Подтягивания в висе.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выполнять комбинацию из разученных элементов, строевые упражнения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vertAlign w:val="subscript"/>
              </w:rPr>
              <w:t>1</w:t>
            </w:r>
            <w:r>
              <w:t xml:space="preserve"> РР</w:t>
            </w:r>
            <w:r>
              <w:rPr>
                <w:vertAlign w:val="subscript"/>
              </w:rPr>
              <w:t>1</w:t>
            </w:r>
            <w:r>
              <w:t xml:space="preserve"> РР</w:t>
            </w:r>
            <w:r>
              <w:rPr>
                <w:vertAlign w:val="subscript"/>
              </w:rPr>
              <w:t>4</w:t>
            </w:r>
            <w:r>
              <w:t xml:space="preserve"> ПР</w:t>
            </w:r>
            <w:r>
              <w:rPr>
                <w:vertAlign w:val="subscript"/>
              </w:rPr>
              <w:t>3</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08.03.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Опорный прыжок. Строевые упражнения (6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два в колонну по одному с разведением и слиянием по восемь человек в движении. ОРУ с гимнастическими палками. Вскок в упор присев. Соскок прогнувшись. Подвижная игра «Удочка».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выполнять опорный прыжок, выполнять строевые упражнения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6"/>
                <w:noProof w:val="0"/>
              </w:rPr>
              <w:t>1</w:t>
            </w:r>
            <w:r>
              <w:t xml:space="preserve"> РР</w:t>
            </w:r>
            <w:r>
              <w:rPr>
                <w:rStyle w:val="76"/>
                <w:noProof w:val="0"/>
              </w:rPr>
              <w:t>1</w:t>
            </w:r>
            <w:r>
              <w:t xml:space="preserve"> РР</w:t>
            </w:r>
            <w:r>
              <w:rPr>
                <w:rStyle w:val="76"/>
                <w:noProof w:val="0"/>
              </w:rPr>
              <w:t>2</w:t>
            </w:r>
            <w:r>
              <w:t xml:space="preserve"> ПР</w:t>
            </w:r>
            <w:r>
              <w:rPr>
                <w:rStyle w:val="76"/>
                <w:noProof w:val="0"/>
              </w:rPr>
              <w:t>2</w:t>
            </w:r>
          </w:p>
        </w:tc>
      </w:tr>
      <w:tr w:rsidR="00E50708" w:rsidTr="005A52A1">
        <w:trPr>
          <w:trHeight w:val="167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11.03.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Перестроение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Перестроение из колонны по два в колонну по одному с разведением и слиянием по восемь человек в движении. ОРУ с гимнастическими палками. Вскок в упор присев. Соскок прогнувшись. Подвижная игра «Прыжки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выполнять опорный прыжок, выполнять строевые упражнения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vertAlign w:val="subscript"/>
              </w:rPr>
              <w:t>1</w:t>
            </w:r>
            <w:r>
              <w:t xml:space="preserve"> РР</w:t>
            </w:r>
            <w:r>
              <w:rPr>
                <w:vertAlign w:val="subscript"/>
              </w:rPr>
              <w:t>1</w:t>
            </w:r>
            <w:r>
              <w:t xml:space="preserve"> РР</w:t>
            </w:r>
            <w:r>
              <w:rPr>
                <w:vertAlign w:val="subscript"/>
              </w:rPr>
              <w:t>4</w:t>
            </w:r>
            <w:r>
              <w:t xml:space="preserve"> ПР</w:t>
            </w:r>
            <w:r>
              <w:rPr>
                <w:vertAlign w:val="subscript"/>
              </w:rPr>
              <w:t>3</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56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по полоскам».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13.03.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ОРУ с</w:t>
            </w:r>
          </w:p>
          <w:p w:rsidR="00E50708" w:rsidRDefault="00E50708" w:rsidP="005A52A1">
            <w:pPr>
              <w:pStyle w:val="a5"/>
              <w:framePr w:wrap="notBeside" w:vAnchor="text" w:hAnchor="text" w:xAlign="center" w:y="1"/>
              <w:shd w:val="clear" w:color="auto" w:fill="auto"/>
              <w:spacing w:line="274" w:lineRule="exact"/>
              <w:ind w:left="140" w:firstLine="0"/>
            </w:pPr>
            <w:r>
              <w:t>гимнастическими палками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два в колонну по одному с разведением и слиянием по восемь человек в движении. ОРУ с гимнастическими палками. Прыжок ноги врозь. Подвижная игра «Кто обгонит?».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выполнять опорный прыжок, выполнять строевые упражнения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5"/>
                <w:noProof w:val="0"/>
              </w:rPr>
              <w:t>1</w:t>
            </w:r>
            <w:r>
              <w:t xml:space="preserve"> РР</w:t>
            </w:r>
            <w:r>
              <w:rPr>
                <w:rStyle w:val="75"/>
                <w:noProof w:val="0"/>
              </w:rPr>
              <w:t>1</w:t>
            </w:r>
            <w:r>
              <w:t xml:space="preserve"> РР</w:t>
            </w:r>
            <w:r>
              <w:rPr>
                <w:rStyle w:val="75"/>
                <w:noProof w:val="0"/>
              </w:rPr>
              <w:t>2</w:t>
            </w:r>
            <w:r>
              <w:t xml:space="preserve"> ПР</w:t>
            </w:r>
            <w:r>
              <w:rPr>
                <w:rStyle w:val="75"/>
                <w:noProof w:val="0"/>
              </w:rPr>
              <w:t>1</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15.03.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ОРУ с мячами Строевой шаг</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четыре в колонну по одному с разведением и слиянием по восемь человек в движении. ОРУ с мячами. Прыжок ноги врозь. Подвижная игра «Прыгуны и пятнашки».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выполнять опорный прыжок, выполнять строевые упражнения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vertAlign w:val="subscript"/>
              </w:rPr>
              <w:t>1</w:t>
            </w:r>
            <w:r>
              <w:t>РР</w:t>
            </w:r>
            <w:r>
              <w:rPr>
                <w:vertAlign w:val="subscript"/>
              </w:rPr>
              <w:t>1</w:t>
            </w:r>
            <w:r>
              <w:t xml:space="preserve"> РР</w:t>
            </w:r>
            <w:r>
              <w:rPr>
                <w:vertAlign w:val="subscript"/>
              </w:rPr>
              <w:t>4</w:t>
            </w:r>
            <w:r>
              <w:t xml:space="preserve"> ПР</w:t>
            </w:r>
            <w:r>
              <w:rPr>
                <w:vertAlign w:val="subscript"/>
              </w:rPr>
              <w:t>3</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18.03.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Акробатика</w:t>
            </w:r>
          </w:p>
          <w:p w:rsidR="00E50708" w:rsidRDefault="00E50708" w:rsidP="005A52A1">
            <w:pPr>
              <w:pStyle w:val="a5"/>
              <w:framePr w:wrap="notBeside" w:vAnchor="text" w:hAnchor="text" w:xAlign="center" w:y="1"/>
              <w:shd w:val="clear" w:color="auto" w:fill="auto"/>
              <w:spacing w:line="278" w:lineRule="exact"/>
              <w:ind w:left="140" w:firstLine="0"/>
            </w:pPr>
            <w:r>
              <w:t>Прыжок ноги врозь</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четыре в колонну по одному с разведением и слиянием по восемь человек в движении. ОРУ с мячами. Прыжок ноги врозь. Подвижная игра «Удочка».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выполнять опорный прыжок, выполнять строевые упражнения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5"/>
                <w:noProof w:val="0"/>
              </w:rPr>
              <w:t>1</w:t>
            </w:r>
            <w:r>
              <w:t xml:space="preserve"> РР</w:t>
            </w:r>
            <w:r>
              <w:rPr>
                <w:rStyle w:val="75"/>
                <w:noProof w:val="0"/>
              </w:rPr>
              <w:t>1</w:t>
            </w:r>
            <w:r>
              <w:t xml:space="preserve"> РР</w:t>
            </w:r>
            <w:r>
              <w:rPr>
                <w:rStyle w:val="75"/>
                <w:noProof w:val="0"/>
              </w:rPr>
              <w:t>2</w:t>
            </w:r>
            <w:r>
              <w:t xml:space="preserve"> ПР</w:t>
            </w:r>
            <w:r>
              <w:rPr>
                <w:rStyle w:val="75"/>
                <w:noProof w:val="0"/>
              </w:rPr>
              <w:t>2</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20.03.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40" w:firstLine="0"/>
            </w:pPr>
            <w:r>
              <w:t>Акробатика</w:t>
            </w:r>
          </w:p>
          <w:p w:rsidR="00E50708" w:rsidRDefault="00E50708" w:rsidP="005A52A1">
            <w:pPr>
              <w:pStyle w:val="a5"/>
              <w:framePr w:wrap="notBeside" w:vAnchor="text" w:hAnchor="text" w:xAlign="center" w:y="1"/>
              <w:shd w:val="clear" w:color="auto" w:fill="auto"/>
              <w:spacing w:line="283" w:lineRule="exact"/>
              <w:ind w:left="140" w:firstLine="0"/>
            </w:pPr>
            <w:r>
              <w:t>Развитие силовых способностей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два и по четыре в колонну по одному с разведением и слиянием по восемь человек в движении. ОРУ с мячами. Прыжок ноги врозь. Подвижная игра «Кто обгонит?».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выполнять опорный прыжок, выполнять строевые упражнения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5"/>
                <w:noProof w:val="0"/>
              </w:rPr>
              <w:t>1</w:t>
            </w:r>
            <w:r>
              <w:t xml:space="preserve"> РР</w:t>
            </w:r>
            <w:r>
              <w:rPr>
                <w:rStyle w:val="75"/>
                <w:noProof w:val="0"/>
              </w:rPr>
              <w:t>1</w:t>
            </w:r>
            <w:r>
              <w:t xml:space="preserve"> РР</w:t>
            </w:r>
            <w:r>
              <w:rPr>
                <w:rStyle w:val="75"/>
                <w:noProof w:val="0"/>
              </w:rPr>
              <w:t>4</w:t>
            </w:r>
            <w:r>
              <w:t xml:space="preserve"> ПР</w:t>
            </w:r>
            <w:r>
              <w:rPr>
                <w:rStyle w:val="75"/>
                <w:noProof w:val="0"/>
              </w:rPr>
              <w:t>3</w:t>
            </w:r>
          </w:p>
        </w:tc>
      </w:tr>
      <w:tr w:rsidR="00E50708" w:rsidTr="005A52A1">
        <w:trPr>
          <w:trHeight w:val="298"/>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4520"/>
            </w:pPr>
            <w:r>
              <w:t xml:space="preserve"> легкая атлетика (8 ч)</w:t>
            </w:r>
          </w:p>
        </w:tc>
      </w:tr>
      <w:tr w:rsidR="00E50708" w:rsidTr="005A52A1">
        <w:trPr>
          <w:trHeight w:val="845"/>
          <w:jc w:val="center"/>
        </w:trPr>
        <w:tc>
          <w:tcPr>
            <w:tcW w:w="2554" w:type="dxa"/>
            <w:gridSpan w:val="3"/>
            <w:tcBorders>
              <w:top w:val="single" w:sz="4" w:space="0" w:color="auto"/>
              <w:left w:val="single" w:sz="4" w:space="0" w:color="auto"/>
              <w:bottom w:val="single" w:sz="4" w:space="0" w:color="auto"/>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120"/>
            </w:pPr>
            <w:r>
              <w:t>Регулятивные УУД:</w:t>
            </w:r>
          </w:p>
        </w:tc>
        <w:tc>
          <w:tcPr>
            <w:tcW w:w="2093" w:type="dxa"/>
            <w:tcBorders>
              <w:top w:val="single" w:sz="4" w:space="0" w:color="auto"/>
              <w:left w:val="nil"/>
              <w:bottom w:val="single" w:sz="4" w:space="0" w:color="auto"/>
              <w:right w:val="nil"/>
            </w:tcBorders>
            <w:shd w:val="clear" w:color="auto" w:fill="FFFFFF"/>
          </w:tcPr>
          <w:p w:rsidR="00E50708" w:rsidRDefault="00E50708" w:rsidP="005A52A1">
            <w:pPr>
              <w:framePr w:wrap="notBeside" w:vAnchor="text" w:hAnchor="text" w:xAlign="center" w:y="1"/>
              <w:rPr>
                <w:color w:val="auto"/>
                <w:sz w:val="10"/>
                <w:szCs w:val="10"/>
              </w:rPr>
            </w:pPr>
          </w:p>
        </w:tc>
        <w:tc>
          <w:tcPr>
            <w:tcW w:w="7373" w:type="dxa"/>
            <w:gridSpan w:val="2"/>
            <w:tcBorders>
              <w:top w:val="single" w:sz="4" w:space="0" w:color="auto"/>
              <w:left w:val="nil"/>
              <w:bottom w:val="single" w:sz="4" w:space="0" w:color="auto"/>
              <w:right w:val="nil"/>
            </w:tcBorders>
            <w:shd w:val="clear" w:color="auto" w:fill="FFFFFF"/>
          </w:tcPr>
          <w:p w:rsidR="00E50708" w:rsidRDefault="00E50708" w:rsidP="005A52A1">
            <w:pPr>
              <w:pStyle w:val="51"/>
              <w:framePr w:wrap="notBeside" w:vAnchor="text" w:hAnchor="text" w:xAlign="center" w:y="1"/>
              <w:shd w:val="clear" w:color="auto" w:fill="auto"/>
              <w:spacing w:line="235" w:lineRule="exact"/>
              <w:jc w:val="center"/>
            </w:pPr>
            <w:r>
              <w:t xml:space="preserve">Планируемые результаты освоения раздела. </w:t>
            </w:r>
            <w:proofErr w:type="spellStart"/>
            <w:r>
              <w:t>Метапредметные</w:t>
            </w:r>
            <w:proofErr w:type="spellEnd"/>
            <w:r>
              <w:t>.</w:t>
            </w:r>
          </w:p>
        </w:tc>
        <w:tc>
          <w:tcPr>
            <w:tcW w:w="2674" w:type="dxa"/>
            <w:tcBorders>
              <w:top w:val="single" w:sz="4" w:space="0" w:color="auto"/>
              <w:left w:val="nil"/>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74"/>
          <w:jc w:val="center"/>
        </w:trPr>
        <w:tc>
          <w:tcPr>
            <w:tcW w:w="763" w:type="dxa"/>
            <w:tcBorders>
              <w:top w:val="single" w:sz="4" w:space="0" w:color="auto"/>
              <w:left w:val="single" w:sz="4" w:space="0" w:color="auto"/>
              <w:bottom w:val="nil"/>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480"/>
            </w:pPr>
            <w:r>
              <w:t>•</w:t>
            </w:r>
          </w:p>
        </w:tc>
        <w:tc>
          <w:tcPr>
            <w:tcW w:w="13931" w:type="dxa"/>
            <w:gridSpan w:val="6"/>
            <w:tcBorders>
              <w:top w:val="single" w:sz="4" w:space="0" w:color="auto"/>
              <w:left w:val="nil"/>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0" w:firstLine="0"/>
            </w:pPr>
            <w:r>
              <w:rPr>
                <w:rStyle w:val="770"/>
              </w:rPr>
              <w:t>РР</w:t>
            </w:r>
            <w:r>
              <w:rPr>
                <w:rStyle w:val="510"/>
                <w:noProof w:val="0"/>
              </w:rPr>
              <w:t>1</w:t>
            </w:r>
            <w:r>
              <w:t xml:space="preserve"> владение умением достаточно полно и точно формулировать цель и задачи совместных с другими детьми занятий</w:t>
            </w:r>
          </w:p>
        </w:tc>
      </w:tr>
      <w:tr w:rsidR="00E50708" w:rsidTr="005A52A1">
        <w:trPr>
          <w:trHeight w:val="274"/>
          <w:jc w:val="center"/>
        </w:trPr>
        <w:tc>
          <w:tcPr>
            <w:tcW w:w="763" w:type="dxa"/>
            <w:tcBorders>
              <w:top w:val="nil"/>
              <w:left w:val="single" w:sz="4" w:space="0" w:color="auto"/>
              <w:bottom w:val="nil"/>
              <w:right w:val="nil"/>
            </w:tcBorders>
            <w:shd w:val="clear" w:color="auto" w:fill="FFFFFF"/>
          </w:tcPr>
          <w:p w:rsidR="00E50708" w:rsidRDefault="00E50708" w:rsidP="005A52A1">
            <w:pPr>
              <w:framePr w:wrap="notBeside" w:vAnchor="text" w:hAnchor="text" w:xAlign="center" w:y="1"/>
              <w:rPr>
                <w:color w:val="auto"/>
                <w:sz w:val="10"/>
                <w:szCs w:val="10"/>
              </w:rPr>
            </w:pPr>
          </w:p>
        </w:tc>
        <w:tc>
          <w:tcPr>
            <w:tcW w:w="11257" w:type="dxa"/>
            <w:gridSpan w:val="5"/>
            <w:tcBorders>
              <w:top w:val="nil"/>
              <w:left w:val="nil"/>
              <w:bottom w:val="nil"/>
              <w:right w:val="nil"/>
            </w:tcBorders>
            <w:shd w:val="clear" w:color="auto" w:fill="FFFFFF"/>
          </w:tcPr>
          <w:p w:rsidR="00E50708" w:rsidRDefault="00E50708" w:rsidP="005A52A1">
            <w:pPr>
              <w:pStyle w:val="a5"/>
              <w:framePr w:wrap="notBeside" w:vAnchor="text" w:hAnchor="text" w:xAlign="center" w:y="1"/>
              <w:shd w:val="clear" w:color="auto" w:fill="auto"/>
              <w:spacing w:line="240" w:lineRule="auto"/>
              <w:ind w:left="80" w:firstLine="0"/>
            </w:pPr>
            <w:r>
              <w:t>физкультурно-оздоровительной и спортивно-оздоровительной деятельностью, излагать их содержание;</w:t>
            </w:r>
          </w:p>
        </w:tc>
        <w:tc>
          <w:tcPr>
            <w:tcW w:w="2674" w:type="dxa"/>
            <w:tcBorders>
              <w:top w:val="nil"/>
              <w:left w:val="nil"/>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78"/>
          <w:jc w:val="center"/>
        </w:trPr>
        <w:tc>
          <w:tcPr>
            <w:tcW w:w="763" w:type="dxa"/>
            <w:tcBorders>
              <w:top w:val="nil"/>
              <w:left w:val="single" w:sz="4" w:space="0" w:color="auto"/>
              <w:bottom w:val="nil"/>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480"/>
            </w:pPr>
            <w:r>
              <w:t>•</w:t>
            </w:r>
          </w:p>
        </w:tc>
        <w:tc>
          <w:tcPr>
            <w:tcW w:w="13931" w:type="dxa"/>
            <w:gridSpan w:val="6"/>
            <w:tcBorders>
              <w:top w:val="nil"/>
              <w:left w:val="nil"/>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0" w:firstLine="0"/>
            </w:pPr>
            <w:r>
              <w:rPr>
                <w:rStyle w:val="770"/>
              </w:rPr>
              <w:t>РР</w:t>
            </w:r>
            <w:r>
              <w:rPr>
                <w:rStyle w:val="770"/>
                <w:vertAlign w:val="subscript"/>
              </w:rPr>
              <w:t>2</w:t>
            </w:r>
            <w:r>
              <w:t xml:space="preserve"> Работая по плану, сверять свои действия с целью и, при необходимости, исправлять ошибки самостоятельно.</w:t>
            </w:r>
          </w:p>
        </w:tc>
      </w:tr>
      <w:tr w:rsidR="00E50708" w:rsidTr="005A52A1">
        <w:trPr>
          <w:trHeight w:val="274"/>
          <w:jc w:val="center"/>
        </w:trPr>
        <w:tc>
          <w:tcPr>
            <w:tcW w:w="2554" w:type="dxa"/>
            <w:gridSpan w:val="3"/>
            <w:tcBorders>
              <w:top w:val="nil"/>
              <w:left w:val="single" w:sz="4" w:space="0" w:color="auto"/>
              <w:bottom w:val="single" w:sz="4" w:space="0" w:color="auto"/>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120"/>
            </w:pPr>
            <w:r>
              <w:t>Познавательные УУД:</w:t>
            </w:r>
          </w:p>
        </w:tc>
        <w:tc>
          <w:tcPr>
            <w:tcW w:w="2093" w:type="dxa"/>
            <w:tcBorders>
              <w:top w:val="nil"/>
              <w:left w:val="nil"/>
              <w:bottom w:val="single" w:sz="4" w:space="0" w:color="auto"/>
              <w:right w:val="nil"/>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nil"/>
              <w:bottom w:val="single" w:sz="4" w:space="0" w:color="auto"/>
              <w:right w:val="nil"/>
            </w:tcBorders>
            <w:shd w:val="clear" w:color="auto" w:fill="FFFFFF"/>
          </w:tcPr>
          <w:p w:rsidR="00E50708" w:rsidRDefault="00E50708" w:rsidP="005A52A1">
            <w:pPr>
              <w:framePr w:wrap="notBeside" w:vAnchor="text" w:hAnchor="text" w:xAlign="center" w:y="1"/>
              <w:rPr>
                <w:color w:val="auto"/>
                <w:sz w:val="10"/>
                <w:szCs w:val="10"/>
              </w:rPr>
            </w:pPr>
          </w:p>
        </w:tc>
        <w:tc>
          <w:tcPr>
            <w:tcW w:w="2616" w:type="dxa"/>
            <w:tcBorders>
              <w:top w:val="nil"/>
              <w:left w:val="nil"/>
              <w:bottom w:val="single" w:sz="4" w:space="0" w:color="auto"/>
              <w:right w:val="nil"/>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nil"/>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26"/>
          <w:jc w:val="center"/>
        </w:trPr>
        <w:tc>
          <w:tcPr>
            <w:tcW w:w="763" w:type="dxa"/>
            <w:tcBorders>
              <w:top w:val="single" w:sz="4" w:space="0" w:color="auto"/>
              <w:left w:val="single" w:sz="4" w:space="0" w:color="auto"/>
              <w:bottom w:val="nil"/>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480"/>
            </w:pPr>
            <w:r>
              <w:t>•</w:t>
            </w:r>
          </w:p>
        </w:tc>
        <w:tc>
          <w:tcPr>
            <w:tcW w:w="13931" w:type="dxa"/>
            <w:gridSpan w:val="6"/>
            <w:tcBorders>
              <w:top w:val="single" w:sz="4" w:space="0" w:color="auto"/>
              <w:left w:val="nil"/>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0" w:firstLine="0"/>
            </w:pPr>
            <w:r>
              <w:rPr>
                <w:rStyle w:val="770"/>
              </w:rPr>
              <w:t>ПР</w:t>
            </w:r>
            <w:r>
              <w:rPr>
                <w:rStyle w:val="510"/>
                <w:noProof w:val="0"/>
              </w:rPr>
              <w:t>1</w:t>
            </w:r>
            <w:r>
              <w:t xml:space="preserve"> Анализировать, сравнивать, классифицировать и обобщать факты и явления. Выявлять причины и следствия простых явлений.</w:t>
            </w:r>
          </w:p>
        </w:tc>
      </w:tr>
      <w:tr w:rsidR="00E50708" w:rsidTr="005A52A1">
        <w:trPr>
          <w:trHeight w:val="552"/>
          <w:jc w:val="center"/>
        </w:trPr>
        <w:tc>
          <w:tcPr>
            <w:tcW w:w="12020" w:type="dxa"/>
            <w:gridSpan w:val="6"/>
            <w:tcBorders>
              <w:top w:val="nil"/>
              <w:left w:val="single" w:sz="4" w:space="0" w:color="auto"/>
              <w:bottom w:val="single" w:sz="4" w:space="0" w:color="auto"/>
              <w:right w:val="nil"/>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360"/>
            </w:pPr>
            <w:r>
              <w:rPr>
                <w:rStyle w:val="770"/>
              </w:rPr>
              <w:t>• ПР</w:t>
            </w:r>
            <w:r>
              <w:rPr>
                <w:rStyle w:val="770"/>
                <w:vertAlign w:val="subscript"/>
              </w:rPr>
              <w:t>2</w:t>
            </w:r>
            <w:r>
              <w:t xml:space="preserve"> Создавать схематические модели с выделением существенных характеристик объекта. </w:t>
            </w:r>
            <w:r>
              <w:rPr>
                <w:rStyle w:val="770"/>
              </w:rPr>
              <w:t>Коммуникативные УУД:</w:t>
            </w:r>
          </w:p>
        </w:tc>
        <w:tc>
          <w:tcPr>
            <w:tcW w:w="2674" w:type="dxa"/>
            <w:tcBorders>
              <w:top w:val="nil"/>
              <w:left w:val="nil"/>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07"/>
          <w:jc w:val="center"/>
        </w:trPr>
        <w:tc>
          <w:tcPr>
            <w:tcW w:w="763" w:type="dxa"/>
            <w:tcBorders>
              <w:top w:val="single" w:sz="4" w:space="0" w:color="auto"/>
              <w:left w:val="single" w:sz="4" w:space="0" w:color="auto"/>
              <w:bottom w:val="nil"/>
              <w:right w:val="nil"/>
            </w:tcBorders>
            <w:shd w:val="clear" w:color="auto" w:fill="FFFFFF"/>
          </w:tcPr>
          <w:p w:rsidR="00E50708" w:rsidRDefault="00E50708" w:rsidP="005A52A1">
            <w:pPr>
              <w:pStyle w:val="51"/>
              <w:framePr w:wrap="notBeside" w:vAnchor="text" w:hAnchor="text" w:xAlign="center" w:y="1"/>
              <w:shd w:val="clear" w:color="auto" w:fill="auto"/>
              <w:spacing w:line="240" w:lineRule="auto"/>
              <w:ind w:left="480"/>
            </w:pPr>
            <w:r>
              <w:t>•</w:t>
            </w:r>
          </w:p>
        </w:tc>
        <w:tc>
          <w:tcPr>
            <w:tcW w:w="13931" w:type="dxa"/>
            <w:gridSpan w:val="6"/>
            <w:tcBorders>
              <w:top w:val="single" w:sz="4" w:space="0" w:color="auto"/>
              <w:left w:val="nil"/>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80" w:firstLine="0"/>
            </w:pPr>
            <w:r>
              <w:rPr>
                <w:rStyle w:val="770"/>
              </w:rPr>
              <w:t>КР</w:t>
            </w:r>
            <w:r>
              <w:rPr>
                <w:rStyle w:val="510"/>
                <w:noProof w:val="0"/>
              </w:rPr>
              <w:t>1</w:t>
            </w:r>
            <w:r>
              <w:t xml:space="preserve"> Самостоятельно организовывать учебное взаимодействие в группе (определять общие цели, распределять роли, договариваться</w:t>
            </w:r>
          </w:p>
        </w:tc>
      </w:tr>
      <w:tr w:rsidR="00E50708" w:rsidTr="005A52A1">
        <w:trPr>
          <w:trHeight w:val="259"/>
          <w:jc w:val="center"/>
        </w:trPr>
        <w:tc>
          <w:tcPr>
            <w:tcW w:w="763" w:type="dxa"/>
            <w:tcBorders>
              <w:top w:val="nil"/>
              <w:left w:val="single" w:sz="4" w:space="0" w:color="auto"/>
              <w:bottom w:val="single" w:sz="4" w:space="0" w:color="auto"/>
              <w:right w:val="nil"/>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nil"/>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друг с д</w:t>
            </w:r>
          </w:p>
        </w:tc>
        <w:tc>
          <w:tcPr>
            <w:tcW w:w="2991" w:type="dxa"/>
            <w:gridSpan w:val="2"/>
            <w:tcBorders>
              <w:top w:val="nil"/>
              <w:left w:val="single" w:sz="4" w:space="0" w:color="auto"/>
              <w:bottom w:val="single" w:sz="4" w:space="0" w:color="auto"/>
              <w:right w:val="nil"/>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pPr>
            <w:proofErr w:type="spellStart"/>
            <w:r>
              <w:t>ругом</w:t>
            </w:r>
            <w:proofErr w:type="spellEnd"/>
            <w:r>
              <w:t xml:space="preserve"> и т.д.)</w:t>
            </w:r>
          </w:p>
        </w:tc>
        <w:tc>
          <w:tcPr>
            <w:tcW w:w="4757" w:type="dxa"/>
            <w:tcBorders>
              <w:top w:val="nil"/>
              <w:left w:val="nil"/>
              <w:bottom w:val="single" w:sz="4" w:space="0" w:color="auto"/>
              <w:right w:val="nil"/>
            </w:tcBorders>
            <w:shd w:val="clear" w:color="auto" w:fill="FFFFFF"/>
          </w:tcPr>
          <w:p w:rsidR="00E50708" w:rsidRDefault="00E50708" w:rsidP="005A52A1">
            <w:pPr>
              <w:framePr w:wrap="notBeside" w:vAnchor="text" w:hAnchor="text" w:xAlign="center" w:y="1"/>
              <w:rPr>
                <w:color w:val="auto"/>
                <w:sz w:val="10"/>
                <w:szCs w:val="10"/>
              </w:rPr>
            </w:pPr>
          </w:p>
        </w:tc>
        <w:tc>
          <w:tcPr>
            <w:tcW w:w="2616" w:type="dxa"/>
            <w:tcBorders>
              <w:top w:val="nil"/>
              <w:left w:val="nil"/>
              <w:bottom w:val="single" w:sz="4" w:space="0" w:color="auto"/>
              <w:right w:val="nil"/>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nil"/>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88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84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12.04.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Бег по</w:t>
            </w:r>
          </w:p>
          <w:p w:rsidR="00E50708" w:rsidRDefault="00E50708" w:rsidP="005A52A1">
            <w:pPr>
              <w:pStyle w:val="a5"/>
              <w:framePr w:wrap="notBeside" w:vAnchor="text" w:hAnchor="text" w:xAlign="center" w:y="1"/>
              <w:shd w:val="clear" w:color="auto" w:fill="auto"/>
              <w:spacing w:line="288" w:lineRule="exact"/>
              <w:ind w:left="140" w:firstLine="0"/>
            </w:pPr>
            <w:r>
              <w:t>пересеченной местности,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Равномерный бег</w:t>
            </w:r>
            <w:r>
              <w:rPr>
                <w:rStyle w:val="54"/>
              </w:rPr>
              <w:t xml:space="preserve"> (10 мин).</w:t>
            </w:r>
            <w:r>
              <w:t xml:space="preserve"> ОРУ. Специальные беговые упражнения. Преодоление препятствий. Подвижная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бегать в равномерном темпе</w:t>
            </w:r>
            <w:r>
              <w:rPr>
                <w:rStyle w:val="54"/>
              </w:rPr>
              <w:t xml:space="preserve"> (до 20 мин)</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4"/>
                <w:noProof w:val="0"/>
              </w:rPr>
              <w:t>1</w:t>
            </w:r>
            <w:r>
              <w:t xml:space="preserve"> РР</w:t>
            </w:r>
            <w:r>
              <w:rPr>
                <w:rStyle w:val="74"/>
                <w:noProof w:val="0"/>
              </w:rPr>
              <w:t>2</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298"/>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100"/>
            </w:pPr>
            <w:r>
              <w:t xml:space="preserve">Легкая атлетика </w:t>
            </w:r>
            <w:proofErr w:type="gramStart"/>
            <w:r>
              <w:t>( 8</w:t>
            </w:r>
            <w:proofErr w:type="gramEnd"/>
            <w:r>
              <w:t xml:space="preserve"> ч)</w:t>
            </w:r>
          </w:p>
        </w:tc>
      </w:tr>
      <w:tr w:rsidR="00E50708" w:rsidTr="005A52A1">
        <w:trPr>
          <w:trHeight w:val="31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 на средние</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 в равномерном темпе</w:t>
            </w:r>
            <w:r>
              <w:rPr>
                <w:rStyle w:val="521"/>
              </w:rPr>
              <w:t xml:space="preserve"> (1000 м).</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бегать на дистанцию</w:t>
            </w: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71"/>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06.05.</w:t>
            </w: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дистанции (2 ч)</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ОРУ. Специальные беговые упражнения. Развитие выносливости</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1000 м</w:t>
            </w: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0"/>
                <w:noProof w:val="0"/>
              </w:rPr>
              <w:t>1</w:t>
            </w:r>
            <w:r>
              <w:t xml:space="preserve"> РР</w:t>
            </w:r>
            <w:r>
              <w:rPr>
                <w:rStyle w:val="720"/>
                <w:noProof w:val="0"/>
              </w:rPr>
              <w:t>2</w:t>
            </w:r>
            <w:r>
              <w:t xml:space="preserve"> РР</w:t>
            </w:r>
            <w:r>
              <w:rPr>
                <w:rStyle w:val="720"/>
                <w:noProof w:val="0"/>
              </w:rPr>
              <w:t>1</w:t>
            </w:r>
          </w:p>
        </w:tc>
      </w:tr>
      <w:tr w:rsidR="00E50708" w:rsidTr="005A52A1">
        <w:trPr>
          <w:trHeight w:val="87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08.05.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Бег в</w:t>
            </w:r>
          </w:p>
          <w:p w:rsidR="00E50708" w:rsidRDefault="00E50708" w:rsidP="005A52A1">
            <w:pPr>
              <w:pStyle w:val="a5"/>
              <w:framePr w:wrap="notBeside" w:vAnchor="text" w:hAnchor="text" w:xAlign="center" w:y="1"/>
              <w:shd w:val="clear" w:color="auto" w:fill="auto"/>
              <w:spacing w:line="288" w:lineRule="exact"/>
              <w:ind w:left="120" w:firstLine="0"/>
            </w:pPr>
            <w:r>
              <w:t>равномерном темпе</w:t>
            </w:r>
            <w:r>
              <w:rPr>
                <w:rStyle w:val="521"/>
              </w:rPr>
              <w:t xml:space="preserve"> (1000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Бег в равномерном темпе</w:t>
            </w:r>
            <w:r>
              <w:rPr>
                <w:rStyle w:val="521"/>
              </w:rPr>
              <w:t xml:space="preserve"> (1000 м). </w:t>
            </w:r>
            <w:r>
              <w:t>ОРУ. Специальные беговые упражнения. Развитие выносливости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бегать на дистанцию 1000 м</w:t>
            </w:r>
            <w:r>
              <w:rPr>
                <w:rStyle w:val="521"/>
              </w:rPr>
              <w:t xml:space="preserve"> (на результат)</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0"/>
                <w:noProof w:val="0"/>
              </w:rPr>
              <w:t>1</w:t>
            </w:r>
            <w:r>
              <w:t xml:space="preserve"> РР</w:t>
            </w:r>
            <w:r>
              <w:rPr>
                <w:rStyle w:val="720"/>
                <w:noProof w:val="0"/>
              </w:rPr>
              <w:t>2</w:t>
            </w:r>
            <w:r>
              <w:t xml:space="preserve"> РР</w:t>
            </w:r>
            <w:r>
              <w:rPr>
                <w:rStyle w:val="720"/>
                <w:noProof w:val="0"/>
              </w:rPr>
              <w:t>1</w:t>
            </w:r>
          </w:p>
        </w:tc>
      </w:tr>
      <w:tr w:rsidR="00E50708" w:rsidTr="005A52A1">
        <w:trPr>
          <w:trHeight w:val="307"/>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Высокий старт</w:t>
            </w:r>
            <w:r>
              <w:rPr>
                <w:rStyle w:val="521"/>
              </w:rPr>
              <w:t xml:space="preserve"> (до 10-15 м),</w:t>
            </w:r>
            <w:r>
              <w:t xml:space="preserve"> бег с </w:t>
            </w:r>
            <w:proofErr w:type="spellStart"/>
            <w:r>
              <w:t>уско</w:t>
            </w:r>
            <w:proofErr w:type="spellEnd"/>
            <w:r>
              <w:softHyphen/>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Спринтерский</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рением</w:t>
            </w:r>
            <w:r>
              <w:rPr>
                <w:rStyle w:val="521"/>
              </w:rPr>
              <w:t xml:space="preserve"> (30-40 м).</w:t>
            </w:r>
            <w:r>
              <w:t xml:space="preserve"> Встречная эстафета.</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бегать с максимальной</w:t>
            </w:r>
          </w:p>
        </w:tc>
        <w:tc>
          <w:tcPr>
            <w:tcW w:w="2674"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147"/>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10.05.</w:t>
            </w: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бег, эстафетный бег (5 ч)</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Специальные беговые упражнения. Развитие скоростных качеств. Старты из различных исходных положений. Инструктаж по ТБ</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скоростью на дистанцию 60 м с низкого старта</w:t>
            </w: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0"/>
                <w:noProof w:val="0"/>
              </w:rPr>
              <w:t>1</w:t>
            </w:r>
            <w:r>
              <w:t xml:space="preserve"> РР</w:t>
            </w:r>
            <w:r>
              <w:rPr>
                <w:rStyle w:val="720"/>
                <w:noProof w:val="0"/>
              </w:rPr>
              <w:t>2</w:t>
            </w:r>
            <w:r>
              <w:t xml:space="preserve"> ПР</w:t>
            </w:r>
            <w:r>
              <w:rPr>
                <w:rStyle w:val="720"/>
                <w:noProof w:val="0"/>
              </w:rPr>
              <w:t>1</w:t>
            </w:r>
          </w:p>
        </w:tc>
      </w:tr>
      <w:tr w:rsidR="00E50708" w:rsidTr="005A52A1">
        <w:trPr>
          <w:trHeight w:val="90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13.05.</w:t>
            </w: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Высокий старт</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521"/>
              </w:rPr>
              <w:t xml:space="preserve"> (до 10-15 м),</w:t>
            </w:r>
            <w:r>
              <w:t xml:space="preserve"> бег с ускорением</w:t>
            </w:r>
            <w:r>
              <w:rPr>
                <w:rStyle w:val="521"/>
              </w:rPr>
              <w:t xml:space="preserve"> (40-50 м),</w:t>
            </w:r>
            <w:r>
              <w:t xml:space="preserve"> бег по дистанции. Специальные беговые упражнения.</w:t>
            </w:r>
          </w:p>
        </w:tc>
        <w:tc>
          <w:tcPr>
            <w:tcW w:w="2616"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бегать с максимальной скоростью на дистанцию 60 м с низкого старта</w:t>
            </w: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0"/>
                <w:noProof w:val="0"/>
              </w:rPr>
              <w:t>1</w:t>
            </w:r>
            <w:r>
              <w:t xml:space="preserve"> РР</w:t>
            </w:r>
            <w:r>
              <w:rPr>
                <w:rStyle w:val="720"/>
                <w:noProof w:val="0"/>
              </w:rPr>
              <w:t>2</w:t>
            </w:r>
          </w:p>
        </w:tc>
      </w:tr>
      <w:tr w:rsidR="00E50708" w:rsidTr="005A52A1">
        <w:trPr>
          <w:trHeight w:val="557"/>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Развитие скоростных возможностей. Встречная эстафета</w:t>
            </w:r>
          </w:p>
        </w:tc>
        <w:tc>
          <w:tcPr>
            <w:tcW w:w="2616"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1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Высокий старт</w:t>
            </w:r>
            <w:r>
              <w:rPr>
                <w:rStyle w:val="521"/>
              </w:rPr>
              <w:t xml:space="preserve"> (до 10-15 м),</w:t>
            </w:r>
            <w:r>
              <w:t xml:space="preserve"> бег с</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728"/>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15.05.</w:t>
            </w: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 с ускорением</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ускорением</w:t>
            </w:r>
            <w:r>
              <w:rPr>
                <w:rStyle w:val="521"/>
              </w:rPr>
              <w:t xml:space="preserve"> (50-60 м),</w:t>
            </w:r>
            <w:r>
              <w:t xml:space="preserve"> бег по дистанции. Специальные беговые упражнения. Развитие скоростных возможностей. Встречная эстафета</w:t>
            </w:r>
            <w:r>
              <w:rPr>
                <w:rStyle w:val="521"/>
              </w:rPr>
              <w:t xml:space="preserve"> (передача палочки). </w:t>
            </w:r>
            <w:r>
              <w:t>Влияние легкоатлетических упражнений на различные системы организма</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бегать с максимальной скоростью на дистанцию 60 м с низкого старта</w:t>
            </w: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0"/>
                <w:noProof w:val="0"/>
              </w:rPr>
              <w:t>1</w:t>
            </w:r>
            <w:r>
              <w:t xml:space="preserve"> РР</w:t>
            </w:r>
            <w:r>
              <w:rPr>
                <w:rStyle w:val="720"/>
                <w:noProof w:val="0"/>
              </w:rPr>
              <w:t>2</w:t>
            </w:r>
            <w:r>
              <w:t xml:space="preserve"> ПР</w:t>
            </w:r>
            <w:r>
              <w:rPr>
                <w:rStyle w:val="720"/>
                <w:noProof w:val="0"/>
              </w:rPr>
              <w:t>2</w:t>
            </w:r>
          </w:p>
        </w:tc>
      </w:tr>
      <w:tr w:rsidR="00E50708" w:rsidTr="005A52A1">
        <w:trPr>
          <w:trHeight w:val="31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 на результат</w:t>
            </w:r>
            <w:r>
              <w:rPr>
                <w:rStyle w:val="521"/>
              </w:rPr>
              <w:t xml:space="preserve"> (60 м).</w:t>
            </w:r>
            <w:r>
              <w:t xml:space="preserve"> Специальные</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бегать с максимальной</w:t>
            </w: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854"/>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17.05.</w:t>
            </w: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Бег на результат </w:t>
            </w:r>
            <w:r>
              <w:rPr>
                <w:rStyle w:val="521"/>
              </w:rPr>
              <w:t>(60 м)</w:t>
            </w:r>
            <w:r>
              <w:t xml:space="preserve"> Метание теннисного мяча на дальность</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беговые упражнения. Развитие скоростных возможностей. ОРУ в движении. Эстафеты по кругу. Передача палочки</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скоростью на дистанцию 60 м с низкого старта</w:t>
            </w: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0"/>
                <w:noProof w:val="0"/>
              </w:rPr>
              <w:t>1</w:t>
            </w:r>
            <w:r>
              <w:t xml:space="preserve"> РР</w:t>
            </w:r>
            <w:r>
              <w:rPr>
                <w:rStyle w:val="720"/>
                <w:noProof w:val="0"/>
              </w:rPr>
              <w:t>2</w:t>
            </w:r>
          </w:p>
        </w:tc>
      </w:tr>
      <w:tr w:rsidR="00E50708" w:rsidTr="005A52A1">
        <w:trPr>
          <w:trHeight w:val="31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Специальные</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 на результат</w:t>
            </w:r>
            <w:r>
              <w:rPr>
                <w:rStyle w:val="521"/>
              </w:rPr>
              <w:t xml:space="preserve"> (60 м).</w:t>
            </w:r>
            <w:r>
              <w:t xml:space="preserve"> Специальные</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бегать с максимальной</w:t>
            </w: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7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20.05.</w:t>
            </w: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беговые упражнения</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беговые упражнения. Развитие скоростных возможностей. ОРУ в движении. Эстафеты</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скоростью на дистанцию 60 м с</w:t>
            </w: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20"/>
                <w:noProof w:val="0"/>
              </w:rPr>
              <w:t>1</w:t>
            </w:r>
            <w:r>
              <w:t xml:space="preserve"> РР</w:t>
            </w:r>
            <w:r>
              <w:rPr>
                <w:rStyle w:val="720"/>
                <w:noProof w:val="0"/>
              </w:rPr>
              <w:t>2</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ind w:left="160"/>
              <w:jc w:val="left"/>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00"/>
              <w:jc w:val="left"/>
            </w:pPr>
            <w:r>
              <w:t>Предметный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40"/>
              <w:jc w:val="left"/>
            </w:pPr>
            <w:r>
              <w:t>УУД</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по кругу</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низкого старта</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6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22.05.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 xml:space="preserve">Прыжок в высоту. Метание малого мяча (3 ч) </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высоту с 5-7 беговых шагов способом «перешагивание»</w:t>
            </w:r>
            <w:r>
              <w:rPr>
                <w:rStyle w:val="511"/>
              </w:rPr>
              <w:t xml:space="preserve"> (подбор разбега и отталкивание).</w:t>
            </w:r>
            <w:r>
              <w:t xml:space="preserve"> Метание теннисного мяча на заданное расстояние. Специальные беговые упражнения. ОРУ в движении. Развитие скоростно-силовых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прыгать в высоту с разбега; метать малый мяч на дальность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КР</w:t>
            </w:r>
            <w:r>
              <w:rPr>
                <w:rStyle w:val="719"/>
                <w:noProof w:val="0"/>
              </w:rPr>
              <w:t>1</w:t>
            </w:r>
            <w:r>
              <w:t xml:space="preserve"> РР</w:t>
            </w:r>
            <w:r>
              <w:rPr>
                <w:rStyle w:val="719"/>
                <w:noProof w:val="0"/>
              </w:rPr>
              <w:t>2</w:t>
            </w:r>
          </w:p>
        </w:tc>
      </w:tr>
    </w:tbl>
    <w:p w:rsidR="00E50708" w:rsidRDefault="00E50708" w:rsidP="00E50708">
      <w:pPr>
        <w:rPr>
          <w:color w:val="auto"/>
          <w:sz w:val="2"/>
          <w:szCs w:val="2"/>
        </w:rPr>
        <w:sectPr w:rsidR="00E50708">
          <w:type w:val="continuous"/>
          <w:pgSz w:w="16837" w:h="11905" w:orient="landscape"/>
          <w:pgMar w:top="474" w:right="543" w:bottom="650" w:left="1333" w:header="0" w:footer="3" w:gutter="0"/>
          <w:cols w:space="720"/>
          <w:noEndnote/>
          <w:docGrid w:linePitch="360"/>
        </w:sectPr>
      </w:pPr>
    </w:p>
    <w:p w:rsidR="00E50708" w:rsidRDefault="00E50708" w:rsidP="00E50708">
      <w:pPr>
        <w:pStyle w:val="310"/>
        <w:keepNext/>
        <w:keepLines/>
        <w:shd w:val="clear" w:color="auto" w:fill="auto"/>
        <w:ind w:left="4200"/>
      </w:pPr>
      <w:bookmarkStart w:id="17" w:name="bookmark21"/>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tbl>
      <w:tblPr>
        <w:tblpPr w:leftFromText="180" w:rightFromText="180" w:vertAnchor="text" w:horzAnchor="margin" w:tblpY="22"/>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7"/>
        <w:gridCol w:w="2132"/>
        <w:gridCol w:w="1802"/>
        <w:gridCol w:w="2284"/>
        <w:gridCol w:w="2135"/>
        <w:gridCol w:w="2366"/>
        <w:gridCol w:w="2828"/>
      </w:tblGrid>
      <w:tr w:rsidR="00E50708" w:rsidRPr="0024711A" w:rsidTr="005A52A1">
        <w:tc>
          <w:tcPr>
            <w:tcW w:w="14985" w:type="dxa"/>
            <w:gridSpan w:val="8"/>
            <w:shd w:val="clear" w:color="auto" w:fill="EEECE1" w:themeFill="background2"/>
            <w:hideMark/>
          </w:tcPr>
          <w:p w:rsidR="00E50708" w:rsidRDefault="00E50708" w:rsidP="005A52A1">
            <w:pPr>
              <w:jc w:val="center"/>
              <w:rPr>
                <w:rFonts w:ascii="Times New Roman" w:hAnsi="Times New Roman" w:cs="Times New Roman"/>
                <w:sz w:val="18"/>
                <w:szCs w:val="18"/>
              </w:rPr>
            </w:pPr>
          </w:p>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5 </w:t>
            </w:r>
            <w:proofErr w:type="gramStart"/>
            <w:r w:rsidRPr="0024711A">
              <w:rPr>
                <w:rFonts w:ascii="Times New Roman" w:hAnsi="Times New Roman" w:cs="Times New Roman"/>
                <w:sz w:val="18"/>
                <w:szCs w:val="18"/>
              </w:rPr>
              <w:t>класс  Лыжная</w:t>
            </w:r>
            <w:proofErr w:type="gramEnd"/>
            <w:r w:rsidRPr="0024711A">
              <w:rPr>
                <w:rFonts w:ascii="Times New Roman" w:hAnsi="Times New Roman" w:cs="Times New Roman"/>
                <w:sz w:val="18"/>
                <w:szCs w:val="18"/>
              </w:rPr>
              <w:t xml:space="preserve"> подготовка (12)</w:t>
            </w: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ТБ на уроках л/подготовки. Попеременно 2-х </w:t>
            </w:r>
            <w:proofErr w:type="spellStart"/>
            <w:proofErr w:type="gram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w:t>
            </w:r>
            <w:proofErr w:type="gramEnd"/>
            <w:r w:rsidRPr="0024711A">
              <w:rPr>
                <w:rFonts w:ascii="Times New Roman" w:hAnsi="Times New Roman" w:cs="Times New Roman"/>
                <w:sz w:val="18"/>
                <w:szCs w:val="18"/>
              </w:rPr>
              <w:t>.</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Вводный</w:t>
            </w:r>
          </w:p>
        </w:tc>
        <w:tc>
          <w:tcPr>
            <w:tcW w:w="2284" w:type="dxa"/>
          </w:tcPr>
          <w:p w:rsidR="00E50708" w:rsidRPr="0024711A" w:rsidRDefault="00E50708" w:rsidP="005A52A1">
            <w:pPr>
              <w:jc w:val="center"/>
              <w:rPr>
                <w:rFonts w:ascii="Times New Roman" w:hAnsi="Times New Roman" w:cs="Times New Roman"/>
                <w:sz w:val="18"/>
                <w:szCs w:val="18"/>
              </w:rPr>
            </w:pPr>
            <w:proofErr w:type="gramStart"/>
            <w:r w:rsidRPr="0024711A">
              <w:rPr>
                <w:rFonts w:ascii="Times New Roman" w:hAnsi="Times New Roman" w:cs="Times New Roman"/>
                <w:sz w:val="18"/>
                <w:szCs w:val="18"/>
              </w:rPr>
              <w:t>Ознакомить  с</w:t>
            </w:r>
            <w:proofErr w:type="gramEnd"/>
            <w:r w:rsidRPr="0024711A">
              <w:rPr>
                <w:rFonts w:ascii="Times New Roman" w:hAnsi="Times New Roman" w:cs="Times New Roman"/>
                <w:sz w:val="18"/>
                <w:szCs w:val="18"/>
              </w:rPr>
              <w:t xml:space="preserve"> техникой безопасности на уроках по лыжной подготовке. Совершенствование техники попеременно 2-х </w:t>
            </w:r>
            <w:proofErr w:type="spellStart"/>
            <w:r w:rsidRPr="0024711A">
              <w:rPr>
                <w:rFonts w:ascii="Times New Roman" w:hAnsi="Times New Roman" w:cs="Times New Roman"/>
                <w:sz w:val="18"/>
                <w:szCs w:val="18"/>
              </w:rPr>
              <w:t>шажного</w:t>
            </w:r>
            <w:proofErr w:type="spellEnd"/>
            <w:r w:rsidRPr="0024711A">
              <w:rPr>
                <w:rFonts w:ascii="Times New Roman" w:hAnsi="Times New Roman" w:cs="Times New Roman"/>
                <w:sz w:val="18"/>
                <w:szCs w:val="18"/>
              </w:rPr>
              <w:t xml:space="preserve"> хода</w:t>
            </w:r>
          </w:p>
          <w:p w:rsidR="00E50708" w:rsidRPr="0024711A" w:rsidRDefault="00E50708" w:rsidP="005A52A1">
            <w:pPr>
              <w:jc w:val="center"/>
              <w:rPr>
                <w:rFonts w:ascii="Times New Roman" w:hAnsi="Times New Roman" w:cs="Times New Roman"/>
                <w:sz w:val="18"/>
                <w:szCs w:val="18"/>
              </w:rPr>
            </w:pPr>
          </w:p>
        </w:tc>
        <w:tc>
          <w:tcPr>
            <w:tcW w:w="2135"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bCs/>
                <w:sz w:val="18"/>
                <w:szCs w:val="18"/>
              </w:rPr>
              <w:t>Знать:</w:t>
            </w:r>
          </w:p>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Правила поведения на уроке по лыжной подготовке.</w:t>
            </w:r>
          </w:p>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w:t>
            </w:r>
            <w:r w:rsidRPr="0024711A">
              <w:rPr>
                <w:rFonts w:ascii="Times New Roman" w:hAnsi="Times New Roman" w:cs="Times New Roman"/>
                <w:bCs/>
                <w:sz w:val="18"/>
                <w:szCs w:val="18"/>
              </w:rPr>
              <w:t xml:space="preserve"> передвигаться </w:t>
            </w:r>
            <w:r w:rsidRPr="0024711A">
              <w:rPr>
                <w:rFonts w:ascii="Times New Roman" w:hAnsi="Times New Roman" w:cs="Times New Roman"/>
                <w:sz w:val="18"/>
                <w:szCs w:val="18"/>
              </w:rPr>
              <w:t>попеременным двушажным ходом; выполнять</w:t>
            </w:r>
          </w:p>
        </w:tc>
        <w:tc>
          <w:tcPr>
            <w:tcW w:w="2366" w:type="dxa"/>
            <w:vMerge w:val="restart"/>
          </w:tcPr>
          <w:p w:rsidR="00E50708" w:rsidRPr="0024711A" w:rsidRDefault="00E50708" w:rsidP="005A52A1">
            <w:pPr>
              <w:shd w:val="clear" w:color="auto" w:fill="FFFFFF"/>
              <w:spacing w:before="180" w:after="180" w:line="480" w:lineRule="auto"/>
              <w:jc w:val="center"/>
              <w:rPr>
                <w:rFonts w:ascii="Times New Roman" w:hAnsi="Times New Roman" w:cs="Times New Roman"/>
                <w:sz w:val="18"/>
                <w:szCs w:val="18"/>
              </w:rPr>
            </w:pPr>
            <w:r w:rsidRPr="0024711A">
              <w:rPr>
                <w:rFonts w:ascii="Times New Roman" w:hAnsi="Times New Roman" w:cs="Times New Roman"/>
                <w:sz w:val="18"/>
                <w:szCs w:val="18"/>
              </w:rPr>
              <w:t>Формирование навыка систематического наблюдения за своим физическим состоянием, величиной физических нагрузок.</w:t>
            </w:r>
          </w:p>
          <w:p w:rsidR="00E50708" w:rsidRPr="0024711A" w:rsidRDefault="00E50708" w:rsidP="005A52A1">
            <w:pPr>
              <w:shd w:val="clear" w:color="auto" w:fill="FFFFFF"/>
              <w:spacing w:before="180" w:after="180" w:line="480" w:lineRule="auto"/>
              <w:jc w:val="center"/>
              <w:rPr>
                <w:rFonts w:ascii="Times New Roman" w:hAnsi="Times New Roman" w:cs="Times New Roman"/>
                <w:sz w:val="18"/>
                <w:szCs w:val="18"/>
              </w:rPr>
            </w:pPr>
            <w:r w:rsidRPr="0024711A">
              <w:rPr>
                <w:rFonts w:ascii="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w:t>
            </w:r>
          </w:p>
          <w:p w:rsidR="00E50708" w:rsidRPr="0024711A" w:rsidRDefault="00E50708" w:rsidP="005A52A1">
            <w:pPr>
              <w:shd w:val="clear" w:color="auto" w:fill="FFFFFF"/>
              <w:spacing w:before="180" w:after="180" w:line="480" w:lineRule="auto"/>
              <w:jc w:val="center"/>
              <w:rPr>
                <w:rFonts w:ascii="Times New Roman" w:hAnsi="Times New Roman" w:cs="Times New Roman"/>
                <w:sz w:val="18"/>
                <w:szCs w:val="18"/>
              </w:rPr>
            </w:pPr>
            <w:r w:rsidRPr="0024711A">
              <w:rPr>
                <w:rFonts w:ascii="Times New Roman" w:hAnsi="Times New Roman" w:cs="Times New Roman"/>
                <w:sz w:val="18"/>
                <w:szCs w:val="18"/>
              </w:rPr>
              <w:t xml:space="preserve">Развитие этических чувств, </w:t>
            </w:r>
            <w:r w:rsidRPr="0024711A">
              <w:rPr>
                <w:rFonts w:ascii="Times New Roman" w:hAnsi="Times New Roman" w:cs="Times New Roman"/>
                <w:sz w:val="18"/>
                <w:szCs w:val="18"/>
              </w:rPr>
              <w:lastRenderedPageBreak/>
              <w:t>доброжелательности и эмоционально-нравственной отзывчивости, понимания и сопереживания чувствам других людей.</w:t>
            </w:r>
          </w:p>
          <w:p w:rsidR="00E50708" w:rsidRPr="0024711A" w:rsidRDefault="00E50708" w:rsidP="005A52A1">
            <w:pPr>
              <w:shd w:val="clear" w:color="auto" w:fill="FFFFFF"/>
              <w:spacing w:before="180" w:after="180" w:line="480" w:lineRule="auto"/>
              <w:jc w:val="center"/>
              <w:rPr>
                <w:rFonts w:ascii="Times New Roman" w:hAnsi="Times New Roman" w:cs="Times New Roman"/>
                <w:sz w:val="18"/>
                <w:szCs w:val="18"/>
              </w:rPr>
            </w:pPr>
            <w:r w:rsidRPr="0024711A">
              <w:rPr>
                <w:rFonts w:ascii="Times New Roman" w:hAnsi="Times New Roman" w:cs="Times New Roman"/>
                <w:sz w:val="18"/>
                <w:szCs w:val="18"/>
              </w:rPr>
              <w:t>Формирование эстетических потребностей, ценностей и чувств.</w:t>
            </w:r>
          </w:p>
          <w:p w:rsidR="00E50708" w:rsidRPr="0024711A" w:rsidRDefault="00E50708" w:rsidP="005A52A1">
            <w:pPr>
              <w:shd w:val="clear" w:color="auto" w:fill="FFFFFF"/>
              <w:spacing w:before="180" w:after="180" w:line="480" w:lineRule="auto"/>
              <w:jc w:val="center"/>
              <w:rPr>
                <w:rFonts w:ascii="Times New Roman" w:hAnsi="Times New Roman" w:cs="Times New Roman"/>
                <w:sz w:val="18"/>
                <w:szCs w:val="18"/>
              </w:rPr>
            </w:pPr>
            <w:r w:rsidRPr="0024711A">
              <w:rPr>
                <w:rFonts w:ascii="Times New Roman" w:hAnsi="Times New Roman" w:cs="Times New Roman"/>
                <w:sz w:val="18"/>
                <w:szCs w:val="18"/>
              </w:rPr>
              <w:t>Формирование и проявление положительных качеств личности, дисциплинированности, трудолюбия и упорства в достижении поставленной цели.</w:t>
            </w:r>
          </w:p>
          <w:p w:rsidR="00E50708" w:rsidRPr="0024711A" w:rsidRDefault="00E50708" w:rsidP="005A52A1">
            <w:pPr>
              <w:jc w:val="center"/>
              <w:rPr>
                <w:rFonts w:ascii="Times New Roman" w:hAnsi="Times New Roman" w:cs="Times New Roman"/>
                <w:sz w:val="18"/>
                <w:szCs w:val="18"/>
              </w:rPr>
            </w:pPr>
          </w:p>
        </w:tc>
        <w:tc>
          <w:tcPr>
            <w:tcW w:w="2828" w:type="dxa"/>
            <w:vMerge w:val="restart"/>
          </w:tcPr>
          <w:p w:rsidR="00E50708" w:rsidRPr="0024711A" w:rsidRDefault="00E50708" w:rsidP="005A52A1">
            <w:pPr>
              <w:shd w:val="clear" w:color="auto" w:fill="FFFFFF"/>
              <w:spacing w:before="180" w:after="180"/>
              <w:rPr>
                <w:rFonts w:ascii="Times New Roman" w:hAnsi="Times New Roman" w:cs="Times New Roman"/>
                <w:sz w:val="18"/>
                <w:szCs w:val="18"/>
              </w:rPr>
            </w:pPr>
            <w:r w:rsidRPr="0024711A">
              <w:rPr>
                <w:rFonts w:ascii="Times New Roman" w:hAnsi="Times New Roman" w:cs="Times New Roman"/>
                <w:sz w:val="18"/>
                <w:szCs w:val="18"/>
                <w:shd w:val="clear" w:color="auto" w:fill="FFFFFF"/>
              </w:rPr>
              <w:lastRenderedPageBreak/>
              <w:t>Познавательные:</w:t>
            </w:r>
            <w:r w:rsidRPr="0024711A">
              <w:rPr>
                <w:rFonts w:ascii="Times New Roman" w:hAnsi="Times New Roman" w:cs="Times New Roman"/>
                <w:sz w:val="18"/>
                <w:szCs w:val="18"/>
              </w:rPr>
              <w:t xml:space="preserve"> осмысление, объяснение своего двигательного опыта.</w:t>
            </w:r>
          </w:p>
          <w:p w:rsidR="00E50708" w:rsidRPr="0024711A" w:rsidRDefault="00E50708" w:rsidP="005A52A1">
            <w:pPr>
              <w:shd w:val="clear" w:color="auto" w:fill="FFFFFF"/>
              <w:spacing w:before="180" w:after="180"/>
              <w:jc w:val="center"/>
              <w:rPr>
                <w:rFonts w:ascii="Times New Roman" w:hAnsi="Times New Roman" w:cs="Times New Roman"/>
                <w:sz w:val="18"/>
                <w:szCs w:val="18"/>
              </w:rPr>
            </w:pPr>
            <w:r w:rsidRPr="0024711A">
              <w:rPr>
                <w:rFonts w:ascii="Times New Roman" w:hAnsi="Times New Roman" w:cs="Times New Roman"/>
                <w:sz w:val="18"/>
                <w:szCs w:val="18"/>
              </w:rPr>
              <w:t>Осознание важности освоения универсальных умений связанных с выполнением упражнений.</w:t>
            </w:r>
          </w:p>
          <w:p w:rsidR="00E50708" w:rsidRPr="0024711A" w:rsidRDefault="00E50708" w:rsidP="005A52A1">
            <w:pPr>
              <w:shd w:val="clear" w:color="auto" w:fill="FFFFFF"/>
              <w:spacing w:before="180" w:after="180"/>
              <w:jc w:val="center"/>
              <w:rPr>
                <w:rFonts w:ascii="Times New Roman" w:hAnsi="Times New Roman" w:cs="Times New Roman"/>
                <w:sz w:val="18"/>
                <w:szCs w:val="18"/>
              </w:rPr>
            </w:pPr>
            <w:r w:rsidRPr="0024711A">
              <w:rPr>
                <w:rFonts w:ascii="Times New Roman" w:hAnsi="Times New Roman" w:cs="Times New Roman"/>
                <w:sz w:val="18"/>
                <w:szCs w:val="18"/>
              </w:rPr>
              <w:t>Осмысление техники выполнения разучиваемых заданий и упражнений.</w:t>
            </w:r>
          </w:p>
          <w:p w:rsidR="00E50708" w:rsidRPr="0024711A" w:rsidRDefault="00E50708" w:rsidP="005A52A1">
            <w:pPr>
              <w:shd w:val="clear" w:color="auto" w:fill="FFFFFF"/>
              <w:spacing w:before="180" w:after="180"/>
              <w:jc w:val="center"/>
              <w:rPr>
                <w:rFonts w:ascii="Times New Roman" w:hAnsi="Times New Roman" w:cs="Times New Roman"/>
                <w:sz w:val="18"/>
                <w:szCs w:val="18"/>
              </w:rPr>
            </w:pPr>
            <w:r w:rsidRPr="0024711A">
              <w:rPr>
                <w:rFonts w:ascii="Times New Roman" w:hAnsi="Times New Roman" w:cs="Times New Roman"/>
                <w:sz w:val="18"/>
                <w:szCs w:val="18"/>
                <w:shd w:val="clear" w:color="auto" w:fill="FFFFFF"/>
              </w:rPr>
              <w:t>Коммуникативные:</w:t>
            </w:r>
            <w:r w:rsidRPr="0024711A">
              <w:rPr>
                <w:rFonts w:ascii="Times New Roman" w:hAnsi="Times New Roman" w:cs="Times New Roman"/>
                <w:sz w:val="18"/>
                <w:szCs w:val="18"/>
              </w:rPr>
              <w:t xml:space="preserve"> Формирование способов позитивного взаимодействия со сверстниками в парах и группах при разучивании</w:t>
            </w:r>
          </w:p>
          <w:p w:rsidR="00E50708" w:rsidRPr="0024711A" w:rsidRDefault="00E50708" w:rsidP="005A52A1">
            <w:pPr>
              <w:shd w:val="clear" w:color="auto" w:fill="FFFFFF"/>
              <w:spacing w:before="180" w:after="180"/>
              <w:jc w:val="center"/>
              <w:rPr>
                <w:rFonts w:ascii="Times New Roman" w:hAnsi="Times New Roman" w:cs="Times New Roman"/>
                <w:sz w:val="18"/>
                <w:szCs w:val="18"/>
              </w:rPr>
            </w:pPr>
            <w:r w:rsidRPr="0024711A">
              <w:rPr>
                <w:rFonts w:ascii="Times New Roman" w:hAnsi="Times New Roman" w:cs="Times New Roman"/>
                <w:sz w:val="18"/>
                <w:szCs w:val="18"/>
              </w:rPr>
              <w:t>Упражнений.</w:t>
            </w:r>
          </w:p>
          <w:p w:rsidR="00E50708" w:rsidRPr="0024711A" w:rsidRDefault="00E50708" w:rsidP="005A52A1">
            <w:pPr>
              <w:shd w:val="clear" w:color="auto" w:fill="FFFFFF"/>
              <w:spacing w:before="180" w:after="180"/>
              <w:jc w:val="center"/>
              <w:rPr>
                <w:rFonts w:ascii="Times New Roman" w:hAnsi="Times New Roman" w:cs="Times New Roman"/>
                <w:sz w:val="18"/>
                <w:szCs w:val="18"/>
              </w:rPr>
            </w:pPr>
            <w:r w:rsidRPr="0024711A">
              <w:rPr>
                <w:rFonts w:ascii="Times New Roman" w:hAnsi="Times New Roman" w:cs="Times New Roman"/>
                <w:sz w:val="18"/>
                <w:szCs w:val="18"/>
              </w:rPr>
              <w:t>Умение объяснять ошибки при выполнении упражнений.</w:t>
            </w:r>
          </w:p>
          <w:p w:rsidR="00E50708" w:rsidRPr="0024711A" w:rsidRDefault="00E50708" w:rsidP="005A52A1">
            <w:pPr>
              <w:shd w:val="clear" w:color="auto" w:fill="FFFFFF"/>
              <w:spacing w:before="180" w:after="180"/>
              <w:jc w:val="center"/>
              <w:rPr>
                <w:rFonts w:ascii="Times New Roman" w:hAnsi="Times New Roman" w:cs="Times New Roman"/>
                <w:sz w:val="18"/>
                <w:szCs w:val="18"/>
              </w:rPr>
            </w:pPr>
            <w:r w:rsidRPr="0024711A">
              <w:rPr>
                <w:rFonts w:ascii="Times New Roman" w:hAnsi="Times New Roman" w:cs="Times New Roman"/>
                <w:sz w:val="18"/>
                <w:szCs w:val="18"/>
              </w:rPr>
              <w:t xml:space="preserve">Умение управлять эмоциями при общении со сверстниками и взрослыми, сохранять хладнокровие, сдержанность, </w:t>
            </w:r>
            <w:r w:rsidRPr="0024711A">
              <w:rPr>
                <w:rFonts w:ascii="Times New Roman" w:hAnsi="Times New Roman" w:cs="Times New Roman"/>
                <w:sz w:val="18"/>
                <w:szCs w:val="18"/>
              </w:rPr>
              <w:lastRenderedPageBreak/>
              <w:t>рассудительность.</w:t>
            </w:r>
          </w:p>
          <w:p w:rsidR="00E50708" w:rsidRPr="0024711A" w:rsidRDefault="00E50708" w:rsidP="005A52A1">
            <w:pPr>
              <w:shd w:val="clear" w:color="auto" w:fill="FFFFFF"/>
              <w:spacing w:before="180" w:after="180"/>
              <w:jc w:val="center"/>
              <w:rPr>
                <w:rFonts w:ascii="Times New Roman" w:hAnsi="Times New Roman" w:cs="Times New Roman"/>
                <w:sz w:val="18"/>
                <w:szCs w:val="18"/>
              </w:rPr>
            </w:pPr>
            <w:r w:rsidRPr="0024711A">
              <w:rPr>
                <w:rFonts w:ascii="Times New Roman" w:hAnsi="Times New Roman" w:cs="Times New Roman"/>
                <w:sz w:val="18"/>
                <w:szCs w:val="18"/>
              </w:rPr>
              <w:t xml:space="preserve">Умение с достаточной полнотой и точностью выражать свои мысли в соответствии с </w:t>
            </w:r>
            <w:proofErr w:type="gramStart"/>
            <w:r w:rsidRPr="0024711A">
              <w:rPr>
                <w:rFonts w:ascii="Times New Roman" w:hAnsi="Times New Roman" w:cs="Times New Roman"/>
                <w:sz w:val="18"/>
                <w:szCs w:val="18"/>
              </w:rPr>
              <w:t>задачами  урока</w:t>
            </w:r>
            <w:proofErr w:type="gramEnd"/>
            <w:r w:rsidRPr="0024711A">
              <w:rPr>
                <w:rFonts w:ascii="Times New Roman" w:hAnsi="Times New Roman" w:cs="Times New Roman"/>
                <w:sz w:val="18"/>
                <w:szCs w:val="18"/>
              </w:rPr>
              <w:t>, владение специальной терминологией.</w:t>
            </w:r>
          </w:p>
          <w:p w:rsidR="00E50708" w:rsidRPr="0024711A" w:rsidRDefault="00E50708" w:rsidP="005A52A1">
            <w:pPr>
              <w:shd w:val="clear" w:color="auto" w:fill="FFFFFF"/>
              <w:spacing w:before="180" w:after="180"/>
              <w:jc w:val="center"/>
              <w:rPr>
                <w:rFonts w:ascii="Times New Roman" w:hAnsi="Times New Roman" w:cs="Times New Roman"/>
                <w:sz w:val="18"/>
                <w:szCs w:val="18"/>
              </w:rPr>
            </w:pPr>
            <w:r w:rsidRPr="0024711A">
              <w:rPr>
                <w:rFonts w:ascii="Times New Roman" w:hAnsi="Times New Roman" w:cs="Times New Roman"/>
                <w:sz w:val="18"/>
                <w:szCs w:val="18"/>
                <w:shd w:val="clear" w:color="auto" w:fill="FFFFFF"/>
              </w:rPr>
              <w:t>Регулятивные:</w:t>
            </w:r>
            <w:r w:rsidRPr="0024711A">
              <w:rPr>
                <w:rFonts w:ascii="Times New Roman" w:hAnsi="Times New Roman" w:cs="Times New Roman"/>
                <w:sz w:val="18"/>
                <w:szCs w:val="18"/>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E50708" w:rsidRPr="0024711A" w:rsidRDefault="00E50708" w:rsidP="005A52A1">
            <w:pPr>
              <w:shd w:val="clear" w:color="auto" w:fill="FFFFFF"/>
              <w:spacing w:before="180" w:after="180"/>
              <w:jc w:val="center"/>
              <w:rPr>
                <w:rFonts w:ascii="Times New Roman" w:hAnsi="Times New Roman" w:cs="Times New Roman"/>
                <w:sz w:val="18"/>
                <w:szCs w:val="18"/>
              </w:rPr>
            </w:pPr>
            <w:r w:rsidRPr="0024711A">
              <w:rPr>
                <w:rFonts w:ascii="Times New Roman" w:hAnsi="Times New Roman" w:cs="Times New Roman"/>
                <w:sz w:val="18"/>
                <w:szCs w:val="18"/>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E50708" w:rsidRPr="0024711A" w:rsidRDefault="00E50708" w:rsidP="005A52A1">
            <w:pPr>
              <w:shd w:val="clear" w:color="auto" w:fill="FFFFFF"/>
              <w:spacing w:before="180" w:after="180"/>
              <w:jc w:val="center"/>
              <w:rPr>
                <w:rFonts w:ascii="Times New Roman" w:hAnsi="Times New Roman" w:cs="Times New Roman"/>
                <w:sz w:val="18"/>
                <w:szCs w:val="18"/>
              </w:rPr>
            </w:pPr>
            <w:r w:rsidRPr="0024711A">
              <w:rPr>
                <w:rFonts w:ascii="Times New Roman" w:hAnsi="Times New Roman" w:cs="Times New Roman"/>
                <w:sz w:val="18"/>
                <w:szCs w:val="18"/>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E50708" w:rsidRPr="0024711A" w:rsidRDefault="00E50708" w:rsidP="005A52A1">
            <w:pPr>
              <w:shd w:val="clear" w:color="auto" w:fill="FFFFFF"/>
              <w:spacing w:before="180" w:after="180"/>
              <w:jc w:val="center"/>
              <w:rPr>
                <w:rFonts w:ascii="Times New Roman" w:hAnsi="Times New Roman" w:cs="Times New Roman"/>
                <w:sz w:val="18"/>
                <w:szCs w:val="18"/>
              </w:rPr>
            </w:pPr>
          </w:p>
          <w:p w:rsidR="00E50708" w:rsidRPr="0024711A" w:rsidRDefault="00E50708" w:rsidP="005A52A1">
            <w:pPr>
              <w:shd w:val="clear" w:color="auto" w:fill="FFFFFF"/>
              <w:spacing w:before="180" w:after="180"/>
              <w:jc w:val="center"/>
              <w:rPr>
                <w:rFonts w:ascii="Times New Roman" w:hAnsi="Times New Roman" w:cs="Times New Roman"/>
                <w:sz w:val="18"/>
                <w:szCs w:val="18"/>
              </w:rPr>
            </w:pPr>
          </w:p>
          <w:p w:rsidR="00E50708" w:rsidRPr="0024711A" w:rsidRDefault="00E50708" w:rsidP="005A52A1">
            <w:pPr>
              <w:shd w:val="clear" w:color="auto" w:fill="FFFFFF"/>
              <w:spacing w:before="180" w:after="180"/>
              <w:jc w:val="center"/>
              <w:rPr>
                <w:rFonts w:ascii="Times New Roman" w:hAnsi="Times New Roman" w:cs="Times New Roman"/>
                <w:sz w:val="18"/>
                <w:szCs w:val="18"/>
              </w:rPr>
            </w:pPr>
            <w:r w:rsidRPr="0024711A">
              <w:rPr>
                <w:rFonts w:ascii="Times New Roman" w:hAnsi="Times New Roman" w:cs="Times New Roman"/>
                <w:sz w:val="18"/>
                <w:szCs w:val="18"/>
              </w:rPr>
              <w:t>Умение планировать собственную деятельность, распределять нагрузку и отдых в процессе ее выполнения.</w:t>
            </w:r>
          </w:p>
          <w:p w:rsidR="00E50708" w:rsidRPr="0024711A" w:rsidRDefault="00E50708" w:rsidP="005A52A1">
            <w:pPr>
              <w:jc w:val="center"/>
              <w:rPr>
                <w:rFonts w:ascii="Times New Roman" w:hAnsi="Times New Roman" w:cs="Times New Roman"/>
                <w:sz w:val="18"/>
                <w:szCs w:val="18"/>
              </w:rPr>
            </w:pP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Попеременно 2-х </w:t>
            </w:r>
            <w:proofErr w:type="spellStart"/>
            <w:proofErr w:type="gram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w:t>
            </w:r>
            <w:proofErr w:type="gramEnd"/>
            <w:r w:rsidRPr="0024711A">
              <w:rPr>
                <w:rFonts w:ascii="Times New Roman" w:hAnsi="Times New Roman" w:cs="Times New Roman"/>
                <w:sz w:val="18"/>
                <w:szCs w:val="18"/>
              </w:rPr>
              <w:t>. Свободное катание до 2 км.</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Комбинированный</w:t>
            </w:r>
          </w:p>
        </w:tc>
        <w:tc>
          <w:tcPr>
            <w:tcW w:w="2284"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Совершенствование техники попеременно 2-х </w:t>
            </w:r>
            <w:proofErr w:type="spellStart"/>
            <w:r w:rsidRPr="0024711A">
              <w:rPr>
                <w:rFonts w:ascii="Times New Roman" w:hAnsi="Times New Roman" w:cs="Times New Roman"/>
                <w:sz w:val="18"/>
                <w:szCs w:val="18"/>
              </w:rPr>
              <w:t>шажного</w:t>
            </w:r>
            <w:proofErr w:type="spellEnd"/>
            <w:r w:rsidRPr="0024711A">
              <w:rPr>
                <w:rFonts w:ascii="Times New Roman" w:hAnsi="Times New Roman" w:cs="Times New Roman"/>
                <w:sz w:val="18"/>
                <w:szCs w:val="18"/>
              </w:rPr>
              <w:t xml:space="preserve"> хода.</w:t>
            </w:r>
          </w:p>
        </w:tc>
        <w:tc>
          <w:tcPr>
            <w:tcW w:w="2135"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w:t>
            </w:r>
            <w:r w:rsidRPr="0024711A">
              <w:rPr>
                <w:rFonts w:ascii="Times New Roman" w:hAnsi="Times New Roman" w:cs="Times New Roman"/>
                <w:bCs/>
                <w:sz w:val="18"/>
                <w:szCs w:val="18"/>
              </w:rPr>
              <w:t xml:space="preserve"> передвигаться </w:t>
            </w:r>
            <w:r w:rsidRPr="0024711A">
              <w:rPr>
                <w:rFonts w:ascii="Times New Roman" w:hAnsi="Times New Roman" w:cs="Times New Roman"/>
                <w:sz w:val="18"/>
                <w:szCs w:val="18"/>
              </w:rPr>
              <w:t>попеременным двушажным ходом; выполнять</w:t>
            </w: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Попеременно 2-х </w:t>
            </w:r>
            <w:proofErr w:type="spellStart"/>
            <w:proofErr w:type="gram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w:t>
            </w:r>
            <w:proofErr w:type="gramEnd"/>
            <w:r w:rsidRPr="0024711A">
              <w:rPr>
                <w:rFonts w:ascii="Times New Roman" w:hAnsi="Times New Roman" w:cs="Times New Roman"/>
                <w:sz w:val="18"/>
                <w:szCs w:val="18"/>
              </w:rPr>
              <w:t xml:space="preserve">. Одновременно 2-х </w:t>
            </w:r>
            <w:proofErr w:type="spell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Комбинированный</w:t>
            </w:r>
          </w:p>
        </w:tc>
        <w:tc>
          <w:tcPr>
            <w:tcW w:w="2284" w:type="dxa"/>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Совершенствование техники попеременно 2-х </w:t>
            </w:r>
            <w:proofErr w:type="spellStart"/>
            <w:r w:rsidRPr="0024711A">
              <w:rPr>
                <w:rFonts w:ascii="Times New Roman" w:hAnsi="Times New Roman" w:cs="Times New Roman"/>
                <w:sz w:val="18"/>
                <w:szCs w:val="18"/>
              </w:rPr>
              <w:t>шажного</w:t>
            </w:r>
            <w:proofErr w:type="spellEnd"/>
            <w:r w:rsidRPr="0024711A">
              <w:rPr>
                <w:rFonts w:ascii="Times New Roman" w:hAnsi="Times New Roman" w:cs="Times New Roman"/>
                <w:sz w:val="18"/>
                <w:szCs w:val="18"/>
              </w:rPr>
              <w:t xml:space="preserve"> хода.</w:t>
            </w:r>
          </w:p>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Обучение технике одновременного </w:t>
            </w:r>
            <w:proofErr w:type="spellStart"/>
            <w:r w:rsidRPr="0024711A">
              <w:rPr>
                <w:rFonts w:ascii="Times New Roman" w:hAnsi="Times New Roman" w:cs="Times New Roman"/>
                <w:sz w:val="18"/>
                <w:szCs w:val="18"/>
              </w:rPr>
              <w:t>двухшажного</w:t>
            </w:r>
            <w:proofErr w:type="spellEnd"/>
            <w:r w:rsidRPr="0024711A">
              <w:rPr>
                <w:rFonts w:ascii="Times New Roman" w:hAnsi="Times New Roman" w:cs="Times New Roman"/>
                <w:sz w:val="18"/>
                <w:szCs w:val="18"/>
              </w:rPr>
              <w:t xml:space="preserve"> хода</w:t>
            </w:r>
          </w:p>
          <w:p w:rsidR="00E50708" w:rsidRPr="0024711A" w:rsidRDefault="00E50708" w:rsidP="005A52A1">
            <w:pPr>
              <w:jc w:val="center"/>
              <w:rPr>
                <w:rFonts w:ascii="Times New Roman" w:hAnsi="Times New Roman" w:cs="Times New Roman"/>
                <w:sz w:val="18"/>
                <w:szCs w:val="18"/>
              </w:rPr>
            </w:pPr>
          </w:p>
        </w:tc>
        <w:tc>
          <w:tcPr>
            <w:tcW w:w="2135" w:type="dxa"/>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w:t>
            </w:r>
            <w:r w:rsidRPr="0024711A">
              <w:rPr>
                <w:rFonts w:ascii="Times New Roman" w:hAnsi="Times New Roman" w:cs="Times New Roman"/>
                <w:bCs/>
                <w:sz w:val="18"/>
                <w:szCs w:val="18"/>
              </w:rPr>
              <w:t xml:space="preserve"> передвигаться </w:t>
            </w:r>
            <w:r w:rsidRPr="0024711A">
              <w:rPr>
                <w:rFonts w:ascii="Times New Roman" w:hAnsi="Times New Roman" w:cs="Times New Roman"/>
                <w:sz w:val="18"/>
                <w:szCs w:val="18"/>
              </w:rPr>
              <w:t>попеременным двушажным ходом; выполнять.</w:t>
            </w:r>
          </w:p>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Научиться: технике одновременного </w:t>
            </w:r>
            <w:proofErr w:type="spellStart"/>
            <w:r w:rsidRPr="0024711A">
              <w:rPr>
                <w:rFonts w:ascii="Times New Roman" w:hAnsi="Times New Roman" w:cs="Times New Roman"/>
                <w:sz w:val="18"/>
                <w:szCs w:val="18"/>
              </w:rPr>
              <w:t>двухшажного</w:t>
            </w:r>
            <w:proofErr w:type="spellEnd"/>
            <w:r w:rsidRPr="0024711A">
              <w:rPr>
                <w:rFonts w:ascii="Times New Roman" w:hAnsi="Times New Roman" w:cs="Times New Roman"/>
                <w:sz w:val="18"/>
                <w:szCs w:val="18"/>
              </w:rPr>
              <w:t xml:space="preserve"> хода.</w:t>
            </w:r>
          </w:p>
          <w:p w:rsidR="00E50708" w:rsidRPr="0024711A" w:rsidRDefault="00E50708" w:rsidP="005A52A1">
            <w:pPr>
              <w:jc w:val="center"/>
              <w:rPr>
                <w:rFonts w:ascii="Times New Roman" w:hAnsi="Times New Roman" w:cs="Times New Roman"/>
                <w:sz w:val="18"/>
                <w:szCs w:val="18"/>
              </w:rPr>
            </w:pP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Попеременно 2-х </w:t>
            </w:r>
            <w:proofErr w:type="spellStart"/>
            <w:proofErr w:type="gram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w:t>
            </w:r>
            <w:proofErr w:type="gramEnd"/>
            <w:r w:rsidRPr="0024711A">
              <w:rPr>
                <w:rFonts w:ascii="Times New Roman" w:hAnsi="Times New Roman" w:cs="Times New Roman"/>
                <w:sz w:val="18"/>
                <w:szCs w:val="18"/>
              </w:rPr>
              <w:t xml:space="preserve">. Одновременно 2-х </w:t>
            </w:r>
            <w:proofErr w:type="spell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Комбинированный</w:t>
            </w:r>
          </w:p>
        </w:tc>
        <w:tc>
          <w:tcPr>
            <w:tcW w:w="2284"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Совершенствование техники попеременно 2-х </w:t>
            </w:r>
            <w:proofErr w:type="spellStart"/>
            <w:r w:rsidRPr="0024711A">
              <w:rPr>
                <w:rFonts w:ascii="Times New Roman" w:hAnsi="Times New Roman" w:cs="Times New Roman"/>
                <w:sz w:val="18"/>
                <w:szCs w:val="18"/>
              </w:rPr>
              <w:t>шажного</w:t>
            </w:r>
            <w:proofErr w:type="spellEnd"/>
            <w:r w:rsidRPr="0024711A">
              <w:rPr>
                <w:rFonts w:ascii="Times New Roman" w:hAnsi="Times New Roman" w:cs="Times New Roman"/>
                <w:sz w:val="18"/>
                <w:szCs w:val="18"/>
              </w:rPr>
              <w:t xml:space="preserve"> хода.</w:t>
            </w:r>
          </w:p>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Совершенствование техники одновременный </w:t>
            </w:r>
            <w:proofErr w:type="spellStart"/>
            <w:r w:rsidRPr="0024711A">
              <w:rPr>
                <w:rFonts w:ascii="Times New Roman" w:hAnsi="Times New Roman" w:cs="Times New Roman"/>
                <w:sz w:val="18"/>
                <w:szCs w:val="18"/>
              </w:rPr>
              <w:t>двухшажный</w:t>
            </w:r>
            <w:proofErr w:type="spellEnd"/>
            <w:r w:rsidRPr="0024711A">
              <w:rPr>
                <w:rFonts w:ascii="Times New Roman" w:hAnsi="Times New Roman" w:cs="Times New Roman"/>
                <w:sz w:val="18"/>
                <w:szCs w:val="18"/>
              </w:rPr>
              <w:t xml:space="preserve"> ход.</w:t>
            </w:r>
          </w:p>
        </w:tc>
        <w:tc>
          <w:tcPr>
            <w:tcW w:w="2135" w:type="dxa"/>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w:t>
            </w:r>
            <w:r w:rsidRPr="0024711A">
              <w:rPr>
                <w:rFonts w:ascii="Times New Roman" w:hAnsi="Times New Roman" w:cs="Times New Roman"/>
                <w:bCs/>
                <w:sz w:val="18"/>
                <w:szCs w:val="18"/>
              </w:rPr>
              <w:t xml:space="preserve"> передвигаться </w:t>
            </w:r>
            <w:r w:rsidRPr="0024711A">
              <w:rPr>
                <w:rFonts w:ascii="Times New Roman" w:hAnsi="Times New Roman" w:cs="Times New Roman"/>
                <w:sz w:val="18"/>
                <w:szCs w:val="18"/>
              </w:rPr>
              <w:t>попеременным двушажным ходом;</w:t>
            </w:r>
          </w:p>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w:t>
            </w:r>
            <w:r w:rsidRPr="0024711A">
              <w:rPr>
                <w:rFonts w:ascii="Times New Roman" w:hAnsi="Times New Roman" w:cs="Times New Roman"/>
                <w:bCs/>
                <w:sz w:val="18"/>
                <w:szCs w:val="18"/>
              </w:rPr>
              <w:t xml:space="preserve"> передвигаться </w:t>
            </w:r>
            <w:r w:rsidRPr="0024711A">
              <w:rPr>
                <w:rFonts w:ascii="Times New Roman" w:hAnsi="Times New Roman" w:cs="Times New Roman"/>
                <w:sz w:val="18"/>
                <w:szCs w:val="18"/>
              </w:rPr>
              <w:t>одновременным двушажным ходом;</w:t>
            </w:r>
          </w:p>
          <w:p w:rsidR="00E50708" w:rsidRPr="0024711A" w:rsidRDefault="00E50708" w:rsidP="005A52A1">
            <w:pPr>
              <w:jc w:val="center"/>
              <w:rPr>
                <w:rFonts w:ascii="Times New Roman" w:hAnsi="Times New Roman" w:cs="Times New Roman"/>
                <w:sz w:val="18"/>
                <w:szCs w:val="18"/>
              </w:rPr>
            </w:pP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Подъем </w:t>
            </w:r>
            <w:proofErr w:type="spellStart"/>
            <w:r w:rsidRPr="0024711A">
              <w:rPr>
                <w:rFonts w:ascii="Times New Roman" w:hAnsi="Times New Roman" w:cs="Times New Roman"/>
                <w:sz w:val="18"/>
                <w:szCs w:val="18"/>
              </w:rPr>
              <w:t>полуелочкой</w:t>
            </w:r>
            <w:proofErr w:type="spellEnd"/>
            <w:r w:rsidRPr="0024711A">
              <w:rPr>
                <w:rFonts w:ascii="Times New Roman" w:hAnsi="Times New Roman" w:cs="Times New Roman"/>
                <w:sz w:val="18"/>
                <w:szCs w:val="18"/>
              </w:rPr>
              <w:t xml:space="preserve">. Свободное катание до 2 </w:t>
            </w:r>
            <w:r w:rsidRPr="0024711A">
              <w:rPr>
                <w:rFonts w:ascii="Times New Roman" w:hAnsi="Times New Roman" w:cs="Times New Roman"/>
                <w:sz w:val="18"/>
                <w:szCs w:val="18"/>
              </w:rPr>
              <w:lastRenderedPageBreak/>
              <w:t>км.</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lastRenderedPageBreak/>
              <w:t>Комбинированный</w:t>
            </w:r>
          </w:p>
        </w:tc>
        <w:tc>
          <w:tcPr>
            <w:tcW w:w="2284"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Обучение технике подъёма в гору способом </w:t>
            </w:r>
            <w:r w:rsidRPr="0024711A">
              <w:rPr>
                <w:rFonts w:ascii="Times New Roman" w:hAnsi="Times New Roman" w:cs="Times New Roman"/>
                <w:sz w:val="18"/>
                <w:szCs w:val="18"/>
              </w:rPr>
              <w:lastRenderedPageBreak/>
              <w:t>«</w:t>
            </w:r>
            <w:proofErr w:type="spellStart"/>
            <w:r w:rsidRPr="0024711A">
              <w:rPr>
                <w:rFonts w:ascii="Times New Roman" w:hAnsi="Times New Roman" w:cs="Times New Roman"/>
                <w:sz w:val="18"/>
                <w:szCs w:val="18"/>
              </w:rPr>
              <w:t>полуёлочка</w:t>
            </w:r>
            <w:proofErr w:type="spellEnd"/>
            <w:r w:rsidRPr="0024711A">
              <w:rPr>
                <w:rFonts w:ascii="Times New Roman" w:hAnsi="Times New Roman" w:cs="Times New Roman"/>
                <w:sz w:val="18"/>
                <w:szCs w:val="18"/>
              </w:rPr>
              <w:t>».</w:t>
            </w:r>
          </w:p>
        </w:tc>
        <w:tc>
          <w:tcPr>
            <w:tcW w:w="2135"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lastRenderedPageBreak/>
              <w:t xml:space="preserve">Научиться: технике подъёма в гору </w:t>
            </w:r>
            <w:r w:rsidRPr="0024711A">
              <w:rPr>
                <w:rFonts w:ascii="Times New Roman" w:hAnsi="Times New Roman" w:cs="Times New Roman"/>
                <w:sz w:val="18"/>
                <w:szCs w:val="18"/>
              </w:rPr>
              <w:lastRenderedPageBreak/>
              <w:t>способом «</w:t>
            </w:r>
            <w:proofErr w:type="spellStart"/>
            <w:r w:rsidRPr="0024711A">
              <w:rPr>
                <w:rFonts w:ascii="Times New Roman" w:hAnsi="Times New Roman" w:cs="Times New Roman"/>
                <w:sz w:val="18"/>
                <w:szCs w:val="18"/>
              </w:rPr>
              <w:t>полуёлочка</w:t>
            </w:r>
            <w:proofErr w:type="spellEnd"/>
            <w:r w:rsidRPr="0024711A">
              <w:rPr>
                <w:rFonts w:ascii="Times New Roman" w:hAnsi="Times New Roman" w:cs="Times New Roman"/>
                <w:sz w:val="18"/>
                <w:szCs w:val="18"/>
              </w:rPr>
              <w:t>».</w:t>
            </w: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Одновременно 2-х </w:t>
            </w:r>
            <w:proofErr w:type="spell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 Подъем </w:t>
            </w:r>
            <w:proofErr w:type="spellStart"/>
            <w:r w:rsidRPr="0024711A">
              <w:rPr>
                <w:rFonts w:ascii="Times New Roman" w:hAnsi="Times New Roman" w:cs="Times New Roman"/>
                <w:sz w:val="18"/>
                <w:szCs w:val="18"/>
              </w:rPr>
              <w:t>полуелочкой</w:t>
            </w:r>
            <w:proofErr w:type="spellEnd"/>
            <w:r w:rsidRPr="0024711A">
              <w:rPr>
                <w:rFonts w:ascii="Times New Roman" w:hAnsi="Times New Roman" w:cs="Times New Roman"/>
                <w:sz w:val="18"/>
                <w:szCs w:val="18"/>
              </w:rPr>
              <w:t xml:space="preserve">. Развитие выносливости на </w:t>
            </w:r>
            <w:proofErr w:type="gramStart"/>
            <w:r w:rsidRPr="0024711A">
              <w:rPr>
                <w:rFonts w:ascii="Times New Roman" w:hAnsi="Times New Roman" w:cs="Times New Roman"/>
                <w:sz w:val="18"/>
                <w:szCs w:val="18"/>
              </w:rPr>
              <w:t>дистанции  до</w:t>
            </w:r>
            <w:proofErr w:type="gramEnd"/>
            <w:r w:rsidRPr="0024711A">
              <w:rPr>
                <w:rFonts w:ascii="Times New Roman" w:hAnsi="Times New Roman" w:cs="Times New Roman"/>
                <w:sz w:val="18"/>
                <w:szCs w:val="18"/>
              </w:rPr>
              <w:t xml:space="preserve"> 2,5 км.</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Комбинированный</w:t>
            </w:r>
          </w:p>
        </w:tc>
        <w:tc>
          <w:tcPr>
            <w:tcW w:w="2284"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Совершенствование техники одновременного </w:t>
            </w:r>
            <w:proofErr w:type="spellStart"/>
            <w:r w:rsidRPr="0024711A">
              <w:rPr>
                <w:rFonts w:ascii="Times New Roman" w:hAnsi="Times New Roman" w:cs="Times New Roman"/>
                <w:sz w:val="18"/>
                <w:szCs w:val="18"/>
              </w:rPr>
              <w:t>двухшажного</w:t>
            </w:r>
            <w:proofErr w:type="spellEnd"/>
            <w:r w:rsidRPr="0024711A">
              <w:rPr>
                <w:rFonts w:ascii="Times New Roman" w:hAnsi="Times New Roman" w:cs="Times New Roman"/>
                <w:sz w:val="18"/>
                <w:szCs w:val="18"/>
              </w:rPr>
              <w:t xml:space="preserve"> хода. Контроль техники подъёма в гору способом «</w:t>
            </w:r>
            <w:proofErr w:type="spellStart"/>
            <w:r w:rsidRPr="0024711A">
              <w:rPr>
                <w:rFonts w:ascii="Times New Roman" w:hAnsi="Times New Roman" w:cs="Times New Roman"/>
                <w:sz w:val="18"/>
                <w:szCs w:val="18"/>
              </w:rPr>
              <w:t>полуёлочка</w:t>
            </w:r>
            <w:proofErr w:type="spellEnd"/>
            <w:r w:rsidRPr="0024711A">
              <w:rPr>
                <w:rFonts w:ascii="Times New Roman" w:hAnsi="Times New Roman" w:cs="Times New Roman"/>
                <w:sz w:val="18"/>
                <w:szCs w:val="18"/>
              </w:rPr>
              <w:t>». Развитие выносливости.</w:t>
            </w:r>
          </w:p>
        </w:tc>
        <w:tc>
          <w:tcPr>
            <w:tcW w:w="2135" w:type="dxa"/>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w:t>
            </w:r>
            <w:r w:rsidRPr="0024711A">
              <w:rPr>
                <w:rFonts w:ascii="Times New Roman" w:hAnsi="Times New Roman" w:cs="Times New Roman"/>
                <w:bCs/>
                <w:sz w:val="18"/>
                <w:szCs w:val="18"/>
              </w:rPr>
              <w:t xml:space="preserve"> передвигаться </w:t>
            </w:r>
            <w:r w:rsidRPr="0024711A">
              <w:rPr>
                <w:rFonts w:ascii="Times New Roman" w:hAnsi="Times New Roman" w:cs="Times New Roman"/>
                <w:sz w:val="18"/>
                <w:szCs w:val="18"/>
              </w:rPr>
              <w:t>одновременным двушажным ходом; выполнять</w:t>
            </w:r>
          </w:p>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Подъем в гору способом «</w:t>
            </w:r>
            <w:proofErr w:type="spellStart"/>
            <w:r w:rsidRPr="0024711A">
              <w:rPr>
                <w:rFonts w:ascii="Times New Roman" w:hAnsi="Times New Roman" w:cs="Times New Roman"/>
                <w:sz w:val="18"/>
                <w:szCs w:val="18"/>
              </w:rPr>
              <w:t>полуёлочка</w:t>
            </w:r>
            <w:proofErr w:type="spellEnd"/>
            <w:r w:rsidRPr="0024711A">
              <w:rPr>
                <w:rFonts w:ascii="Times New Roman" w:hAnsi="Times New Roman" w:cs="Times New Roman"/>
                <w:sz w:val="18"/>
                <w:szCs w:val="18"/>
              </w:rPr>
              <w:t>».</w:t>
            </w:r>
          </w:p>
          <w:p w:rsidR="00E50708" w:rsidRPr="0024711A" w:rsidRDefault="00E50708" w:rsidP="005A52A1">
            <w:pPr>
              <w:jc w:val="center"/>
              <w:rPr>
                <w:rFonts w:ascii="Times New Roman" w:hAnsi="Times New Roman" w:cs="Times New Roman"/>
                <w:sz w:val="18"/>
                <w:szCs w:val="18"/>
              </w:rPr>
            </w:pP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Одновременно 2-х </w:t>
            </w:r>
            <w:proofErr w:type="spell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 </w:t>
            </w:r>
            <w:proofErr w:type="gramStart"/>
            <w:r w:rsidRPr="0024711A">
              <w:rPr>
                <w:rFonts w:ascii="Times New Roman" w:hAnsi="Times New Roman" w:cs="Times New Roman"/>
                <w:sz w:val="18"/>
                <w:szCs w:val="18"/>
              </w:rPr>
              <w:t>Повороты  переступанием</w:t>
            </w:r>
            <w:proofErr w:type="gramEnd"/>
            <w:r w:rsidRPr="0024711A">
              <w:rPr>
                <w:rFonts w:ascii="Times New Roman" w:hAnsi="Times New Roman" w:cs="Times New Roman"/>
                <w:sz w:val="18"/>
                <w:szCs w:val="18"/>
              </w:rPr>
              <w:t>.</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Комбинированный</w:t>
            </w:r>
          </w:p>
        </w:tc>
        <w:tc>
          <w:tcPr>
            <w:tcW w:w="2284"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Совершенствование техники одновременного </w:t>
            </w:r>
            <w:proofErr w:type="spellStart"/>
            <w:r w:rsidRPr="0024711A">
              <w:rPr>
                <w:rFonts w:ascii="Times New Roman" w:hAnsi="Times New Roman" w:cs="Times New Roman"/>
                <w:sz w:val="18"/>
                <w:szCs w:val="18"/>
              </w:rPr>
              <w:t>двухшажного</w:t>
            </w:r>
            <w:proofErr w:type="spellEnd"/>
            <w:r w:rsidRPr="0024711A">
              <w:rPr>
                <w:rFonts w:ascii="Times New Roman" w:hAnsi="Times New Roman" w:cs="Times New Roman"/>
                <w:sz w:val="18"/>
                <w:szCs w:val="18"/>
              </w:rPr>
              <w:t xml:space="preserve"> хода. Обучение Торможения «плугом».</w:t>
            </w:r>
          </w:p>
        </w:tc>
        <w:tc>
          <w:tcPr>
            <w:tcW w:w="2135"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w:t>
            </w:r>
            <w:r w:rsidRPr="0024711A">
              <w:rPr>
                <w:rFonts w:ascii="Times New Roman" w:hAnsi="Times New Roman" w:cs="Times New Roman"/>
                <w:bCs/>
                <w:sz w:val="18"/>
                <w:szCs w:val="18"/>
              </w:rPr>
              <w:t xml:space="preserve"> передвигаться </w:t>
            </w:r>
            <w:r w:rsidRPr="0024711A">
              <w:rPr>
                <w:rFonts w:ascii="Times New Roman" w:hAnsi="Times New Roman" w:cs="Times New Roman"/>
                <w:sz w:val="18"/>
                <w:szCs w:val="18"/>
              </w:rPr>
              <w:t>одновременным двушажным ходом;</w:t>
            </w:r>
          </w:p>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Научиться: технике торможения «плугом».</w:t>
            </w: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Одновременно 2-х </w:t>
            </w:r>
            <w:proofErr w:type="spell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 Свободное катание до 2 км.</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Комбинированный</w:t>
            </w:r>
          </w:p>
        </w:tc>
        <w:tc>
          <w:tcPr>
            <w:tcW w:w="2284"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Совершенствование техники одновременного </w:t>
            </w:r>
            <w:proofErr w:type="spellStart"/>
            <w:r w:rsidRPr="0024711A">
              <w:rPr>
                <w:rFonts w:ascii="Times New Roman" w:hAnsi="Times New Roman" w:cs="Times New Roman"/>
                <w:sz w:val="18"/>
                <w:szCs w:val="18"/>
              </w:rPr>
              <w:t>двухшажного</w:t>
            </w:r>
            <w:proofErr w:type="spellEnd"/>
            <w:r w:rsidRPr="0024711A">
              <w:rPr>
                <w:rFonts w:ascii="Times New Roman" w:hAnsi="Times New Roman" w:cs="Times New Roman"/>
                <w:sz w:val="18"/>
                <w:szCs w:val="18"/>
              </w:rPr>
              <w:t xml:space="preserve"> хода.</w:t>
            </w:r>
          </w:p>
        </w:tc>
        <w:tc>
          <w:tcPr>
            <w:tcW w:w="2135"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w:t>
            </w:r>
            <w:r w:rsidRPr="0024711A">
              <w:rPr>
                <w:rFonts w:ascii="Times New Roman" w:hAnsi="Times New Roman" w:cs="Times New Roman"/>
                <w:bCs/>
                <w:sz w:val="18"/>
                <w:szCs w:val="18"/>
              </w:rPr>
              <w:t xml:space="preserve"> передвигаться </w:t>
            </w:r>
            <w:r w:rsidRPr="0024711A">
              <w:rPr>
                <w:rFonts w:ascii="Times New Roman" w:hAnsi="Times New Roman" w:cs="Times New Roman"/>
                <w:sz w:val="18"/>
                <w:szCs w:val="18"/>
              </w:rPr>
              <w:t>одновременным двушажным ходом;</w:t>
            </w: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Попеременно 2-х </w:t>
            </w:r>
            <w:proofErr w:type="spellStart"/>
            <w:proofErr w:type="gram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w:t>
            </w:r>
            <w:proofErr w:type="gramEnd"/>
            <w:r w:rsidRPr="0024711A">
              <w:rPr>
                <w:rFonts w:ascii="Times New Roman" w:hAnsi="Times New Roman" w:cs="Times New Roman"/>
                <w:sz w:val="18"/>
                <w:szCs w:val="18"/>
              </w:rPr>
              <w:t xml:space="preserve">. Развитие выносливости на </w:t>
            </w:r>
            <w:proofErr w:type="gramStart"/>
            <w:r w:rsidRPr="0024711A">
              <w:rPr>
                <w:rFonts w:ascii="Times New Roman" w:hAnsi="Times New Roman" w:cs="Times New Roman"/>
                <w:sz w:val="18"/>
                <w:szCs w:val="18"/>
              </w:rPr>
              <w:t>дистанции  до</w:t>
            </w:r>
            <w:proofErr w:type="gramEnd"/>
            <w:r w:rsidRPr="0024711A">
              <w:rPr>
                <w:rFonts w:ascii="Times New Roman" w:hAnsi="Times New Roman" w:cs="Times New Roman"/>
                <w:sz w:val="18"/>
                <w:szCs w:val="18"/>
              </w:rPr>
              <w:t xml:space="preserve"> 2,5 км.</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Комбинированный</w:t>
            </w:r>
          </w:p>
        </w:tc>
        <w:tc>
          <w:tcPr>
            <w:tcW w:w="2284" w:type="dxa"/>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Совершенствование техники одновременного </w:t>
            </w:r>
            <w:proofErr w:type="spellStart"/>
            <w:r w:rsidRPr="0024711A">
              <w:rPr>
                <w:rFonts w:ascii="Times New Roman" w:hAnsi="Times New Roman" w:cs="Times New Roman"/>
                <w:sz w:val="18"/>
                <w:szCs w:val="18"/>
              </w:rPr>
              <w:t>двухшажного</w:t>
            </w:r>
            <w:proofErr w:type="spellEnd"/>
            <w:r w:rsidRPr="0024711A">
              <w:rPr>
                <w:rFonts w:ascii="Times New Roman" w:hAnsi="Times New Roman" w:cs="Times New Roman"/>
                <w:sz w:val="18"/>
                <w:szCs w:val="18"/>
              </w:rPr>
              <w:t xml:space="preserve"> хода. Развитие выносливости.</w:t>
            </w:r>
          </w:p>
          <w:p w:rsidR="00E50708" w:rsidRPr="0024711A" w:rsidRDefault="00E50708" w:rsidP="005A52A1">
            <w:pPr>
              <w:jc w:val="center"/>
              <w:rPr>
                <w:rFonts w:ascii="Times New Roman" w:hAnsi="Times New Roman" w:cs="Times New Roman"/>
                <w:sz w:val="18"/>
                <w:szCs w:val="18"/>
              </w:rPr>
            </w:pPr>
          </w:p>
        </w:tc>
        <w:tc>
          <w:tcPr>
            <w:tcW w:w="2135"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w:t>
            </w:r>
            <w:r w:rsidRPr="0024711A">
              <w:rPr>
                <w:rFonts w:ascii="Times New Roman" w:hAnsi="Times New Roman" w:cs="Times New Roman"/>
                <w:bCs/>
                <w:sz w:val="18"/>
                <w:szCs w:val="18"/>
              </w:rPr>
              <w:t xml:space="preserve"> передвигаться </w:t>
            </w:r>
            <w:r w:rsidRPr="0024711A">
              <w:rPr>
                <w:rFonts w:ascii="Times New Roman" w:hAnsi="Times New Roman" w:cs="Times New Roman"/>
                <w:sz w:val="18"/>
                <w:szCs w:val="18"/>
              </w:rPr>
              <w:t>одновременным двушажным ходом;</w:t>
            </w: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Попеременно 2-х </w:t>
            </w:r>
            <w:proofErr w:type="spellStart"/>
            <w:proofErr w:type="gram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w:t>
            </w:r>
            <w:proofErr w:type="gramEnd"/>
            <w:r w:rsidRPr="0024711A">
              <w:rPr>
                <w:rFonts w:ascii="Times New Roman" w:hAnsi="Times New Roman" w:cs="Times New Roman"/>
                <w:sz w:val="18"/>
                <w:szCs w:val="18"/>
              </w:rPr>
              <w:t>. Свободное катание до 2 км.</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Контроль</w:t>
            </w:r>
          </w:p>
        </w:tc>
        <w:tc>
          <w:tcPr>
            <w:tcW w:w="2284"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Контроль техники попеременного </w:t>
            </w:r>
            <w:proofErr w:type="spellStart"/>
            <w:r w:rsidRPr="0024711A">
              <w:rPr>
                <w:rFonts w:ascii="Times New Roman" w:hAnsi="Times New Roman" w:cs="Times New Roman"/>
                <w:sz w:val="18"/>
                <w:szCs w:val="18"/>
              </w:rPr>
              <w:t>двухшажного</w:t>
            </w:r>
            <w:proofErr w:type="spellEnd"/>
            <w:r w:rsidRPr="0024711A">
              <w:rPr>
                <w:rFonts w:ascii="Times New Roman" w:hAnsi="Times New Roman" w:cs="Times New Roman"/>
                <w:sz w:val="18"/>
                <w:szCs w:val="18"/>
              </w:rPr>
              <w:t xml:space="preserve"> хода.</w:t>
            </w:r>
          </w:p>
        </w:tc>
        <w:tc>
          <w:tcPr>
            <w:tcW w:w="2135" w:type="dxa"/>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w:t>
            </w:r>
            <w:r w:rsidRPr="0024711A">
              <w:rPr>
                <w:rFonts w:ascii="Times New Roman" w:hAnsi="Times New Roman" w:cs="Times New Roman"/>
                <w:bCs/>
                <w:sz w:val="18"/>
                <w:szCs w:val="18"/>
              </w:rPr>
              <w:t xml:space="preserve"> передвигаться </w:t>
            </w:r>
            <w:r w:rsidRPr="0024711A">
              <w:rPr>
                <w:rFonts w:ascii="Times New Roman" w:hAnsi="Times New Roman" w:cs="Times New Roman"/>
                <w:sz w:val="18"/>
                <w:szCs w:val="18"/>
              </w:rPr>
              <w:t>попеременным двушажным ходом;</w:t>
            </w:r>
          </w:p>
          <w:p w:rsidR="00E50708" w:rsidRPr="0024711A" w:rsidRDefault="00E50708" w:rsidP="005A52A1">
            <w:pPr>
              <w:jc w:val="center"/>
              <w:rPr>
                <w:rFonts w:ascii="Times New Roman" w:hAnsi="Times New Roman" w:cs="Times New Roman"/>
                <w:sz w:val="18"/>
                <w:szCs w:val="18"/>
              </w:rPr>
            </w:pP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Одновременно 2-х </w:t>
            </w:r>
            <w:proofErr w:type="spellStart"/>
            <w:r w:rsidRPr="0024711A">
              <w:rPr>
                <w:rFonts w:ascii="Times New Roman" w:hAnsi="Times New Roman" w:cs="Times New Roman"/>
                <w:sz w:val="18"/>
                <w:szCs w:val="18"/>
              </w:rPr>
              <w:t>шажный</w:t>
            </w:r>
            <w:proofErr w:type="spellEnd"/>
            <w:r w:rsidRPr="0024711A">
              <w:rPr>
                <w:rFonts w:ascii="Times New Roman" w:hAnsi="Times New Roman" w:cs="Times New Roman"/>
                <w:sz w:val="18"/>
                <w:szCs w:val="18"/>
              </w:rPr>
              <w:t xml:space="preserve"> ход.</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Комбинированный</w:t>
            </w:r>
          </w:p>
        </w:tc>
        <w:tc>
          <w:tcPr>
            <w:tcW w:w="2284"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 xml:space="preserve">Совершенствование техники одновременного </w:t>
            </w:r>
            <w:proofErr w:type="spellStart"/>
            <w:r w:rsidRPr="0024711A">
              <w:rPr>
                <w:rFonts w:ascii="Times New Roman" w:hAnsi="Times New Roman" w:cs="Times New Roman"/>
                <w:sz w:val="18"/>
                <w:szCs w:val="18"/>
              </w:rPr>
              <w:t>двухшажного</w:t>
            </w:r>
            <w:proofErr w:type="spellEnd"/>
            <w:r w:rsidRPr="0024711A">
              <w:rPr>
                <w:rFonts w:ascii="Times New Roman" w:hAnsi="Times New Roman" w:cs="Times New Roman"/>
                <w:sz w:val="18"/>
                <w:szCs w:val="18"/>
              </w:rPr>
              <w:t xml:space="preserve"> хода.</w:t>
            </w:r>
          </w:p>
        </w:tc>
        <w:tc>
          <w:tcPr>
            <w:tcW w:w="2135"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w:t>
            </w:r>
            <w:r w:rsidRPr="0024711A">
              <w:rPr>
                <w:rFonts w:ascii="Times New Roman" w:hAnsi="Times New Roman" w:cs="Times New Roman"/>
                <w:bCs/>
                <w:sz w:val="18"/>
                <w:szCs w:val="18"/>
              </w:rPr>
              <w:t xml:space="preserve"> передвигаться </w:t>
            </w:r>
            <w:r w:rsidRPr="0024711A">
              <w:rPr>
                <w:rFonts w:ascii="Times New Roman" w:hAnsi="Times New Roman" w:cs="Times New Roman"/>
                <w:sz w:val="18"/>
                <w:szCs w:val="18"/>
              </w:rPr>
              <w:t>одновременным двушажным ходом;</w:t>
            </w: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581" w:type="dxa"/>
            <w:hideMark/>
          </w:tcPr>
          <w:p w:rsidR="00E50708" w:rsidRPr="0024711A" w:rsidRDefault="00E50708" w:rsidP="005A52A1">
            <w:pPr>
              <w:jc w:val="center"/>
              <w:rPr>
                <w:rFonts w:ascii="Times New Roman" w:hAnsi="Times New Roman" w:cs="Times New Roman"/>
                <w:sz w:val="18"/>
                <w:szCs w:val="18"/>
              </w:rPr>
            </w:pPr>
          </w:p>
        </w:tc>
        <w:tc>
          <w:tcPr>
            <w:tcW w:w="857" w:type="dxa"/>
          </w:tcPr>
          <w:p w:rsidR="00E50708" w:rsidRPr="0024711A" w:rsidRDefault="00E50708" w:rsidP="005A52A1">
            <w:pPr>
              <w:jc w:val="center"/>
              <w:rPr>
                <w:rFonts w:ascii="Times New Roman" w:hAnsi="Times New Roman" w:cs="Times New Roman"/>
                <w:sz w:val="18"/>
                <w:szCs w:val="18"/>
              </w:rPr>
            </w:pPr>
          </w:p>
        </w:tc>
        <w:tc>
          <w:tcPr>
            <w:tcW w:w="2132" w:type="dxa"/>
            <w:hideMark/>
          </w:tcPr>
          <w:p w:rsidR="00E50708" w:rsidRPr="0024711A" w:rsidRDefault="00E50708" w:rsidP="005A52A1">
            <w:pPr>
              <w:jc w:val="center"/>
              <w:rPr>
                <w:rFonts w:ascii="Times New Roman" w:hAnsi="Times New Roman" w:cs="Times New Roman"/>
                <w:sz w:val="18"/>
                <w:szCs w:val="18"/>
              </w:rPr>
            </w:pPr>
            <w:proofErr w:type="gramStart"/>
            <w:r w:rsidRPr="0024711A">
              <w:rPr>
                <w:rFonts w:ascii="Times New Roman" w:hAnsi="Times New Roman" w:cs="Times New Roman"/>
                <w:sz w:val="18"/>
                <w:szCs w:val="18"/>
              </w:rPr>
              <w:t>Повороты  переступанием</w:t>
            </w:r>
            <w:proofErr w:type="gramEnd"/>
            <w:r w:rsidRPr="0024711A">
              <w:rPr>
                <w:rFonts w:ascii="Times New Roman" w:hAnsi="Times New Roman" w:cs="Times New Roman"/>
                <w:sz w:val="18"/>
                <w:szCs w:val="18"/>
              </w:rPr>
              <w:t>. Свободное катание до 2 км.</w:t>
            </w:r>
          </w:p>
        </w:tc>
        <w:tc>
          <w:tcPr>
            <w:tcW w:w="1802"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Комбинированный</w:t>
            </w:r>
          </w:p>
        </w:tc>
        <w:tc>
          <w:tcPr>
            <w:tcW w:w="2284"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Совершенствование техники поворотов на месте, в движении.</w:t>
            </w:r>
          </w:p>
        </w:tc>
        <w:tc>
          <w:tcPr>
            <w:tcW w:w="2135" w:type="dxa"/>
            <w:hideMark/>
          </w:tcPr>
          <w:p w:rsidR="00E50708" w:rsidRPr="0024711A" w:rsidRDefault="00E50708" w:rsidP="005A52A1">
            <w:pPr>
              <w:jc w:val="center"/>
              <w:rPr>
                <w:rFonts w:ascii="Times New Roman" w:hAnsi="Times New Roman" w:cs="Times New Roman"/>
                <w:sz w:val="18"/>
                <w:szCs w:val="18"/>
              </w:rPr>
            </w:pPr>
            <w:r w:rsidRPr="0024711A">
              <w:rPr>
                <w:rFonts w:ascii="Times New Roman" w:hAnsi="Times New Roman" w:cs="Times New Roman"/>
                <w:sz w:val="18"/>
                <w:szCs w:val="18"/>
              </w:rPr>
              <w:t>Уметь: выполнять повороты на месте, в движении.</w:t>
            </w: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9791" w:type="dxa"/>
            <w:gridSpan w:val="6"/>
            <w:hideMark/>
          </w:tcPr>
          <w:p w:rsidR="00E50708" w:rsidRPr="0024711A" w:rsidRDefault="00E50708" w:rsidP="005A52A1">
            <w:pPr>
              <w:rPr>
                <w:rFonts w:ascii="Times New Roman" w:hAnsi="Times New Roman" w:cs="Times New Roman"/>
                <w:lang w:eastAsia="en-US"/>
              </w:rPr>
            </w:pP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9791" w:type="dxa"/>
            <w:gridSpan w:val="6"/>
            <w:hideMark/>
          </w:tcPr>
          <w:p w:rsidR="00E50708" w:rsidRPr="0024711A" w:rsidRDefault="00E50708" w:rsidP="005A52A1">
            <w:pPr>
              <w:rPr>
                <w:rFonts w:ascii="Times New Roman" w:hAnsi="Times New Roman" w:cs="Times New Roman"/>
                <w:lang w:eastAsia="en-US"/>
              </w:rPr>
            </w:pP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9791" w:type="dxa"/>
            <w:gridSpan w:val="6"/>
            <w:hideMark/>
          </w:tcPr>
          <w:p w:rsidR="00E50708" w:rsidRPr="0024711A" w:rsidRDefault="00E50708" w:rsidP="005A52A1">
            <w:pPr>
              <w:rPr>
                <w:rFonts w:ascii="Times New Roman" w:hAnsi="Times New Roman" w:cs="Times New Roman"/>
                <w:lang w:eastAsia="en-US"/>
              </w:rPr>
            </w:pPr>
          </w:p>
        </w:tc>
        <w:tc>
          <w:tcPr>
            <w:tcW w:w="2366" w:type="dxa"/>
            <w:vMerge/>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9791" w:type="dxa"/>
            <w:gridSpan w:val="6"/>
            <w:tcBorders>
              <w:left w:val="nil"/>
              <w:right w:val="nil"/>
            </w:tcBorders>
            <w:hideMark/>
          </w:tcPr>
          <w:p w:rsidR="00E50708" w:rsidRPr="0024711A" w:rsidRDefault="00E50708" w:rsidP="005A52A1">
            <w:pPr>
              <w:rPr>
                <w:rFonts w:ascii="Times New Roman" w:hAnsi="Times New Roman" w:cs="Times New Roman"/>
                <w:lang w:eastAsia="en-US"/>
              </w:rPr>
            </w:pPr>
          </w:p>
        </w:tc>
        <w:tc>
          <w:tcPr>
            <w:tcW w:w="2366" w:type="dxa"/>
            <w:vMerge/>
            <w:tcBorders>
              <w:left w:val="nil"/>
            </w:tcBorders>
            <w:vAlign w:val="center"/>
            <w:hideMark/>
          </w:tcPr>
          <w:p w:rsidR="00E50708" w:rsidRPr="0024711A" w:rsidRDefault="00E50708" w:rsidP="005A52A1">
            <w:pPr>
              <w:rPr>
                <w:rFonts w:ascii="Times New Roman" w:hAnsi="Times New Roman" w:cs="Times New Roman"/>
                <w:sz w:val="18"/>
                <w:szCs w:val="18"/>
              </w:rPr>
            </w:pPr>
          </w:p>
        </w:tc>
        <w:tc>
          <w:tcPr>
            <w:tcW w:w="2828" w:type="dxa"/>
            <w:vMerge/>
            <w:vAlign w:val="center"/>
            <w:hideMark/>
          </w:tcPr>
          <w:p w:rsidR="00E50708" w:rsidRPr="0024711A" w:rsidRDefault="00E50708" w:rsidP="005A52A1">
            <w:pPr>
              <w:rPr>
                <w:rFonts w:ascii="Times New Roman" w:hAnsi="Times New Roman" w:cs="Times New Roman"/>
                <w:sz w:val="18"/>
                <w:szCs w:val="18"/>
              </w:rPr>
            </w:pPr>
          </w:p>
        </w:tc>
      </w:tr>
      <w:tr w:rsidR="00E50708" w:rsidRPr="0024711A" w:rsidTr="005A52A1">
        <w:tc>
          <w:tcPr>
            <w:tcW w:w="14985" w:type="dxa"/>
            <w:gridSpan w:val="8"/>
            <w:shd w:val="clear" w:color="auto" w:fill="EEECE1" w:themeFill="background2"/>
            <w:hideMark/>
          </w:tcPr>
          <w:p w:rsidR="00E50708" w:rsidRPr="0024711A" w:rsidRDefault="00E50708" w:rsidP="005A52A1">
            <w:pPr>
              <w:rPr>
                <w:rFonts w:ascii="Times New Roman" w:hAnsi="Times New Roman" w:cs="Times New Roman"/>
                <w:lang w:eastAsia="en-US"/>
              </w:rPr>
            </w:pPr>
          </w:p>
        </w:tc>
      </w:tr>
    </w:tbl>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4200"/>
      </w:pPr>
    </w:p>
    <w:p w:rsidR="00E50708" w:rsidRDefault="00E50708" w:rsidP="00E50708">
      <w:pPr>
        <w:tabs>
          <w:tab w:val="left" w:pos="9795"/>
        </w:tabs>
      </w:pPr>
      <w:r>
        <w:rPr>
          <w:rFonts w:ascii="Times New Roman" w:hAnsi="Times New Roman" w:cs="Times New Roman"/>
          <w:b/>
          <w:bCs/>
          <w:color w:val="auto"/>
          <w:sz w:val="27"/>
          <w:szCs w:val="27"/>
        </w:rPr>
        <w:t xml:space="preserve">                                                            </w:t>
      </w:r>
      <w:r>
        <w:t>Планируемые результаты изучения учебного предмета</w:t>
      </w:r>
      <w:bookmarkEnd w:id="17"/>
    </w:p>
    <w:p w:rsidR="00E50708" w:rsidRDefault="00E50708" w:rsidP="00E50708">
      <w:pPr>
        <w:pStyle w:val="310"/>
        <w:keepNext/>
        <w:keepLines/>
        <w:shd w:val="clear" w:color="auto" w:fill="auto"/>
        <w:ind w:left="4200"/>
      </w:pPr>
    </w:p>
    <w:p w:rsidR="00E50708" w:rsidRDefault="00E50708" w:rsidP="00E50708">
      <w:pPr>
        <w:pStyle w:val="310"/>
        <w:keepNext/>
        <w:keepLines/>
        <w:shd w:val="clear" w:color="auto" w:fill="auto"/>
        <w:ind w:left="7260"/>
      </w:pPr>
      <w:bookmarkStart w:id="18" w:name="bookmark22"/>
      <w:r>
        <w:rPr>
          <w:rStyle w:val="35"/>
        </w:rPr>
        <w:t>6 класс</w:t>
      </w:r>
      <w:bookmarkEnd w:id="18"/>
    </w:p>
    <w:p w:rsidR="00E50708" w:rsidRDefault="00E50708" w:rsidP="00E50708">
      <w:pPr>
        <w:pStyle w:val="22"/>
        <w:shd w:val="clear" w:color="auto" w:fill="auto"/>
        <w:spacing w:before="0" w:after="0" w:line="322" w:lineRule="exact"/>
        <w:ind w:left="100" w:right="580" w:firstLine="740"/>
      </w:pPr>
      <w:r>
        <w:rPr>
          <w:rStyle w:val="240"/>
        </w:rPr>
        <w:t>Учащиеся должны иметь представление:</w:t>
      </w:r>
      <w:r>
        <w:t xml:space="preserve"> о субъективных и объективных показателях состояния здоровья; разновидностью массажа; планировании двигательного режима на неделю; девизе, символике и ритуале Олимпийских игр; об одной их спортивных игр, включенных в Олимпийские игры; организации соревновательной и игровой деятельности; правилах безопасности при выполнении упражнений.</w:t>
      </w:r>
    </w:p>
    <w:p w:rsidR="00E50708" w:rsidRDefault="00E50708" w:rsidP="00E50708">
      <w:pPr>
        <w:pStyle w:val="22"/>
        <w:shd w:val="clear" w:color="auto" w:fill="auto"/>
        <w:spacing w:before="0" w:after="296" w:line="322" w:lineRule="exact"/>
        <w:ind w:left="100" w:right="580" w:firstLine="740"/>
      </w:pPr>
      <w:r>
        <w:rPr>
          <w:rStyle w:val="240"/>
        </w:rPr>
        <w:t>Уметь:</w:t>
      </w:r>
      <w:r>
        <w:t xml:space="preserve"> выполнять физическое упражнения с фиксацией частоты дыхания и частоты сердечных сокращений; использовать приобретённые знания и практические умения в повседневной жизни.</w:t>
      </w:r>
    </w:p>
    <w:tbl>
      <w:tblPr>
        <w:tblW w:w="0" w:type="auto"/>
        <w:jc w:val="center"/>
        <w:tblLayout w:type="fixed"/>
        <w:tblCellMar>
          <w:left w:w="0" w:type="dxa"/>
          <w:right w:w="0" w:type="dxa"/>
        </w:tblCellMar>
        <w:tblLook w:val="0000" w:firstRow="0" w:lastRow="0" w:firstColumn="0" w:lastColumn="0" w:noHBand="0" w:noVBand="0"/>
      </w:tblPr>
      <w:tblGrid>
        <w:gridCol w:w="3466"/>
        <w:gridCol w:w="1502"/>
        <w:gridCol w:w="1517"/>
        <w:gridCol w:w="2582"/>
        <w:gridCol w:w="1517"/>
        <w:gridCol w:w="1517"/>
        <w:gridCol w:w="2592"/>
      </w:tblGrid>
      <w:tr w:rsidR="00E50708" w:rsidTr="005A52A1">
        <w:trPr>
          <w:trHeight w:val="302"/>
          <w:jc w:val="center"/>
        </w:trPr>
        <w:tc>
          <w:tcPr>
            <w:tcW w:w="346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1227" w:type="dxa"/>
            <w:gridSpan w:val="6"/>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4700"/>
            </w:pPr>
            <w:r>
              <w:t>Оценка в баллах</w:t>
            </w:r>
          </w:p>
        </w:tc>
      </w:tr>
      <w:tr w:rsidR="00E50708" w:rsidTr="005A52A1">
        <w:trPr>
          <w:trHeight w:val="293"/>
          <w:jc w:val="center"/>
        </w:trPr>
        <w:tc>
          <w:tcPr>
            <w:tcW w:w="3466" w:type="dxa"/>
            <w:tcBorders>
              <w:top w:val="nil"/>
              <w:left w:val="single" w:sz="4" w:space="0" w:color="auto"/>
              <w:bottom w:val="nil"/>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t>Задания</w:t>
            </w:r>
          </w:p>
        </w:tc>
        <w:tc>
          <w:tcPr>
            <w:tcW w:w="5601"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220"/>
            </w:pPr>
            <w:r>
              <w:t>Мальчики</w:t>
            </w:r>
          </w:p>
        </w:tc>
        <w:tc>
          <w:tcPr>
            <w:tcW w:w="5626"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340"/>
            </w:pPr>
            <w:r>
              <w:t>Девочки</w:t>
            </w:r>
          </w:p>
        </w:tc>
      </w:tr>
      <w:tr w:rsidR="00E50708" w:rsidTr="005A52A1">
        <w:trPr>
          <w:trHeight w:val="288"/>
          <w:jc w:val="center"/>
        </w:trPr>
        <w:tc>
          <w:tcPr>
            <w:tcW w:w="346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2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20"/>
            </w:pPr>
            <w:r>
              <w:t>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1240"/>
            </w:pPr>
            <w: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2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20"/>
            </w:pPr>
            <w:r>
              <w:t>4</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1240"/>
            </w:pPr>
            <w:r>
              <w:t>3</w:t>
            </w: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30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5,4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5,9</w:t>
            </w:r>
          </w:p>
        </w:tc>
        <w:tc>
          <w:tcPr>
            <w:tcW w:w="2582"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Задание выполнено с</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5,6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6,1</w:t>
            </w:r>
          </w:p>
        </w:tc>
        <w:tc>
          <w:tcPr>
            <w:tcW w:w="2592"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Задание выполнено с</w:t>
            </w: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60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10,1</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11,0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результатом ниже 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10,5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11,0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результатом ниже 4</w:t>
            </w: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center"/>
            </w:pPr>
            <w:r>
              <w:t>Челночный бег 3 х 10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8,7</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9,3</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960" w:firstLine="0"/>
            </w:pPr>
            <w:r>
              <w:t>баллов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9,2</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9,9</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960" w:firstLine="0"/>
            </w:pPr>
            <w:r>
              <w:t>баллов</w:t>
            </w: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Шестиминутный бег,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1250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1075</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1075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875</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71"/>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Бег 1500 м, мин,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7,30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8,00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8,00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8,30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2000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б/в</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б/в</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длину с места,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165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150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150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140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длину с разбега,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350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300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300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255</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высоту с разбега,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110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95</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85</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Метание мяча 150 г,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36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28</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17</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Лазанье по канату,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320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260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280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200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Подтягивание в висе, раз</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3</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Подтягивание из виса лежа, раз</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71"/>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Бег на лыжах 2 км, мин,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14,15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14,45</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14,45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15,15</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на лыжах 3 км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б/в</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б/в</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на конках 100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22</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24</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26</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Кросс 1500 м, мин,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8,15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8,45</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Задание выполнено с</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8,40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9,20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Задание выполнено с</w:t>
            </w: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Кросс 2000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б/в</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результатом ниже 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б/в</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результатом ниже 4</w:t>
            </w:r>
          </w:p>
        </w:tc>
      </w:tr>
      <w:tr w:rsidR="00E50708" w:rsidTr="005A52A1">
        <w:trPr>
          <w:trHeight w:val="307"/>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Плавание,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00" w:firstLine="0"/>
            </w:pPr>
            <w:r>
              <w:t>50 м - 1,00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 м - б/в</w:t>
            </w:r>
          </w:p>
        </w:tc>
        <w:tc>
          <w:tcPr>
            <w:tcW w:w="2582"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960" w:firstLine="0"/>
            </w:pPr>
            <w:r>
              <w:t>баллов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20" w:firstLine="0"/>
            </w:pPr>
            <w:r>
              <w:t>50 м - 1,00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 м - б/в</w:t>
            </w:r>
          </w:p>
        </w:tc>
        <w:tc>
          <w:tcPr>
            <w:tcW w:w="2592"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960" w:firstLine="0"/>
            </w:pPr>
            <w:r>
              <w:t>баллов</w:t>
            </w:r>
          </w:p>
        </w:tc>
      </w:tr>
    </w:tbl>
    <w:p w:rsidR="00E50708" w:rsidRDefault="00E50708" w:rsidP="00E50708">
      <w:pPr>
        <w:rPr>
          <w:color w:val="auto"/>
          <w:sz w:val="2"/>
          <w:szCs w:val="2"/>
        </w:rPr>
      </w:pPr>
    </w:p>
    <w:p w:rsidR="00E50708" w:rsidRDefault="00E50708" w:rsidP="00E50708">
      <w:pPr>
        <w:pStyle w:val="310"/>
        <w:keepNext/>
        <w:keepLines/>
        <w:shd w:val="clear" w:color="auto" w:fill="auto"/>
        <w:spacing w:after="153" w:line="437" w:lineRule="exact"/>
        <w:ind w:left="20"/>
        <w:jc w:val="center"/>
      </w:pPr>
      <w:bookmarkStart w:id="19" w:name="bookmark23"/>
      <w:r>
        <w:lastRenderedPageBreak/>
        <w:t xml:space="preserve">ТЕМАТИЧЕСКОЕ ПЛАНИРОВАНИЕ </w:t>
      </w:r>
      <w:r>
        <w:rPr>
          <w:rStyle w:val="31pt4"/>
        </w:rPr>
        <w:t>6 класс</w:t>
      </w:r>
      <w:bookmarkEnd w:id="19"/>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147E99" w:rsidRDefault="00E50708" w:rsidP="005A52A1">
            <w:pPr>
              <w:pStyle w:val="71"/>
              <w:framePr w:wrap="notBeside" w:vAnchor="text" w:hAnchor="text" w:xAlign="center" w:y="1"/>
              <w:shd w:val="clear" w:color="auto" w:fill="auto"/>
              <w:spacing w:line="240" w:lineRule="auto"/>
              <w:ind w:left="940"/>
              <w:jc w:val="left"/>
              <w:rPr>
                <w:b w:val="0"/>
              </w:rPr>
            </w:pPr>
            <w:r w:rsidRPr="00147E99">
              <w:rPr>
                <w:b w:val="0"/>
              </w:rPr>
              <w:t>научиться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left"/>
            </w:pPr>
            <w:r>
              <w:rPr>
                <w:rStyle w:val="750"/>
              </w:rPr>
              <w:t>демонстрировать:</w:t>
            </w:r>
          </w:p>
        </w:tc>
      </w:tr>
      <w:tr w:rsidR="00E50708" w:rsidTr="005A52A1">
        <w:trPr>
          <w:trHeight w:val="346"/>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880"/>
              <w:jc w:val="left"/>
            </w:pPr>
            <w:r>
              <w:t>Легкая атлетика (8 ч)</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02.09.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Спринтерский бег, эстафетный бег (5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500"/>
              </w:rPr>
              <w:t xml:space="preserve"> (15-30 м),</w:t>
            </w:r>
            <w:r>
              <w:t xml:space="preserve"> стартовый разгон, бег по дистанции</w:t>
            </w:r>
            <w:r>
              <w:rPr>
                <w:rStyle w:val="500"/>
              </w:rPr>
              <w:t xml:space="preserve"> (40-50 м). </w:t>
            </w:r>
            <w:r>
              <w:t>Специальные беговые упражнения. ОРУ. Эстафеты встречные. Развитие скоростных качеств. Инструктаж по ТБ. Терминология спринтерского бега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rPr>
                <w:rStyle w:val="760"/>
              </w:rPr>
              <w:t>Знать:</w:t>
            </w:r>
            <w:r>
              <w:t xml:space="preserve"> правила поведения при занятиях легкой атлетикой.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бегать с максимальной скоростью на дистанцию 60 м</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04.09.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 xml:space="preserve">Высокий старт </w:t>
            </w:r>
            <w:r>
              <w:rPr>
                <w:rStyle w:val="500"/>
              </w:rPr>
              <w:t>(15-30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500"/>
              </w:rPr>
              <w:t xml:space="preserve"> (15-30 м).</w:t>
            </w:r>
            <w:r>
              <w:t xml:space="preserve"> Бег по дистанции </w:t>
            </w:r>
            <w:r>
              <w:rPr>
                <w:rStyle w:val="500"/>
              </w:rPr>
              <w:t>(40-50 м).</w:t>
            </w:r>
            <w:r>
              <w:t xml:space="preserve"> Специальные беговые упражнения. ОРУ. Эстафеты линейные. Развитие скоростных качеств. Измерение результатов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firstLine="0"/>
              <w:jc w:val="both"/>
            </w:pPr>
            <w:r>
              <w:rPr>
                <w:rStyle w:val="760"/>
              </w:rPr>
              <w:t>Знать:</w:t>
            </w:r>
            <w:r>
              <w:t xml:space="preserve"> правила</w:t>
            </w:r>
          </w:p>
          <w:p w:rsidR="00E50708" w:rsidRDefault="00E50708" w:rsidP="005A52A1">
            <w:pPr>
              <w:pStyle w:val="a5"/>
              <w:framePr w:wrap="notBeside" w:vAnchor="text" w:hAnchor="text" w:xAlign="center" w:y="1"/>
              <w:shd w:val="clear" w:color="auto" w:fill="auto"/>
              <w:spacing w:line="293" w:lineRule="exact"/>
              <w:ind w:firstLine="0"/>
              <w:jc w:val="both"/>
            </w:pPr>
            <w:r>
              <w:t>измерения</w:t>
            </w:r>
          </w:p>
          <w:p w:rsidR="00E50708" w:rsidRDefault="00E50708" w:rsidP="005A52A1">
            <w:pPr>
              <w:pStyle w:val="a5"/>
              <w:framePr w:wrap="notBeside" w:vAnchor="text" w:hAnchor="text" w:xAlign="center" w:y="1"/>
              <w:shd w:val="clear" w:color="auto" w:fill="auto"/>
              <w:spacing w:line="293" w:lineRule="exact"/>
              <w:ind w:firstLine="0"/>
              <w:jc w:val="both"/>
            </w:pPr>
            <w:r>
              <w:t>результатов.</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60"/>
              </w:rPr>
              <w:t>:</w:t>
            </w:r>
            <w:r>
              <w:t xml:space="preserve"> бегать с максимальной скоростью на дистанцию 60 м</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07.09.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Финиширование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500"/>
              </w:rPr>
              <w:t xml:space="preserve"> (15-30 м).</w:t>
            </w:r>
            <w:r>
              <w:t xml:space="preserve"> Финиширование. Специальные беговые упражнения. ОРУ. Эстафеты линейные, передача палочки. Развитие скоростных качеств. Старты из различных положений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760"/>
              </w:rPr>
              <w:t>Знать:</w:t>
            </w:r>
            <w:r>
              <w:t xml:space="preserve"> правила передачи эстафеты.</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бегать с максимальной скоростью на дистанцию 60 м</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09.09.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81"/>
              <w:framePr w:wrap="notBeside" w:vAnchor="text" w:hAnchor="text" w:xAlign="center" w:y="1"/>
              <w:shd w:val="clear" w:color="auto" w:fill="auto"/>
              <w:spacing w:line="240" w:lineRule="auto"/>
              <w:jc w:val="both"/>
            </w:pPr>
            <w:r>
              <w:rPr>
                <w:rStyle w:val="813"/>
              </w:rPr>
              <w:t>Бег</w:t>
            </w:r>
            <w:r>
              <w:t xml:space="preserve"> (3</w:t>
            </w:r>
            <w:r>
              <w:rPr>
                <w:rStyle w:val="813"/>
              </w:rPr>
              <w:t xml:space="preserve"> х</w:t>
            </w:r>
            <w:r>
              <w:t xml:space="preserve"> 50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500"/>
              </w:rPr>
              <w:t xml:space="preserve"> (15-30 м).</w:t>
            </w:r>
            <w:r>
              <w:t xml:space="preserve"> Финиширование. Бег</w:t>
            </w:r>
            <w:r>
              <w:rPr>
                <w:rStyle w:val="500"/>
              </w:rPr>
              <w:t xml:space="preserve"> (3</w:t>
            </w:r>
            <w:r>
              <w:t xml:space="preserve"> х</w:t>
            </w:r>
            <w:r>
              <w:rPr>
                <w:rStyle w:val="500"/>
              </w:rPr>
              <w:t xml:space="preserve"> 50 м).</w:t>
            </w:r>
            <w:r>
              <w:t xml:space="preserve"> Специальные беговые упражнения. ОРУ. Эстафеты. Развитие скоростных качеств. Старты из различных положений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бегать с максимальной скоростью на дистанцию 60 м</w:t>
            </w:r>
          </w:p>
        </w:tc>
      </w:tr>
      <w:tr w:rsidR="00E50708" w:rsidTr="005A52A1">
        <w:trPr>
          <w:trHeight w:val="59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11.09.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both"/>
            </w:pPr>
            <w:r>
              <w:t>Бег</w:t>
            </w:r>
            <w:r>
              <w:rPr>
                <w:rStyle w:val="500"/>
              </w:rPr>
              <w:t xml:space="preserve"> (60 м)</w:t>
            </w:r>
            <w:r>
              <w:t xml:space="preserve"> на результат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8" w:lineRule="exact"/>
              <w:ind w:left="120" w:firstLine="0"/>
            </w:pPr>
            <w:r>
              <w:t>Бег</w:t>
            </w:r>
            <w:r>
              <w:rPr>
                <w:rStyle w:val="500"/>
              </w:rPr>
              <w:t xml:space="preserve"> (60 м)</w:t>
            </w:r>
            <w:r>
              <w:t xml:space="preserve"> на результат. Специальные беговые упражнения. ОРУ. Эстафеты.</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760"/>
              </w:rPr>
              <w:t>Знать:</w:t>
            </w:r>
            <w:r>
              <w:t xml:space="preserve"> правила соревнований в</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760"/>
              </w:rPr>
              <w:t>Уметь:</w:t>
            </w:r>
            <w:r>
              <w:t xml:space="preserve"> бегать с максимальной</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left"/>
            </w:pPr>
            <w:r>
              <w:rPr>
                <w:rStyle w:val="750"/>
              </w:rPr>
              <w:t>демонстрировать:</w:t>
            </w:r>
          </w:p>
        </w:tc>
      </w:tr>
      <w:tr w:rsidR="00E50708" w:rsidTr="005A52A1">
        <w:trPr>
          <w:trHeight w:val="59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Развитие скоростных качеств. Правила соревнований в спринтерском беге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спринтерском беге.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left="120" w:firstLine="0"/>
            </w:pPr>
            <w:r>
              <w:t xml:space="preserve">Скоростной </w:t>
            </w:r>
            <w:proofErr w:type="gramStart"/>
            <w:r>
              <w:t>бег  на</w:t>
            </w:r>
            <w:proofErr w:type="gramEnd"/>
            <w:r>
              <w:t xml:space="preserve"> дистанцию 60 м</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14.09.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Прыжок в длину</w:t>
            </w:r>
          </w:p>
          <w:p w:rsidR="00E50708" w:rsidRDefault="00E50708" w:rsidP="005A52A1">
            <w:pPr>
              <w:pStyle w:val="a5"/>
              <w:framePr w:wrap="notBeside" w:vAnchor="text" w:hAnchor="text" w:xAlign="center" w:y="1"/>
              <w:shd w:val="clear" w:color="auto" w:fill="auto"/>
              <w:spacing w:line="288" w:lineRule="exact"/>
              <w:ind w:firstLine="0"/>
              <w:jc w:val="both"/>
            </w:pPr>
            <w:r>
              <w:t>способом «согнув ноги». Метание малого мяча (4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длину с 7-9 шагов. Подбор разбега, отталкивание. Метание мяча в горизонтальную и вертикальную цель</w:t>
            </w:r>
            <w:r>
              <w:rPr>
                <w:rStyle w:val="49"/>
              </w:rPr>
              <w:t xml:space="preserve"> (1</w:t>
            </w:r>
            <w:r>
              <w:t xml:space="preserve"> х </w:t>
            </w:r>
            <w:r>
              <w:rPr>
                <w:rStyle w:val="49"/>
              </w:rPr>
              <w:t>1)</w:t>
            </w:r>
            <w:r>
              <w:t xml:space="preserve"> с 8-10 м. Специальные беговые упражнения. Развитие скоростно-силовых качеств. Терминология прыжков в длину</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750"/>
              </w:rPr>
              <w:t>Знать:</w:t>
            </w:r>
            <w:r>
              <w:t xml:space="preserve"> терминологию прыжков в длину.</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50"/>
              </w:rPr>
              <w:t xml:space="preserve"> демонстрировать:</w:t>
            </w:r>
            <w:r>
              <w:t xml:space="preserve"> прыгать в длину</w:t>
            </w:r>
          </w:p>
          <w:p w:rsidR="00E50708" w:rsidRDefault="00E50708" w:rsidP="005A52A1">
            <w:pPr>
              <w:pStyle w:val="a5"/>
              <w:framePr w:wrap="notBeside" w:vAnchor="text" w:hAnchor="text" w:xAlign="center" w:y="1"/>
              <w:shd w:val="clear" w:color="auto" w:fill="auto"/>
              <w:spacing w:line="274" w:lineRule="exact"/>
              <w:ind w:left="120" w:firstLine="0"/>
            </w:pPr>
            <w:r>
              <w:t>с разбега; метать мяч в мишень и на дальность</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16.09.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Прыжок в длину с 7-9 шагов Бег</w:t>
            </w:r>
            <w:r>
              <w:rPr>
                <w:rStyle w:val="49"/>
              </w:rPr>
              <w:t xml:space="preserve"> (1000 м).</w:t>
            </w:r>
            <w:r>
              <w:t xml:space="preserve"> Бег по дистанции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длину с 7-9 шагов. Приземление. Метание теннисного мяча на заданное расстояние. Специальные беговые упражнения. Развитие скоростно-силовых качеств. Терминология метания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терминологию метания.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прыгать в длину</w:t>
            </w:r>
          </w:p>
          <w:p w:rsidR="00E50708" w:rsidRDefault="00E50708" w:rsidP="005A52A1">
            <w:pPr>
              <w:pStyle w:val="a5"/>
              <w:framePr w:wrap="notBeside" w:vAnchor="text" w:hAnchor="text" w:xAlign="center" w:y="1"/>
              <w:shd w:val="clear" w:color="auto" w:fill="auto"/>
              <w:spacing w:line="274" w:lineRule="exact"/>
              <w:ind w:left="120" w:firstLine="0"/>
            </w:pPr>
            <w:r>
              <w:t>с разбега; метать мяч в мишень и на дальность</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18.09.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Метание теннисного мяча на заданное расстояние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длину с 7-9 шагов. Метание теннисного мяча на заданное расстояние. Специальные беговые упражнения. Развитие скоростно-силовых качеств. Правила соревнований в прыжках</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правила соревнований в прыжках.</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прыгать в длину</w:t>
            </w:r>
          </w:p>
          <w:p w:rsidR="00E50708" w:rsidRDefault="00E50708" w:rsidP="005A52A1">
            <w:pPr>
              <w:pStyle w:val="a5"/>
              <w:framePr w:wrap="notBeside" w:vAnchor="text" w:hAnchor="text" w:xAlign="center" w:y="1"/>
              <w:shd w:val="clear" w:color="auto" w:fill="auto"/>
              <w:spacing w:line="274" w:lineRule="exact"/>
              <w:ind w:left="120" w:firstLine="0"/>
            </w:pPr>
            <w:r>
              <w:t>с разбега; метать мяч в мишень и на дальность</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40" w:firstLine="0"/>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p>
        </w:tc>
      </w:tr>
      <w:tr w:rsidR="00E50708" w:rsidTr="005A52A1">
        <w:trPr>
          <w:trHeight w:val="298"/>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460"/>
            </w:pPr>
            <w:r>
              <w:t>Баскетбол (12 ч)</w:t>
            </w:r>
          </w:p>
        </w:tc>
      </w:tr>
      <w:tr w:rsidR="00E50708" w:rsidTr="005A52A1">
        <w:trPr>
          <w:trHeight w:val="176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19.10.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Баскетбол (12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Ведение мяча в высокой стойке на месте. Передача мяча двумя руками от груди в движении. Сочетание приемов ведения, передачи, броска. Игра в мини-баскетбол. Развитие координационных способностей. Правила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правила поведения при занятиях баскетболом.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играть в баскетбол по упрощенным правилам; выполнять технические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40"/>
              <w:jc w:val="left"/>
            </w:pPr>
            <w:r>
              <w:lastRenderedPageBreak/>
              <w:t>№</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Виды деятельности учащихся на</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п./п.</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020"/>
              <w:jc w:val="left"/>
            </w:pPr>
            <w:r>
              <w:t>уроке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left"/>
            </w:pPr>
            <w:r>
              <w:rPr>
                <w:rStyle w:val="750"/>
              </w:rPr>
              <w:t>демонстрировать:</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игры в баскетбол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17"/>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Стойки и передвижения игрока. Ведение</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430"/>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21.10.</w:t>
            </w: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Стойки и</w:t>
            </w:r>
          </w:p>
          <w:p w:rsidR="00E50708" w:rsidRDefault="00E50708" w:rsidP="005A52A1">
            <w:pPr>
              <w:pStyle w:val="a5"/>
              <w:framePr w:wrap="notBeside" w:vAnchor="text" w:hAnchor="text" w:xAlign="center" w:y="1"/>
              <w:shd w:val="clear" w:color="auto" w:fill="auto"/>
              <w:spacing w:line="274" w:lineRule="exact"/>
              <w:ind w:left="140" w:firstLine="0"/>
            </w:pPr>
            <w:r>
              <w:t>передвижения</w:t>
            </w:r>
          </w:p>
          <w:p w:rsidR="00E50708" w:rsidRDefault="00E50708" w:rsidP="005A52A1">
            <w:pPr>
              <w:pStyle w:val="a5"/>
              <w:framePr w:wrap="notBeside" w:vAnchor="text" w:hAnchor="text" w:xAlign="center" w:y="1"/>
              <w:shd w:val="clear" w:color="auto" w:fill="auto"/>
              <w:spacing w:line="274" w:lineRule="exact"/>
              <w:ind w:left="140" w:firstLine="0"/>
            </w:pPr>
            <w:r>
              <w:t>игрока</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мяча в средней стойке на месте. Остановка двумя шагами. Передача мяча двумя руками от груди в движении. Сочетание приемов ведения, передачи, броска. Игра в мини-баскетбол. Развитие</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both"/>
            </w:pPr>
            <w:r>
              <w:rPr>
                <w:rStyle w:val="730"/>
              </w:rPr>
              <w:t>Знать:</w:t>
            </w:r>
            <w:r>
              <w:t xml:space="preserve"> правила игры в мини-баскетбол.</w:t>
            </w:r>
          </w:p>
        </w:tc>
        <w:tc>
          <w:tcPr>
            <w:tcW w:w="2674"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30"/>
              </w:rPr>
              <w:t>Уметь:</w:t>
            </w:r>
            <w:r>
              <w:t xml:space="preserve"> играть в баскетбол по упрощенным правилам; выполнять технические приемы</w:t>
            </w:r>
          </w:p>
        </w:tc>
      </w:tr>
      <w:tr w:rsidR="00E50708" w:rsidTr="005A52A1">
        <w:trPr>
          <w:trHeight w:val="302"/>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координационных способностей. Правила</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3"/>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игры в баскетбол</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1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Стойки и передвижения игрока. Ведение</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430"/>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23.10.</w:t>
            </w: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Ведение мяча в средней стойке на месте</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мяча в средней стойке на месте. Остановка двумя шагами. Передача мяча двумя руками от груди в движении. Сочетание приемов ведения, передачи, броска. Игра в мини-баскетбол. Развитие</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30"/>
              </w:rPr>
              <w:t>Уметь:</w:t>
            </w:r>
            <w:r>
              <w:t xml:space="preserve"> играть в баскетбол по упрощенным правилам; выполнять технические приемы</w:t>
            </w:r>
          </w:p>
        </w:tc>
      </w:tr>
      <w:tr w:rsidR="00E50708" w:rsidTr="005A52A1">
        <w:trPr>
          <w:trHeight w:val="302"/>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координационных способностей. Правила</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3"/>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игры в баскетбол</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2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Стойки и передвижения игрока. Ведение</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мяча в высокой стойке. Остановка двумя</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730"/>
              </w:rPr>
              <w:t>Уметь:</w:t>
            </w:r>
            <w:r>
              <w:t xml:space="preserve"> играть в</w:t>
            </w:r>
          </w:p>
        </w:tc>
      </w:tr>
      <w:tr w:rsidR="00E50708" w:rsidTr="005A52A1">
        <w:trPr>
          <w:trHeight w:val="142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26.10.</w:t>
            </w: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Ведение мяча в высокой стойке</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шагами. Передача мяча одной рукой от плеча на месте. Сочетание приемов ведения, передачи, броска. Игра в мини- баскетбол. Развитие координационных способностей. Правила игры в баскетбол</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баскетбол по упрощенным правилам; выполнять технические приемы</w:t>
            </w:r>
          </w:p>
        </w:tc>
      </w:tr>
      <w:tr w:rsidR="00E50708" w:rsidTr="005A52A1">
        <w:trPr>
          <w:trHeight w:val="32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Стойки и передвижения игрока. Ведение</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мяча в высокой стойке. Остановка двумя</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730"/>
              </w:rPr>
              <w:t>Уметь:</w:t>
            </w:r>
            <w:r>
              <w:t xml:space="preserve"> играть в</w:t>
            </w:r>
          </w:p>
        </w:tc>
      </w:tr>
      <w:tr w:rsidR="00E50708" w:rsidTr="005A52A1">
        <w:trPr>
          <w:trHeight w:val="1430"/>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28.10.</w:t>
            </w: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Остановка двумя шагами</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шагами. Передача мяча одной рукой от плеча на месте. Сочетание приемов ведения, передачи, броска. Игра в мини- баскетбол. Развитие координационных способностей. Правила игры в баскетбол</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баскетбол по упрощенным правилам; выполнять технические приемы</w:t>
            </w:r>
          </w:p>
        </w:tc>
      </w:tr>
      <w:tr w:rsidR="00E50708" w:rsidTr="005A52A1">
        <w:trPr>
          <w:trHeight w:val="88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30.10.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Ведение мяча в низкой стойке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Стойки и передвижения игрока. Ведение мяча в низкой стойке. Остановка двумя шагами. Передача мяча одной рукой от</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30"/>
              </w:rPr>
              <w:t>Уметь:</w:t>
            </w:r>
            <w:r>
              <w:t xml:space="preserve"> играть в баскетбол по упрощенным</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плеча на месте. Сочетание приемов ведения, передачи, броска. Игра в мини- баскетбол.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правилам; выполнять технические приемы</w:t>
            </w:r>
          </w:p>
        </w:tc>
      </w:tr>
      <w:tr w:rsidR="00E50708" w:rsidTr="005A52A1">
        <w:trPr>
          <w:trHeight w:val="203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02.11.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Передача мяча одной рукой от плеча в движении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Стойки и передвижения игрока. Ведение мяча в низкой стойке. Остановка двумя шагами. Передача мяча одной рукой от плеча в движении. Сочетание приемов ведения, передачи, броска. Игра в мини- баскетбол.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21"/>
              </w:rPr>
              <w:t>Уметь:</w:t>
            </w:r>
            <w:r>
              <w:t xml:space="preserve"> играть в баскетбол по упрощенным правилам; 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11.11.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Ведение мяча с разной высотой отскока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Ведение мяча с разной высотой отскока. Бросок мяча одной рукой от плеча в движении после ловли мяча. Передача мяча одной рукой от плеча в движении. Игра</w:t>
            </w:r>
            <w:r>
              <w:rPr>
                <w:rStyle w:val="47"/>
              </w:rPr>
              <w:t xml:space="preserve"> (2</w:t>
            </w:r>
            <w:r>
              <w:t xml:space="preserve"> х</w:t>
            </w:r>
            <w:r>
              <w:rPr>
                <w:rStyle w:val="47"/>
              </w:rPr>
              <w:t xml:space="preserve"> 2, 3</w:t>
            </w:r>
            <w:r>
              <w:t xml:space="preserve"> х</w:t>
            </w:r>
            <w:r>
              <w:rPr>
                <w:rStyle w:val="47"/>
              </w:rPr>
              <w:t xml:space="preserve"> 3).</w:t>
            </w:r>
            <w:r>
              <w:t xml:space="preserve"> Развитие координационных способностей. Терминология б/б</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721"/>
              </w:rPr>
              <w:t>Знать:</w:t>
            </w:r>
            <w:r>
              <w:t xml:space="preserve"> терминологию баскетбола.</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21"/>
              </w:rPr>
              <w:t>Уметь:</w:t>
            </w:r>
            <w:r>
              <w:t xml:space="preserve"> играть в баскетбол по упрощенным правилам; 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13.11.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Бросок мяча одной рукой от плеча в движении после ловли мяча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Ведение мяча с разной высотой отскока. Бросок мяча одной рукой от плеча в движении после ловли мяча. Передача мяча двумя руками от груди в парах с пассивным сопротивлением. Игра</w:t>
            </w:r>
            <w:r>
              <w:rPr>
                <w:rStyle w:val="47"/>
              </w:rPr>
              <w:t xml:space="preserve"> (2</w:t>
            </w:r>
            <w:r>
              <w:t xml:space="preserve"> х 2,</w:t>
            </w:r>
            <w:r>
              <w:rPr>
                <w:rStyle w:val="47"/>
              </w:rPr>
              <w:t xml:space="preserve"> 3</w:t>
            </w:r>
            <w:r>
              <w:t xml:space="preserve"> х</w:t>
            </w:r>
            <w:r>
              <w:rPr>
                <w:rStyle w:val="47"/>
              </w:rPr>
              <w:t xml:space="preserve"> 3). </w:t>
            </w:r>
            <w:r>
              <w:t>Развитие координационных способностей. Терминология баскетбола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721"/>
              </w:rPr>
              <w:t>Знать:</w:t>
            </w:r>
            <w:r>
              <w:t xml:space="preserve"> терминологию баскетбола.</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21"/>
              </w:rPr>
              <w:t>Уметь:</w:t>
            </w:r>
            <w:r>
              <w:t xml:space="preserve"> играть в баскетбол по упрощенным правилам; выполнять технические приемы</w:t>
            </w:r>
          </w:p>
        </w:tc>
      </w:tr>
      <w:tr w:rsidR="00E50708" w:rsidTr="005A52A1">
        <w:trPr>
          <w:trHeight w:val="205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16.11.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Бросок мяча одной рукой от плеча</w:t>
            </w:r>
          </w:p>
          <w:p w:rsidR="00E50708" w:rsidRDefault="00E50708" w:rsidP="005A52A1">
            <w:pPr>
              <w:pStyle w:val="a5"/>
              <w:framePr w:wrap="notBeside" w:vAnchor="text" w:hAnchor="text" w:xAlign="center" w:y="1"/>
              <w:shd w:val="clear" w:color="auto" w:fill="auto"/>
              <w:spacing w:line="274" w:lineRule="exact"/>
              <w:ind w:left="120" w:firstLine="0"/>
            </w:pPr>
            <w:r>
              <w:t>в движении после ловли мяча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Стойки и передвижения игрока. Ведение мяча с разной высотой отскока. Бросок мяча одной рукой от плеча в движении после ловли мяча. Передача мяча двумя руками от груди в парах с пассивным сопротивлением. Игра </w:t>
            </w:r>
            <w:r>
              <w:rPr>
                <w:rStyle w:val="47"/>
              </w:rPr>
              <w:t>(2</w:t>
            </w:r>
            <w:r>
              <w:t xml:space="preserve"> х</w:t>
            </w:r>
            <w:r>
              <w:rPr>
                <w:rStyle w:val="47"/>
              </w:rPr>
              <w:t xml:space="preserve"> 2, 3</w:t>
            </w:r>
            <w:r>
              <w:t xml:space="preserve"> х</w:t>
            </w:r>
            <w:r>
              <w:rPr>
                <w:rStyle w:val="47"/>
              </w:rPr>
              <w:t xml:space="preserve"> 3).</w:t>
            </w:r>
            <w:r>
              <w:t xml:space="preserve"> Развитие координационных</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21"/>
              </w:rPr>
              <w:t>Уметь:</w:t>
            </w:r>
            <w:r>
              <w:t xml:space="preserve"> играть в баскетбол по упрощенным правилам; выполнять технические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333"/>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18.11.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Передача мяча одной рукой от плеча в парах на месте и в движении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Ведение мяча с разной высотой отскока. Бросок мяча одной рукой от плеча в движении после ловли мяча. Передача мяча одной рукой от плеча в парах на месте и в движении. Игра</w:t>
            </w:r>
            <w:r>
              <w:rPr>
                <w:rStyle w:val="46"/>
              </w:rPr>
              <w:t xml:space="preserve"> (2</w:t>
            </w:r>
            <w:r>
              <w:t xml:space="preserve"> х</w:t>
            </w:r>
            <w:r>
              <w:rPr>
                <w:rStyle w:val="46"/>
              </w:rPr>
              <w:t xml:space="preserve"> 2, 3</w:t>
            </w:r>
            <w:r>
              <w:t xml:space="preserve"> х</w:t>
            </w:r>
            <w:r>
              <w:rPr>
                <w:rStyle w:val="46"/>
              </w:rPr>
              <w:t xml:space="preserve"> 3).</w:t>
            </w:r>
            <w:r>
              <w:t xml:space="preserve">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1a"/>
              </w:rPr>
              <w:t>Уметь:</w:t>
            </w:r>
            <w:r>
              <w:t xml:space="preserve"> играть в баскетбол по упрощенным правилам; 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20.11.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Игра</w:t>
            </w:r>
            <w:r>
              <w:rPr>
                <w:rStyle w:val="46"/>
              </w:rPr>
              <w:t xml:space="preserve"> (2</w:t>
            </w:r>
            <w:r>
              <w:t xml:space="preserve"> х 2, </w:t>
            </w:r>
            <w:r>
              <w:rPr>
                <w:rStyle w:val="46"/>
              </w:rPr>
              <w:t>3</w:t>
            </w:r>
            <w:r>
              <w:t xml:space="preserve"> х</w:t>
            </w:r>
            <w:r>
              <w:rPr>
                <w:rStyle w:val="46"/>
              </w:rPr>
              <w:t xml:space="preserve"> 3)</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Ведение мяча с разной высотой отскока. Бросок мяча одной рукой от плеча в движении после ловли мяча. Передача мяча одной рукой от плеча в парах на месте и в движении. Игра</w:t>
            </w:r>
            <w:r>
              <w:rPr>
                <w:rStyle w:val="46"/>
              </w:rPr>
              <w:t xml:space="preserve"> (2</w:t>
            </w:r>
            <w:r>
              <w:t xml:space="preserve"> х</w:t>
            </w:r>
            <w:r>
              <w:rPr>
                <w:rStyle w:val="46"/>
              </w:rPr>
              <w:t xml:space="preserve"> 2, 3</w:t>
            </w:r>
            <w:r>
              <w:t xml:space="preserve"> х</w:t>
            </w:r>
            <w:r>
              <w:rPr>
                <w:rStyle w:val="46"/>
              </w:rPr>
              <w:t xml:space="preserve"> 3).</w:t>
            </w:r>
            <w:r>
              <w:t xml:space="preserve">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1a"/>
              </w:rPr>
              <w:t>Уметь:</w:t>
            </w:r>
            <w:r>
              <w:t xml:space="preserve"> играть в баскетбол по упрощенным правилам; выполнять технические приемы</w:t>
            </w:r>
          </w:p>
        </w:tc>
      </w:tr>
      <w:tr w:rsidR="00E50708" w:rsidTr="005A52A1">
        <w:trPr>
          <w:trHeight w:val="298"/>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500"/>
            </w:pPr>
            <w:r>
              <w:t>Волейбол (16 ч)</w:t>
            </w:r>
          </w:p>
        </w:tc>
      </w:tr>
      <w:tr w:rsidR="00E50708" w:rsidTr="005A52A1">
        <w:trPr>
          <w:trHeight w:val="167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28.12.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40" w:firstLine="0"/>
            </w:pPr>
            <w:r>
              <w:t>Волейбол (18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Стойки и передвижения игрока. Передача мяча сверху двумя руками в парах и над собой. Прием мяча снизу двумя руками в парах. Эстафеты. Игра по упрощенным правилам. Техника безопасности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68"/>
              </w:rPr>
              <w:t>Знать:</w:t>
            </w:r>
            <w:r>
              <w:t xml:space="preserve"> правила поведения при занятиях волейболом.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8"/>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13.01.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w:t>
            </w:r>
          </w:p>
          <w:p w:rsidR="00E50708" w:rsidRDefault="00E50708" w:rsidP="005A52A1">
            <w:pPr>
              <w:pStyle w:val="a5"/>
              <w:framePr w:wrap="notBeside" w:vAnchor="text" w:hAnchor="text" w:xAlign="center" w:y="1"/>
              <w:shd w:val="clear" w:color="auto" w:fill="auto"/>
              <w:spacing w:line="274" w:lineRule="exact"/>
              <w:ind w:left="120" w:firstLine="0"/>
            </w:pPr>
            <w:r>
              <w:t>передвижения</w:t>
            </w:r>
          </w:p>
          <w:p w:rsidR="00E50708" w:rsidRDefault="00E50708" w:rsidP="005A52A1">
            <w:pPr>
              <w:pStyle w:val="a5"/>
              <w:framePr w:wrap="notBeside" w:vAnchor="text" w:hAnchor="text" w:xAlign="center" w:y="1"/>
              <w:shd w:val="clear" w:color="auto" w:fill="auto"/>
              <w:spacing w:line="274" w:lineRule="exact"/>
              <w:ind w:left="120" w:firstLine="0"/>
            </w:pPr>
            <w:r>
              <w:t>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парах через зону и над собой. Прием мяча снизу двумя руками в парах через зону. Эстафеты. Нижняя прямая подача мяча. Игра по упрощенным правилам. Физическая культура и ее значение в формировании здорового образа жизни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7"/>
              </w:rPr>
              <w:t>Знать:</w:t>
            </w:r>
            <w:r>
              <w:t xml:space="preserve"> значение физической культуры в формировании здорового образа жизни.</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7"/>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15.01.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мяча сверху двумя руками в парах в одной зоне и через зону, над собой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парах в одной зоне и через зону, над собой. Прием мяча снизу двумя руками в парах через зону. Эстафеты. Нижняя прямая подача мяча.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7"/>
              </w:rPr>
              <w:t>Знать:</w:t>
            </w:r>
            <w:r>
              <w:t xml:space="preserve"> правила игры в волейбол по упрощенным правилам.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7"/>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18.01.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мяча сверху двумя руками в парах и тройках через зону, через сетку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парах и тройках через зону, через сетку. Прием мяча снизу двумя руками в парах через зону и через сетку. Эстафеты. Нижняя прямая подача мяча.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7"/>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20.01.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Прием мяча снизу двумя руками в парах в зоне и через зону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парах, тройках через зону и в зоне, через сетку. Прием мяча снизу двумя руками в парах в зоне и через зону. Эстафеты. Нижняя прямая подача мяча.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rPr>
                <w:rStyle w:val="67"/>
              </w:rPr>
              <w:t>Знать:</w:t>
            </w:r>
            <w:r>
              <w:t xml:space="preserve"> терминологию волейбола.</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7"/>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175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22.01.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Нижняя прямая подача мяча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парах через сетку. Прием мяча снизу двумя руками в парах через зону. Эстафеты. Нижняя прямая подача мяча.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7"/>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lastRenderedPageBreak/>
              <w:t>№</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Виды деятельности учащихся на</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п./п.</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020"/>
              <w:jc w:val="left"/>
            </w:pPr>
            <w:r>
              <w:t>уроке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336"/>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Стойки и передвижения игрока. Передача</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7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Прямой</w:t>
            </w:r>
          </w:p>
          <w:p w:rsidR="00E50708" w:rsidRDefault="00E50708" w:rsidP="005A52A1">
            <w:pPr>
              <w:pStyle w:val="a5"/>
              <w:framePr w:wrap="notBeside" w:vAnchor="text" w:hAnchor="text" w:xAlign="center" w:y="1"/>
              <w:shd w:val="clear" w:color="auto" w:fill="auto"/>
              <w:spacing w:line="274" w:lineRule="exact"/>
              <w:ind w:left="120" w:firstLine="0"/>
            </w:pPr>
            <w:r>
              <w:t>нападающий удар после</w:t>
            </w:r>
          </w:p>
          <w:p w:rsidR="00E50708" w:rsidRDefault="00E50708" w:rsidP="005A52A1">
            <w:pPr>
              <w:pStyle w:val="a5"/>
              <w:framePr w:wrap="notBeside" w:vAnchor="text" w:hAnchor="text" w:xAlign="center" w:y="1"/>
              <w:shd w:val="clear" w:color="auto" w:fill="auto"/>
              <w:spacing w:line="274" w:lineRule="exact"/>
              <w:ind w:left="120" w:firstLine="0"/>
            </w:pPr>
            <w:r>
              <w:t>подбрасывания мяча партнером</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мяча сверху двумя руками в парах через</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66"/>
              </w:rPr>
              <w:t>Уметь:</w:t>
            </w:r>
            <w:r>
              <w:t xml:space="preserve"> играть в</w:t>
            </w:r>
          </w:p>
        </w:tc>
      </w:tr>
      <w:tr w:rsidR="00E50708" w:rsidTr="005A52A1">
        <w:trPr>
          <w:trHeight w:val="1714"/>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25.01.</w:t>
            </w: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сетку. Прием мяча снизу двумя руками в парах в зоне и через зону. Эстафеты. Нижняя прямая подача мяча. Прямой нападающий удар после подбрасывания мяча партнером. Игра по упрощенным правилам</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волейбол</w:t>
            </w:r>
          </w:p>
          <w:p w:rsidR="00E50708" w:rsidRDefault="00E50708" w:rsidP="005A52A1">
            <w:pPr>
              <w:pStyle w:val="a5"/>
              <w:framePr w:wrap="notBeside" w:vAnchor="text" w:hAnchor="text" w:xAlign="center" w:y="1"/>
              <w:shd w:val="clear" w:color="auto" w:fill="auto"/>
              <w:spacing w:line="274" w:lineRule="exact"/>
              <w:ind w:left="120" w:firstLine="0"/>
            </w:pPr>
            <w:r>
              <w:t>по упрощенным</w:t>
            </w:r>
          </w:p>
          <w:p w:rsidR="00E50708" w:rsidRDefault="00E50708" w:rsidP="005A52A1">
            <w:pPr>
              <w:pStyle w:val="a5"/>
              <w:framePr w:wrap="notBeside" w:vAnchor="text" w:hAnchor="text" w:xAlign="center" w:y="1"/>
              <w:shd w:val="clear" w:color="auto" w:fill="auto"/>
              <w:spacing w:line="274" w:lineRule="exact"/>
              <w:ind w:left="120" w:firstLine="0"/>
            </w:pPr>
            <w:r>
              <w:t>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r w:rsidR="00E50708" w:rsidTr="005A52A1">
        <w:trPr>
          <w:trHeight w:val="336"/>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Стойки и передвижения игрока. Передача</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6"/>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r w:rsidR="00E50708" w:rsidTr="005A52A1">
        <w:trPr>
          <w:trHeight w:val="28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мяча сверху двумя руками в парах через сетку</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мяча сверху двумя руками в парах через</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76"/>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27.01.</w:t>
            </w: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сетку. Прием мяча снизу двумя руками в парах через зону. Нижняя прямая подача</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74"/>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мяча. Прямой нападающий удар после</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22"/>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подбрасывания мяча партнером. Игра по</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45"/>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упрощенным правилам</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36"/>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Стойки и передвижения игрока. Передача</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мяча сверху двумя руками в парах через</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66"/>
              </w:rPr>
              <w:t>Уметь:</w:t>
            </w:r>
            <w:r>
              <w:t xml:space="preserve"> играть в</w:t>
            </w:r>
          </w:p>
        </w:tc>
      </w:tr>
      <w:tr w:rsidR="00E50708" w:rsidTr="005A52A1">
        <w:trPr>
          <w:trHeight w:val="28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Нижняя</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сетку. Прием мяча снизу двумя</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волейбол</w:t>
            </w:r>
          </w:p>
        </w:tc>
      </w:tr>
      <w:tr w:rsidR="00E50708" w:rsidTr="005A52A1">
        <w:trPr>
          <w:trHeight w:val="307"/>
          <w:jc w:val="center"/>
        </w:trPr>
        <w:tc>
          <w:tcPr>
            <w:tcW w:w="763"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29.01.</w:t>
            </w: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прямая подача</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руками в парах. Эстафеты. Нижняя</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по упрощенным</w:t>
            </w:r>
          </w:p>
        </w:tc>
      </w:tr>
      <w:tr w:rsidR="00E50708" w:rsidTr="005A52A1">
        <w:trPr>
          <w:trHeight w:val="1114"/>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мяча в заданную зону</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прямая подача мяча в заданную зону. Прямой нападающий удар после подбрасывания мяча партнером. Игра по упрощенным правилам</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r w:rsidR="00E50708" w:rsidTr="005A52A1">
        <w:trPr>
          <w:trHeight w:val="1147"/>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01.02.</w:t>
            </w: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Игра по упрощенным</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в парах через сетку. Прием мяча снизу двумя рукам после подачи. Эстафеты. Нижняя прямая подача</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6"/>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r w:rsidR="00E50708" w:rsidTr="005A52A1">
        <w:trPr>
          <w:trHeight w:val="557"/>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правилам</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мяча в заданную зону. Прямой нападающий удар после подбрасывания мяча партнером.</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35"/>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Игра по упрощенным правилам</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26"/>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Прямой</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Стойки и передвижения игрока. Передача</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66"/>
              </w:rPr>
              <w:t>Уметь:</w:t>
            </w:r>
            <w:r>
              <w:t xml:space="preserve"> играть в</w:t>
            </w:r>
          </w:p>
        </w:tc>
      </w:tr>
      <w:tr w:rsidR="00E50708" w:rsidTr="005A52A1">
        <w:trPr>
          <w:trHeight w:val="274"/>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нападающий удар</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мяча сверху двумя руками в парах через</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волейбол</w:t>
            </w:r>
          </w:p>
        </w:tc>
      </w:tr>
      <w:tr w:rsidR="00E50708" w:rsidTr="005A52A1">
        <w:trPr>
          <w:trHeight w:val="802"/>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03.02.</w:t>
            </w: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после</w:t>
            </w:r>
          </w:p>
          <w:p w:rsidR="00E50708" w:rsidRDefault="00E50708" w:rsidP="005A52A1">
            <w:pPr>
              <w:pStyle w:val="a5"/>
              <w:framePr w:wrap="notBeside" w:vAnchor="text" w:hAnchor="text" w:xAlign="center" w:y="1"/>
              <w:shd w:val="clear" w:color="auto" w:fill="auto"/>
              <w:spacing w:line="274" w:lineRule="exact"/>
              <w:ind w:left="120" w:firstLine="0"/>
            </w:pPr>
            <w:r>
              <w:t>подбрасывания мяча партнером</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сетку. Прием мяча снизу двумя рукам после подачи. Эстафеты. Нижняя прямая подача мяча в заданную зону. Прямой нападающий</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56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left="120" w:firstLine="0"/>
            </w:pPr>
            <w:r>
              <w:t>удар после подбрасывания мяча партнером.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приемы</w:t>
            </w:r>
          </w:p>
        </w:tc>
      </w:tr>
      <w:tr w:rsidR="00E50708" w:rsidTr="005A52A1">
        <w:trPr>
          <w:trHeight w:val="262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05.02.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Тактика</w:t>
            </w:r>
          </w:p>
          <w:p w:rsidR="00E50708" w:rsidRDefault="00E50708" w:rsidP="005A52A1">
            <w:pPr>
              <w:pStyle w:val="a5"/>
              <w:framePr w:wrap="notBeside" w:vAnchor="text" w:hAnchor="text" w:xAlign="center" w:y="1"/>
              <w:shd w:val="clear" w:color="auto" w:fill="auto"/>
              <w:spacing w:line="274" w:lineRule="exact"/>
              <w:ind w:left="140" w:firstLine="0"/>
            </w:pPr>
            <w:r>
              <w:t>свободного</w:t>
            </w:r>
          </w:p>
          <w:p w:rsidR="00E50708" w:rsidRDefault="00E50708" w:rsidP="005A52A1">
            <w:pPr>
              <w:pStyle w:val="a5"/>
              <w:framePr w:wrap="notBeside" w:vAnchor="text" w:hAnchor="text" w:xAlign="center" w:y="1"/>
              <w:shd w:val="clear" w:color="auto" w:fill="auto"/>
              <w:spacing w:line="274" w:lineRule="exact"/>
              <w:ind w:left="140" w:firstLine="0"/>
            </w:pPr>
            <w:r>
              <w:t>нападения</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парах, тройках через сетку. Прием мяча снизу двумя руками после подачи. Комбинации из разученных элементов в парах.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5"/>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261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08.02.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Прием мяча снизу двумя руками после подачи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парах в зоне и через зону. Прием мяча снизу двумя руками после подачи. Эстафеты. Комбинации из разученных элементов в парах.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5"/>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261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Комбинации из</w:t>
            </w:r>
          </w:p>
          <w:p w:rsidR="00E50708" w:rsidRDefault="00E50708" w:rsidP="005A52A1">
            <w:pPr>
              <w:pStyle w:val="a5"/>
              <w:framePr w:wrap="notBeside" w:vAnchor="text" w:hAnchor="text" w:xAlign="center" w:y="1"/>
              <w:shd w:val="clear" w:color="auto" w:fill="auto"/>
              <w:spacing w:line="278" w:lineRule="exact"/>
              <w:ind w:left="140" w:firstLine="0"/>
            </w:pPr>
            <w:r>
              <w:t>разученных</w:t>
            </w:r>
          </w:p>
          <w:p w:rsidR="00E50708" w:rsidRDefault="00E50708" w:rsidP="005A52A1">
            <w:pPr>
              <w:pStyle w:val="a5"/>
              <w:framePr w:wrap="notBeside" w:vAnchor="text" w:hAnchor="text" w:xAlign="center" w:y="1"/>
              <w:shd w:val="clear" w:color="auto" w:fill="auto"/>
              <w:spacing w:line="278" w:lineRule="exact"/>
              <w:ind w:left="140" w:firstLine="0"/>
            </w:pPr>
            <w:r>
              <w:t>элементов</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парах и над собой. Прием мяча снизу двумя руками в парах. Эстафеты. Комбинации из разученных элементов.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5"/>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167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Тактика</w:t>
            </w:r>
          </w:p>
          <w:p w:rsidR="00E50708" w:rsidRDefault="00E50708" w:rsidP="005A52A1">
            <w:pPr>
              <w:pStyle w:val="a5"/>
              <w:framePr w:wrap="notBeside" w:vAnchor="text" w:hAnchor="text" w:xAlign="center" w:y="1"/>
              <w:shd w:val="clear" w:color="auto" w:fill="auto"/>
              <w:spacing w:line="274" w:lineRule="exact"/>
              <w:ind w:left="140" w:firstLine="0"/>
            </w:pPr>
            <w:r>
              <w:t>свободного</w:t>
            </w:r>
          </w:p>
          <w:p w:rsidR="00E50708" w:rsidRDefault="00E50708" w:rsidP="005A52A1">
            <w:pPr>
              <w:pStyle w:val="a5"/>
              <w:framePr w:wrap="notBeside" w:vAnchor="text" w:hAnchor="text" w:xAlign="center" w:y="1"/>
              <w:shd w:val="clear" w:color="auto" w:fill="auto"/>
              <w:spacing w:line="274" w:lineRule="exact"/>
              <w:ind w:left="140" w:firstLine="0"/>
            </w:pPr>
            <w:r>
              <w:t>нападения</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парах в зоне и через зону. Прием мяча снизу двумя руками в парах и после подачи. Эстафеты. Комбинации из разученных</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5"/>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326"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83"/>
              <w:shd w:val="clear" w:color="auto" w:fill="auto"/>
              <w:spacing w:line="240" w:lineRule="auto"/>
              <w:ind w:left="940"/>
              <w:jc w:val="left"/>
            </w:pPr>
            <w:r>
              <w:t>Уметь</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83"/>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83"/>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83"/>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83"/>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88" w:lineRule="exact"/>
              <w:ind w:left="120" w:firstLine="0"/>
            </w:pPr>
            <w:r>
              <w:t>элементов. Нижняя прямая подача мяча. Прямой нападающий удар после подбрасывания мяча партнером. Тактика свободного нападения.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83"/>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83"/>
              <w:rPr>
                <w:color w:val="auto"/>
                <w:sz w:val="10"/>
                <w:szCs w:val="10"/>
              </w:rPr>
            </w:pP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83"/>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74" w:lineRule="exact"/>
              <w:ind w:left="120" w:firstLine="0"/>
            </w:pPr>
            <w:r>
              <w:t>Комбинация из разученных элементов передвижений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88" w:lineRule="exact"/>
              <w:ind w:firstLine="0"/>
              <w:jc w:val="both"/>
            </w:pPr>
            <w:r>
              <w:t>Комбинация из разученных элементов передвижений</w:t>
            </w:r>
            <w:r>
              <w:rPr>
                <w:rStyle w:val="421"/>
              </w:rPr>
              <w:t xml:space="preserve"> (перемещения в стойке, остановки, ускорения).</w:t>
            </w:r>
            <w:r>
              <w:t xml:space="preserve"> Передача мяча сверху двумя руками в парах через сетку. Прием мяча снизу двумя руками после подачи. Эстафеты. Комбинации из разученных элементов в парах.</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78" w:lineRule="exact"/>
              <w:ind w:firstLine="0"/>
              <w:jc w:val="both"/>
            </w:pPr>
            <w:r>
              <w:rPr>
                <w:rStyle w:val="64"/>
              </w:rPr>
              <w:t>Знать:</w:t>
            </w:r>
            <w:r>
              <w:t xml:space="preserve"> историю</w:t>
            </w:r>
          </w:p>
          <w:p w:rsidR="00E50708" w:rsidRDefault="00E50708" w:rsidP="005A52A1">
            <w:pPr>
              <w:pStyle w:val="a5"/>
              <w:framePr w:wrap="notBeside" w:vAnchor="text" w:hAnchor="text" w:xAlign="center" w:y="183"/>
              <w:shd w:val="clear" w:color="auto" w:fill="auto"/>
              <w:spacing w:line="278" w:lineRule="exact"/>
              <w:ind w:firstLine="0"/>
              <w:jc w:val="both"/>
            </w:pPr>
            <w:r>
              <w:t>возникновения</w:t>
            </w:r>
          </w:p>
          <w:p w:rsidR="00E50708" w:rsidRDefault="00E50708" w:rsidP="005A52A1">
            <w:pPr>
              <w:pStyle w:val="a5"/>
              <w:framePr w:wrap="notBeside" w:vAnchor="text" w:hAnchor="text" w:xAlign="center" w:y="183"/>
              <w:shd w:val="clear" w:color="auto" w:fill="auto"/>
              <w:spacing w:line="278" w:lineRule="exact"/>
              <w:ind w:firstLine="0"/>
              <w:jc w:val="both"/>
            </w:pPr>
            <w:r>
              <w:t>волейбола.</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74" w:lineRule="exact"/>
              <w:ind w:left="120" w:firstLine="0"/>
            </w:pPr>
            <w:r>
              <w:rPr>
                <w:rStyle w:val="64"/>
              </w:rPr>
              <w:t>Уметь:</w:t>
            </w:r>
            <w:r>
              <w:t xml:space="preserve"> играть в волейбол по упрощенным правилам;</w:t>
            </w:r>
          </w:p>
          <w:p w:rsidR="00E50708" w:rsidRDefault="00E50708" w:rsidP="005A52A1">
            <w:pPr>
              <w:pStyle w:val="a5"/>
              <w:framePr w:wrap="notBeside" w:vAnchor="text" w:hAnchor="text" w:xAlign="center" w:y="183"/>
              <w:shd w:val="clear" w:color="auto" w:fill="auto"/>
              <w:spacing w:line="274" w:lineRule="exact"/>
              <w:ind w:left="120" w:firstLine="0"/>
            </w:pPr>
            <w:r>
              <w:t>выполнять технические приемы</w:t>
            </w:r>
          </w:p>
        </w:tc>
      </w:tr>
      <w:tr w:rsidR="00E50708" w:rsidTr="005A52A1">
        <w:trPr>
          <w:trHeight w:val="302"/>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83"/>
              <w:shd w:val="clear" w:color="auto" w:fill="auto"/>
              <w:spacing w:line="240" w:lineRule="auto"/>
              <w:ind w:left="6360"/>
            </w:pPr>
            <w:r>
              <w:t>Гимнастика (12 ч)</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83"/>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88" w:lineRule="exact"/>
              <w:ind w:left="120" w:firstLine="0"/>
            </w:pPr>
            <w:r>
              <w:t>Висы. Строевые упражнения (6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88" w:lineRule="exact"/>
              <w:ind w:left="120" w:firstLine="0"/>
            </w:pPr>
            <w:r>
              <w:t>Строевой шаг, размыкание и смыкание на месте. Подъем переворотом в упор. ОРУ на месте без предметов. Сед ноги врозь (м.). Вис лежа. Вис присев (д.). Эстафеты.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78" w:lineRule="exact"/>
              <w:ind w:firstLine="0"/>
              <w:jc w:val="both"/>
            </w:pPr>
            <w:r>
              <w:rPr>
                <w:rStyle w:val="64"/>
              </w:rPr>
              <w:t>Знать:</w:t>
            </w:r>
            <w:r>
              <w:t xml:space="preserve"> правила поведения при занятиях гимнастикой.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78" w:lineRule="exact"/>
              <w:ind w:left="120" w:firstLine="0"/>
            </w:pPr>
            <w:r>
              <w:rPr>
                <w:rStyle w:val="64"/>
              </w:rPr>
              <w:t>Уметь:</w:t>
            </w:r>
            <w:r>
              <w:t xml:space="preserve"> выполнять строевые упражнения, висы</w:t>
            </w:r>
          </w:p>
        </w:tc>
      </w:tr>
      <w:tr w:rsidR="00E50708" w:rsidTr="005A52A1">
        <w:trPr>
          <w:trHeight w:val="1123"/>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83"/>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40" w:lineRule="auto"/>
              <w:ind w:left="120" w:firstLine="0"/>
            </w:pPr>
            <w:r>
              <w:t>Строевой шаг</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88" w:lineRule="exact"/>
              <w:ind w:left="120" w:firstLine="0"/>
            </w:pPr>
            <w:r>
              <w:t>Строевой шаг, размыкание и смыкание на месте. Подъем переворотом в упор. Сед ноги врозь (м.). Вис лежа. Вис присев (д.).</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74" w:lineRule="exact"/>
              <w:ind w:firstLine="0"/>
              <w:jc w:val="both"/>
            </w:pPr>
            <w:r>
              <w:rPr>
                <w:rStyle w:val="64"/>
              </w:rPr>
              <w:t>Знать:</w:t>
            </w:r>
            <w:r>
              <w:t xml:space="preserve"> значение гимнастических упражнений для развития силовых</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83"/>
              <w:shd w:val="clear" w:color="auto" w:fill="auto"/>
              <w:spacing w:line="278" w:lineRule="exact"/>
              <w:ind w:left="120" w:firstLine="0"/>
            </w:pPr>
            <w:r>
              <w:rPr>
                <w:rStyle w:val="64"/>
              </w:rPr>
              <w:t>Уметь:</w:t>
            </w:r>
            <w:r>
              <w:t xml:space="preserve"> выполнять строевые упражнения, висы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Эстафеты. ОРУ на месте без предметов. Развитие силовых способностей. Значение гимнастических упражнений для развития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способностей.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размыкание и смыкание на месте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Строевой шаг, размыкание и смыкание на месте. Подъем переворотом в упор. Сед ноги врозь (м.). Вис лежа. Вис присев (д.). Эстафеты. ОРУ с гимнастической палкой.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3"/>
              </w:rPr>
              <w:t>Уметь:</w:t>
            </w:r>
            <w:r>
              <w:t xml:space="preserve"> выполнять строевые упражнения, висы</w:t>
            </w:r>
          </w:p>
        </w:tc>
      </w:tr>
      <w:tr w:rsidR="00E50708" w:rsidTr="005A52A1">
        <w:trPr>
          <w:trHeight w:val="16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РУ на месте без предметов</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Строевой шаг, размыкание и смыкание на месте. ОРУ на месте без предметов. Подъем переворотом в упор. Сед ноги врозь (м.). Вис лежа. Вис присев (д.). ОРУ с гимнастической палкой.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63"/>
              </w:rPr>
              <w:t>Знать:</w:t>
            </w:r>
            <w:r>
              <w:t xml:space="preserve"> терминологию гимнастики.</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3"/>
              </w:rPr>
              <w:t>Уметь:</w:t>
            </w:r>
            <w:r>
              <w:t xml:space="preserve"> выполнять строевые упражнения, висы</w:t>
            </w:r>
          </w:p>
        </w:tc>
      </w:tr>
      <w:tr w:rsidR="00E50708" w:rsidTr="005A52A1">
        <w:trPr>
          <w:trHeight w:val="16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Подъем переворотом в упор</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Строевой шаг, размыкание и смыкание на месте. ОРУ на месте без предметов. Подъем переворотом в упор. Сед ноги врозь (м.). Вис лежа. Вис присев (д.). ОРУ с гимнастической палкой.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3"/>
              </w:rPr>
              <w:t>Уметь:</w:t>
            </w:r>
            <w:r>
              <w:t xml:space="preserve"> выполнять строевые упражнения, висы</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Выполнение на технику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на технику. Подъем переворотом в упор. Сед ноги врозь (м.). Вис лежа. Вис присев (д.). Выполнение подтягивания в висе.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3"/>
              </w:rPr>
              <w:t>Уметь:</w:t>
            </w:r>
            <w:r>
              <w:t xml:space="preserve"> выполнять строевые упражнения, висы</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Опорный прыжок. Строевые упражнения (6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ноги врозь</w:t>
            </w:r>
            <w:r>
              <w:rPr>
                <w:rStyle w:val="410"/>
              </w:rPr>
              <w:t xml:space="preserve"> (козел в ширину, высота 100-110 см).</w:t>
            </w:r>
            <w:r>
              <w:t xml:space="preserve"> ОРУ в движении. Эстафеты. Упражнения на гимнастической скамейке. ОРУ без предметов.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3"/>
              </w:rPr>
              <w:t>Уметь:</w:t>
            </w:r>
            <w:r>
              <w:t xml:space="preserve"> выполнять строевые упражнения, опорный прыжок</w:t>
            </w:r>
          </w:p>
        </w:tc>
      </w:tr>
      <w:tr w:rsidR="00E50708" w:rsidTr="005A52A1">
        <w:trPr>
          <w:trHeight w:val="117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both"/>
            </w:pPr>
            <w:r>
              <w:t>Прыжок ноги врозь</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ноги врозь</w:t>
            </w:r>
            <w:r>
              <w:rPr>
                <w:rStyle w:val="410"/>
              </w:rPr>
              <w:t xml:space="preserve"> (козел в ширину, высота 100-110 см).</w:t>
            </w:r>
            <w:r>
              <w:t xml:space="preserve"> ОРУ без предметов. Эстафеты. Упражнения на гимнастической скамейке. Развитие скоростно-силовых</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3"/>
              </w:rPr>
              <w:t>Уметь:</w:t>
            </w:r>
            <w:r>
              <w:t xml:space="preserve"> выполнять строевые упражнения, опорный прыжок</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Акробатика. ОРУ с обручем Лазание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ноги врозь</w:t>
            </w:r>
            <w:r>
              <w:rPr>
                <w:rStyle w:val="400"/>
              </w:rPr>
              <w:t xml:space="preserve"> (козел в ширину, высота 100-110 см).</w:t>
            </w:r>
            <w:r>
              <w:t xml:space="preserve"> ОРУ с обручем. Эстафеты. Упражнения на гимнастической скамейке.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2"/>
              </w:rPr>
              <w:t>Уметь:</w:t>
            </w:r>
            <w:r>
              <w:t xml:space="preserve"> выполнять строевые упражнения, опорный прыжок</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Акробатика. ОРУ в движении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ноги врозь</w:t>
            </w:r>
            <w:r>
              <w:rPr>
                <w:rStyle w:val="400"/>
              </w:rPr>
              <w:t xml:space="preserve"> (козел в ширину, высота 100-110 см).</w:t>
            </w:r>
            <w:r>
              <w:t xml:space="preserve"> ОРУ в движении. Эстафеты. Выполнение комплекса упражнений с обручем. Упражнения на гимнастической скамейке.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2"/>
              </w:rPr>
              <w:t>Уметь:</w:t>
            </w:r>
            <w:r>
              <w:t xml:space="preserve"> выполнять строевые упражнения, опорный прыжок</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Упражнения на</w:t>
            </w:r>
          </w:p>
          <w:p w:rsidR="00E50708" w:rsidRDefault="00E50708" w:rsidP="005A52A1">
            <w:pPr>
              <w:pStyle w:val="a5"/>
              <w:framePr w:wrap="notBeside" w:vAnchor="text" w:hAnchor="text" w:xAlign="center" w:y="1"/>
              <w:shd w:val="clear" w:color="auto" w:fill="auto"/>
              <w:spacing w:line="278" w:lineRule="exact"/>
              <w:ind w:left="140" w:firstLine="0"/>
            </w:pPr>
            <w:r>
              <w:t>гимнастической</w:t>
            </w:r>
          </w:p>
          <w:p w:rsidR="00E50708" w:rsidRDefault="00E50708" w:rsidP="005A52A1">
            <w:pPr>
              <w:pStyle w:val="a5"/>
              <w:framePr w:wrap="notBeside" w:vAnchor="text" w:hAnchor="text" w:xAlign="center" w:y="1"/>
              <w:shd w:val="clear" w:color="auto" w:fill="auto"/>
              <w:spacing w:line="278" w:lineRule="exact"/>
              <w:ind w:left="140" w:firstLine="0"/>
            </w:pPr>
            <w:r>
              <w:t>скамейке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ноги врозь</w:t>
            </w:r>
            <w:r>
              <w:rPr>
                <w:rStyle w:val="400"/>
              </w:rPr>
              <w:t xml:space="preserve"> (козел в ширину, высота 100-110 см).</w:t>
            </w:r>
            <w:r>
              <w:t xml:space="preserve"> ОРУ с обручем. Эстафеты. Упражнения на гимнастической скамейке.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2"/>
              </w:rPr>
              <w:t>Уметь:</w:t>
            </w:r>
            <w:r>
              <w:t xml:space="preserve"> выполнять строевые упражнения, опорный прыжок</w:t>
            </w:r>
          </w:p>
        </w:tc>
      </w:tr>
      <w:tr w:rsidR="00E50708" w:rsidTr="005A52A1">
        <w:trPr>
          <w:trHeight w:val="11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Выполнение комплекса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прыжка ноги врозь</w:t>
            </w:r>
            <w:r>
              <w:rPr>
                <w:rStyle w:val="400"/>
              </w:rPr>
              <w:t xml:space="preserve"> (на оценку).</w:t>
            </w:r>
            <w:r>
              <w:t xml:space="preserve"> Выполнение комплекса ОРУ с обручем</w:t>
            </w:r>
            <w:r>
              <w:rPr>
                <w:rStyle w:val="400"/>
              </w:rPr>
              <w:t xml:space="preserve"> (5-6 упражнений).</w:t>
            </w:r>
            <w:r>
              <w:t xml:space="preserve">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2"/>
              </w:rPr>
              <w:t>Уметь:</w:t>
            </w:r>
            <w:r>
              <w:t xml:space="preserve"> выполнять строевые упражнения, опорный прыжок</w:t>
            </w:r>
          </w:p>
        </w:tc>
      </w:tr>
      <w:tr w:rsidR="00E50708" w:rsidTr="005A52A1">
        <w:trPr>
          <w:trHeight w:val="302"/>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100"/>
            </w:pPr>
            <w:r>
              <w:t>Легкая атлетика (8 ч)</w:t>
            </w:r>
          </w:p>
        </w:tc>
      </w:tr>
      <w:tr w:rsidR="00E50708" w:rsidTr="005A52A1">
        <w:trPr>
          <w:trHeight w:val="203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Спринтерский бег,</w:t>
            </w:r>
          </w:p>
          <w:p w:rsidR="00E50708" w:rsidRDefault="00E50708" w:rsidP="005A52A1">
            <w:pPr>
              <w:pStyle w:val="a5"/>
              <w:framePr w:wrap="notBeside" w:vAnchor="text" w:hAnchor="text" w:xAlign="center" w:y="1"/>
              <w:shd w:val="clear" w:color="auto" w:fill="auto"/>
              <w:spacing w:line="288" w:lineRule="exact"/>
              <w:ind w:firstLine="0"/>
              <w:jc w:val="both"/>
            </w:pPr>
            <w:r>
              <w:t>эстафетный бег (5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38"/>
              </w:rPr>
              <w:t xml:space="preserve"> (15-30 м).</w:t>
            </w:r>
            <w:r>
              <w:t xml:space="preserve"> Стартовый разгон, бег по дистанции</w:t>
            </w:r>
            <w:r>
              <w:rPr>
                <w:rStyle w:val="38"/>
              </w:rPr>
              <w:t xml:space="preserve"> (40-50 м). </w:t>
            </w:r>
            <w:r>
              <w:t>Специальные беговые упражнения. ОРУ. Встречные эстафеты. Развитие скоростных качеств. Инструктаж по ТБ. Определение результатов в спринтерском беге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rPr>
                <w:rStyle w:val="601"/>
              </w:rPr>
              <w:t>Знать:</w:t>
            </w:r>
            <w:r>
              <w:t xml:space="preserve"> правила поведения при занятиях легкой атлетикой.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01"/>
              </w:rPr>
              <w:t>Уметь:</w:t>
            </w:r>
            <w:r>
              <w:t xml:space="preserve"> бегать с максимальной скоростью</w:t>
            </w:r>
            <w:r>
              <w:rPr>
                <w:rStyle w:val="38"/>
              </w:rPr>
              <w:t xml:space="preserve"> (60 м)</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 xml:space="preserve">Высокий старт </w:t>
            </w:r>
            <w:r>
              <w:rPr>
                <w:rStyle w:val="38"/>
              </w:rPr>
              <w:t>(15-30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38"/>
              </w:rPr>
              <w:t xml:space="preserve"> (15-30 м).</w:t>
            </w:r>
            <w:r>
              <w:t xml:space="preserve"> Бег по дистанции </w:t>
            </w:r>
            <w:r>
              <w:rPr>
                <w:rStyle w:val="38"/>
              </w:rPr>
              <w:t>(40-50 м).</w:t>
            </w:r>
            <w:r>
              <w:t xml:space="preserve"> Специальные беговые упражнения. ОРУ. Встречные эстафеты. Развитие скоростных качеств. Старты из различных положений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01"/>
              </w:rPr>
              <w:t>Уметь:</w:t>
            </w:r>
            <w:r>
              <w:t xml:space="preserve"> бегать с максимальной скоростью</w:t>
            </w:r>
            <w:r>
              <w:rPr>
                <w:rStyle w:val="38"/>
              </w:rPr>
              <w:t xml:space="preserve"> (60 м)</w:t>
            </w:r>
          </w:p>
        </w:tc>
      </w:tr>
      <w:tr w:rsidR="00E50708" w:rsidTr="005A52A1">
        <w:trPr>
          <w:trHeight w:val="118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Финиширование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38"/>
              </w:rPr>
              <w:t xml:space="preserve"> (15-30 м).</w:t>
            </w:r>
            <w:r>
              <w:t xml:space="preserve"> Финиширование. Специальные беговые упражнения. ОРУ. Линейная эстафета. Развитие скоростных качеств. Старты из различных положений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601"/>
              </w:rPr>
              <w:t>Уметь:</w:t>
            </w:r>
            <w:r>
              <w:t xml:space="preserve"> бегать с максимальной скоростью</w:t>
            </w:r>
            <w:r>
              <w:rPr>
                <w:rStyle w:val="38"/>
              </w:rPr>
              <w:t xml:space="preserve"> (60 м)</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ind w:left="140"/>
              <w:jc w:val="left"/>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87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Специальные</w:t>
            </w:r>
          </w:p>
          <w:p w:rsidR="00E50708" w:rsidRDefault="00E50708" w:rsidP="005A52A1">
            <w:pPr>
              <w:pStyle w:val="a5"/>
              <w:framePr w:wrap="notBeside" w:vAnchor="text" w:hAnchor="text" w:xAlign="center" w:y="1"/>
              <w:shd w:val="clear" w:color="auto" w:fill="auto"/>
              <w:spacing w:line="274" w:lineRule="exact"/>
              <w:ind w:left="120" w:firstLine="0"/>
            </w:pPr>
            <w:r>
              <w:t>беговые</w:t>
            </w:r>
          </w:p>
          <w:p w:rsidR="00E50708" w:rsidRDefault="00E50708" w:rsidP="005A52A1">
            <w:pPr>
              <w:pStyle w:val="a5"/>
              <w:framePr w:wrap="notBeside" w:vAnchor="text" w:hAnchor="text" w:xAlign="center" w:y="1"/>
              <w:shd w:val="clear" w:color="auto" w:fill="auto"/>
              <w:spacing w:line="274" w:lineRule="exact"/>
              <w:ind w:left="120" w:firstLine="0"/>
            </w:pPr>
            <w:r>
              <w:t>упражнения</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37"/>
              </w:rPr>
              <w:t xml:space="preserve"> (15-30 м).</w:t>
            </w:r>
            <w:r>
              <w:t xml:space="preserve"> Финиширование. Специальные беговые упражнения. ОРУ. Эстафеты. Развитие скоростных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90"/>
              </w:rPr>
              <w:t>Уметь:</w:t>
            </w:r>
            <w:r>
              <w:t xml:space="preserve"> бегать с максимальной скоростью</w:t>
            </w:r>
            <w:r>
              <w:rPr>
                <w:rStyle w:val="37"/>
              </w:rPr>
              <w:t xml:space="preserve"> (60 м)</w:t>
            </w:r>
          </w:p>
        </w:tc>
      </w:tr>
      <w:tr w:rsidR="00E50708" w:rsidTr="005A52A1">
        <w:trPr>
          <w:trHeight w:val="87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Бег</w:t>
            </w:r>
            <w:r>
              <w:rPr>
                <w:rStyle w:val="37"/>
              </w:rPr>
              <w:t xml:space="preserve"> (60 м)</w:t>
            </w:r>
            <w:r>
              <w:t xml:space="preserve"> на результат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Бег</w:t>
            </w:r>
            <w:r>
              <w:rPr>
                <w:rStyle w:val="37"/>
              </w:rPr>
              <w:t xml:space="preserve"> (60 м)</w:t>
            </w:r>
            <w:r>
              <w:t xml:space="preserve"> на результат. Специальные беговые упражнения. ОРУ. Эстафеты. Развитие скоростных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90"/>
              </w:rPr>
              <w:t>Уметь:</w:t>
            </w:r>
            <w:r>
              <w:t xml:space="preserve"> бегать с максимальной скоростью</w:t>
            </w:r>
            <w:r>
              <w:rPr>
                <w:rStyle w:val="37"/>
              </w:rPr>
              <w:t xml:space="preserve"> (60 м)</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Прыжок в высоту. Метание малого мяча (5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высоту с 7-9 шагов разбега способом «перешагивание». Подбор разбега и отталкивание. Метание теннисного мяча с 3-5 шагов на заданное расстояние. ОРУ. Специальные беговые упражнения. Развитие скоростно-силовых качеств. Правила соревнований по прыжкам в высоту</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590"/>
              </w:rPr>
              <w:t>Знать:</w:t>
            </w:r>
            <w:r>
              <w:t xml:space="preserve"> правила соревнований по прыжкам в высоту.</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90"/>
              </w:rPr>
              <w:t>Уметь:</w:t>
            </w:r>
            <w:r>
              <w:t xml:space="preserve"> бегать с максимальной скоростью</w:t>
            </w:r>
            <w:r>
              <w:rPr>
                <w:rStyle w:val="37"/>
              </w:rPr>
              <w:t xml:space="preserve"> (60 м)</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Прыжок в высоту с 7-9 шагов разбега способом «перешагивание»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высоту с 7-9 шагов разбега способом «перешагивание». Переход через планку. Метание теннисного мяча с 3-5 шагов на дальность. ОРУ. Специальные беговые упражнения. Развитие скоростно- силовых качеств. Правила соревнований в метании мяча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590"/>
              </w:rPr>
              <w:t>Знать:</w:t>
            </w:r>
            <w:r>
              <w:t xml:space="preserve"> правила соревнований в метании мяча.</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90"/>
              </w:rPr>
              <w:t>Уметь:</w:t>
            </w:r>
            <w:r>
              <w:t xml:space="preserve"> бегать с максимальной скоростью</w:t>
            </w:r>
            <w:r>
              <w:rPr>
                <w:rStyle w:val="37"/>
              </w:rPr>
              <w:t xml:space="preserve"> (60 м)</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Приземление Метание теннисного мяча с 3-5 шагов на дальность</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высоту с 7-9 шагов разбега способом «перешагивание». Приземление. Метание теннисного мяча с 3-5 шагов на дальность. ОРУ. Специальные беговые упражнения. Развитие скоростно-силовых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90"/>
              </w:rPr>
              <w:t>Уметь:</w:t>
            </w:r>
            <w:r>
              <w:t xml:space="preserve"> бегать с максимальной скоростью</w:t>
            </w:r>
            <w:r>
              <w:rPr>
                <w:rStyle w:val="37"/>
              </w:rPr>
              <w:t xml:space="preserve"> (60 м)</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85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left="220" w:firstLine="0"/>
            </w:pPr>
            <w:r>
              <w:t>беговые упражнения</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теннисного мяча с 3-5 шагов на дальность. ОРУ. Специальные беговые упражнения. Развитие скоростно-силовых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скоростью</w:t>
            </w:r>
            <w:r>
              <w:rPr>
                <w:rStyle w:val="36"/>
              </w:rPr>
              <w:t xml:space="preserve"> (60 м)</w:t>
            </w:r>
          </w:p>
        </w:tc>
      </w:tr>
    </w:tbl>
    <w:p w:rsidR="00E50708" w:rsidRDefault="00E50708" w:rsidP="00E50708">
      <w:pPr>
        <w:rPr>
          <w:color w:val="auto"/>
          <w:sz w:val="2"/>
          <w:szCs w:val="2"/>
        </w:rPr>
        <w:sectPr w:rsidR="00E50708">
          <w:type w:val="continuous"/>
          <w:pgSz w:w="16837" w:h="11905" w:orient="landscape"/>
          <w:pgMar w:top="488" w:right="562" w:bottom="631" w:left="1319" w:header="0" w:footer="3" w:gutter="0"/>
          <w:cols w:space="720"/>
          <w:noEndnote/>
          <w:docGrid w:linePitch="360"/>
        </w:sectPr>
      </w:pPr>
    </w:p>
    <w:p w:rsidR="00E50708" w:rsidRDefault="00E50708" w:rsidP="00E50708">
      <w:pPr>
        <w:pStyle w:val="310"/>
        <w:keepNext/>
        <w:keepLines/>
        <w:shd w:val="clear" w:color="auto" w:fill="auto"/>
        <w:ind w:left="4200"/>
      </w:pPr>
      <w:bookmarkStart w:id="20" w:name="bookmark24"/>
      <w:r>
        <w:lastRenderedPageBreak/>
        <w:t>Планируемые результаты изучения учебного предмета</w:t>
      </w:r>
      <w:bookmarkEnd w:id="20"/>
    </w:p>
    <w:p w:rsidR="00E50708" w:rsidRDefault="00E50708" w:rsidP="00E50708">
      <w:pPr>
        <w:pStyle w:val="310"/>
        <w:keepNext/>
        <w:keepLines/>
        <w:shd w:val="clear" w:color="auto" w:fill="auto"/>
        <w:ind w:left="7260"/>
      </w:pPr>
      <w:bookmarkStart w:id="21" w:name="bookmark25"/>
      <w:r>
        <w:rPr>
          <w:rStyle w:val="34"/>
        </w:rPr>
        <w:t>7 класс</w:t>
      </w:r>
      <w:bookmarkEnd w:id="21"/>
    </w:p>
    <w:p w:rsidR="00E50708" w:rsidRDefault="00E50708" w:rsidP="00E50708">
      <w:pPr>
        <w:pStyle w:val="22"/>
        <w:shd w:val="clear" w:color="auto" w:fill="auto"/>
        <w:spacing w:before="0" w:after="0" w:line="322" w:lineRule="exact"/>
        <w:ind w:left="100" w:right="560" w:firstLine="720"/>
      </w:pPr>
      <w:r>
        <w:rPr>
          <w:rStyle w:val="230"/>
        </w:rPr>
        <w:t>Учащиеся должны иметь представление:</w:t>
      </w:r>
      <w:r>
        <w:t xml:space="preserve"> о взаимосвязи между физическим и эмоциональным состоянием; дыхании при статических и динамических физических нагрузках; влияние сбалансированного питания на рост и физическое развитие; планирование двигательного режима на месяц; об одном из олимпийских видах программы по гимнастике; организации занятий с младшими классами; самоконтроле при коррекции осанки; правила безопасности и само страховки.</w:t>
      </w:r>
    </w:p>
    <w:p w:rsidR="00E50708" w:rsidRDefault="00E50708" w:rsidP="00E50708">
      <w:pPr>
        <w:pStyle w:val="22"/>
        <w:shd w:val="clear" w:color="auto" w:fill="auto"/>
        <w:spacing w:before="0" w:after="296" w:line="322" w:lineRule="exact"/>
        <w:ind w:left="100" w:right="1380" w:firstLine="720"/>
      </w:pPr>
      <w:r>
        <w:rPr>
          <w:rStyle w:val="230"/>
        </w:rPr>
        <w:t>Уметь:</w:t>
      </w:r>
      <w:r>
        <w:t xml:space="preserve"> выполнять коррекционные упражнения, способствующие гармоничному развитию телосложения; использовать приобретенные знания и практические умения в повседневной жизни.</w:t>
      </w:r>
    </w:p>
    <w:tbl>
      <w:tblPr>
        <w:tblW w:w="0" w:type="auto"/>
        <w:jc w:val="center"/>
        <w:tblLayout w:type="fixed"/>
        <w:tblCellMar>
          <w:left w:w="0" w:type="dxa"/>
          <w:right w:w="0" w:type="dxa"/>
        </w:tblCellMar>
        <w:tblLook w:val="0000" w:firstRow="0" w:lastRow="0" w:firstColumn="0" w:lastColumn="0" w:noHBand="0" w:noVBand="0"/>
      </w:tblPr>
      <w:tblGrid>
        <w:gridCol w:w="3466"/>
        <w:gridCol w:w="1502"/>
        <w:gridCol w:w="1517"/>
        <w:gridCol w:w="2582"/>
        <w:gridCol w:w="1517"/>
        <w:gridCol w:w="1517"/>
        <w:gridCol w:w="2592"/>
      </w:tblGrid>
      <w:tr w:rsidR="00E50708" w:rsidTr="005A52A1">
        <w:trPr>
          <w:trHeight w:val="302"/>
          <w:jc w:val="center"/>
        </w:trPr>
        <w:tc>
          <w:tcPr>
            <w:tcW w:w="346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1227" w:type="dxa"/>
            <w:gridSpan w:val="6"/>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4700"/>
            </w:pPr>
            <w:r>
              <w:t>Оценка в баллах</w:t>
            </w:r>
          </w:p>
        </w:tc>
      </w:tr>
      <w:tr w:rsidR="00E50708" w:rsidTr="005A52A1">
        <w:trPr>
          <w:trHeight w:val="293"/>
          <w:jc w:val="center"/>
        </w:trPr>
        <w:tc>
          <w:tcPr>
            <w:tcW w:w="3466" w:type="dxa"/>
            <w:tcBorders>
              <w:top w:val="nil"/>
              <w:left w:val="single" w:sz="4" w:space="0" w:color="auto"/>
              <w:bottom w:val="nil"/>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t>Задания</w:t>
            </w:r>
          </w:p>
        </w:tc>
        <w:tc>
          <w:tcPr>
            <w:tcW w:w="5601"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220"/>
            </w:pPr>
            <w:r>
              <w:t>Мальчики</w:t>
            </w:r>
          </w:p>
        </w:tc>
        <w:tc>
          <w:tcPr>
            <w:tcW w:w="5626"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340"/>
            </w:pPr>
            <w:r>
              <w:t>Девочки</w:t>
            </w:r>
          </w:p>
        </w:tc>
      </w:tr>
      <w:tr w:rsidR="00E50708" w:rsidTr="005A52A1">
        <w:trPr>
          <w:trHeight w:val="293"/>
          <w:jc w:val="center"/>
        </w:trPr>
        <w:tc>
          <w:tcPr>
            <w:tcW w:w="346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0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700"/>
            </w:pPr>
            <w:r>
              <w:t>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1240"/>
            </w:pPr>
            <w: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2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00"/>
            </w:pPr>
            <w:r>
              <w:t>4</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1240"/>
            </w:pPr>
            <w:r>
              <w:t>3</w:t>
            </w: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30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5,3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5,8</w:t>
            </w:r>
          </w:p>
        </w:tc>
        <w:tc>
          <w:tcPr>
            <w:tcW w:w="2582"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60" w:firstLine="0"/>
            </w:pPr>
            <w:r>
              <w:t>Задание выполнено с</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5,5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6,0</w:t>
            </w:r>
          </w:p>
        </w:tc>
        <w:tc>
          <w:tcPr>
            <w:tcW w:w="2592"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Задание выполнено с</w:t>
            </w: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60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9,6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10,5</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60" w:firstLine="0"/>
            </w:pPr>
            <w:r>
              <w:t>результатом ниже 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10,3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10,8</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результатом ниже 4</w:t>
            </w: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center"/>
            </w:pPr>
            <w:r>
              <w:t>Челночный бег 3 х 10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8,5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9,1</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960" w:firstLine="0"/>
            </w:pPr>
            <w:r>
              <w:t>баллов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9,1</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9,7</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960" w:firstLine="0"/>
            </w:pPr>
            <w:r>
              <w:t>баллов</w:t>
            </w: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Шестиминутный бег,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1300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1100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1100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920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71"/>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Бег 1500 м, мин,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7,00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7,45</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7,30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8,15</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2000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б/в</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б/в</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длину с места,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180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160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160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150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длину с разбега,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370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320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330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265</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высоту с разбега,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115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100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105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90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Метание мяча 150 г,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39</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31</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18</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Лазанье по канату,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370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280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300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220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Подтягивание в висе, раз</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7</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4</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71"/>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center"/>
            </w:pPr>
            <w:r>
              <w:t>Подтягивание из виса лежа, раз</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12</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Бег на лыжах 2 км, мин,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13,30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14,15</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14,15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14,45</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на лыжах 3 км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б/в</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б/в</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на конках 100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21</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23</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25</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Кросс 2000 м, мин,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13,30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14,30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60" w:firstLine="0"/>
            </w:pPr>
            <w:r>
              <w:t>Задание выполнено с</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14,30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15,30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Задание выполнено с</w:t>
            </w:r>
          </w:p>
        </w:tc>
      </w:tr>
      <w:tr w:rsidR="00E50708" w:rsidTr="005A52A1">
        <w:trPr>
          <w:trHeight w:val="322"/>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Плавание,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00" w:firstLine="0"/>
            </w:pPr>
            <w:r>
              <w:t>50 м - 0,56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 м - б/в</w:t>
            </w:r>
          </w:p>
        </w:tc>
        <w:tc>
          <w:tcPr>
            <w:tcW w:w="2582"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60" w:firstLine="0"/>
            </w:pPr>
            <w:r>
              <w:t>результатом ниже 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20" w:firstLine="0"/>
            </w:pPr>
            <w:r>
              <w:t>50 м - 1,08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 м - б/в</w:t>
            </w:r>
          </w:p>
        </w:tc>
        <w:tc>
          <w:tcPr>
            <w:tcW w:w="2592"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40" w:firstLine="0"/>
            </w:pPr>
            <w:r>
              <w:t>результатом ниже 4</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3456"/>
        <w:gridCol w:w="1512"/>
        <w:gridCol w:w="1517"/>
        <w:gridCol w:w="2582"/>
        <w:gridCol w:w="1517"/>
        <w:gridCol w:w="1517"/>
        <w:gridCol w:w="2592"/>
      </w:tblGrid>
      <w:tr w:rsidR="00E50708" w:rsidTr="005A52A1">
        <w:trPr>
          <w:trHeight w:val="302"/>
          <w:jc w:val="center"/>
        </w:trPr>
        <w:tc>
          <w:tcPr>
            <w:tcW w:w="345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1237" w:type="dxa"/>
            <w:gridSpan w:val="6"/>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4700"/>
            </w:pPr>
            <w:r>
              <w:t>Оценка в баллах</w:t>
            </w:r>
          </w:p>
        </w:tc>
      </w:tr>
      <w:tr w:rsidR="00E50708" w:rsidTr="005A52A1">
        <w:trPr>
          <w:trHeight w:val="293"/>
          <w:jc w:val="center"/>
        </w:trPr>
        <w:tc>
          <w:tcPr>
            <w:tcW w:w="3456" w:type="dxa"/>
            <w:tcBorders>
              <w:top w:val="nil"/>
              <w:left w:val="single" w:sz="4" w:space="0" w:color="auto"/>
              <w:bottom w:val="nil"/>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1280"/>
            </w:pPr>
            <w:r>
              <w:t>Задания</w:t>
            </w:r>
          </w:p>
        </w:tc>
        <w:tc>
          <w:tcPr>
            <w:tcW w:w="5611"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240"/>
            </w:pPr>
            <w:r>
              <w:t>Мальчики</w:t>
            </w:r>
          </w:p>
        </w:tc>
        <w:tc>
          <w:tcPr>
            <w:tcW w:w="5626"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340"/>
            </w:pPr>
            <w:r>
              <w:t>Девочки</w:t>
            </w:r>
          </w:p>
        </w:tc>
      </w:tr>
      <w:tr w:rsidR="00E50708" w:rsidTr="005A52A1">
        <w:trPr>
          <w:trHeight w:val="293"/>
          <w:jc w:val="center"/>
        </w:trPr>
        <w:tc>
          <w:tcPr>
            <w:tcW w:w="345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70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700"/>
            </w:pPr>
            <w:r>
              <w:t>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1240"/>
            </w:pPr>
            <w: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70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700"/>
            </w:pPr>
            <w:r>
              <w:t>4</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1240"/>
            </w:pPr>
            <w:r>
              <w:t>3</w:t>
            </w:r>
          </w:p>
        </w:tc>
      </w:tr>
      <w:tr w:rsidR="00E50708" w:rsidTr="005A52A1">
        <w:trPr>
          <w:trHeight w:val="298"/>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960" w:firstLine="0"/>
            </w:pPr>
            <w:r>
              <w:t>баллов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960" w:firstLine="0"/>
            </w:pPr>
            <w:r>
              <w:t>баллов</w:t>
            </w:r>
          </w:p>
        </w:tc>
      </w:tr>
    </w:tbl>
    <w:p w:rsidR="00E50708" w:rsidRDefault="00E50708" w:rsidP="00E50708">
      <w:pPr>
        <w:rPr>
          <w:color w:val="auto"/>
          <w:sz w:val="2"/>
          <w:szCs w:val="2"/>
        </w:rPr>
      </w:pPr>
    </w:p>
    <w:p w:rsidR="00E50708" w:rsidRDefault="00E50708" w:rsidP="00E50708">
      <w:pPr>
        <w:pStyle w:val="310"/>
        <w:keepNext/>
        <w:keepLines/>
        <w:shd w:val="clear" w:color="auto" w:fill="auto"/>
        <w:spacing w:before="1043" w:after="153" w:line="437" w:lineRule="exact"/>
        <w:ind w:left="20"/>
        <w:jc w:val="center"/>
      </w:pPr>
      <w:bookmarkStart w:id="22" w:name="bookmark26"/>
      <w:r>
        <w:lastRenderedPageBreak/>
        <w:t xml:space="preserve">ТЕМАТИЧЕСКОЕ ПЛАНИРОВАНИЕ </w:t>
      </w:r>
      <w:r>
        <w:rPr>
          <w:rStyle w:val="31pt3"/>
        </w:rPr>
        <w:t>7 класс</w:t>
      </w:r>
      <w:bookmarkEnd w:id="22"/>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36"/>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2"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346"/>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880"/>
              <w:jc w:val="left"/>
            </w:pPr>
            <w:r>
              <w:t>Легкая атлетика (8 ч)</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Спринтерский бег, эстафетный бег (5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350"/>
              </w:rPr>
              <w:t xml:space="preserve"> (20-40 м).</w:t>
            </w:r>
            <w:r>
              <w:t xml:space="preserve"> Стартовый разгон. Бег по дистанции</w:t>
            </w:r>
            <w:r>
              <w:rPr>
                <w:rStyle w:val="350"/>
              </w:rPr>
              <w:t xml:space="preserve"> (50-60 м). </w:t>
            </w:r>
            <w:r>
              <w:t>Встречные эстафеты. Специальные беговые упражнения. ОРУ. Челночный бег</w:t>
            </w:r>
            <w:r>
              <w:rPr>
                <w:rStyle w:val="350"/>
              </w:rPr>
              <w:t xml:space="preserve"> (3</w:t>
            </w:r>
            <w:r>
              <w:t xml:space="preserve"> х</w:t>
            </w:r>
            <w:r>
              <w:rPr>
                <w:rStyle w:val="350"/>
              </w:rPr>
              <w:t xml:space="preserve"> 10). </w:t>
            </w:r>
            <w:r>
              <w:t>Развитие скоростных качеств. Инструктаж по ТБ</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rPr>
                <w:rStyle w:val="580"/>
              </w:rPr>
              <w:t>Знать:</w:t>
            </w:r>
            <w:r>
              <w:t xml:space="preserve"> правила поведения при занятиях легкой атлетикой.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80"/>
              </w:rPr>
              <w:t>Уметь:</w:t>
            </w:r>
            <w:r>
              <w:t xml:space="preserve"> бегать с максимальной скоростью </w:t>
            </w:r>
            <w:r>
              <w:rPr>
                <w:rStyle w:val="350"/>
              </w:rPr>
              <w:t>(60 м)</w:t>
            </w:r>
          </w:p>
        </w:tc>
      </w:tr>
      <w:tr w:rsidR="00E50708" w:rsidTr="005A52A1">
        <w:trPr>
          <w:trHeight w:val="145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 xml:space="preserve">Высокий старт </w:t>
            </w:r>
            <w:r>
              <w:rPr>
                <w:rStyle w:val="350"/>
              </w:rPr>
              <w:t>(20-40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350"/>
              </w:rPr>
              <w:t xml:space="preserve"> (20-40 м).</w:t>
            </w:r>
            <w:r>
              <w:t xml:space="preserve"> Бег по дистанции </w:t>
            </w:r>
            <w:r>
              <w:rPr>
                <w:rStyle w:val="350"/>
              </w:rPr>
              <w:t>(50-60 м).</w:t>
            </w:r>
            <w:r>
              <w:t xml:space="preserve"> Встречные эстафеты. Специальные беговые упражнения. ОРУ. Челночный бег</w:t>
            </w:r>
            <w:r>
              <w:rPr>
                <w:rStyle w:val="350"/>
              </w:rPr>
              <w:t xml:space="preserve"> (3</w:t>
            </w:r>
            <w:r>
              <w:t xml:space="preserve"> х</w:t>
            </w:r>
            <w:r>
              <w:rPr>
                <w:rStyle w:val="350"/>
              </w:rPr>
              <w:t xml:space="preserve"> 10).</w:t>
            </w:r>
            <w:r>
              <w:t xml:space="preserve"> Развитие скоростных качеств. Правила соревнований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rPr>
                <w:rStyle w:val="580"/>
              </w:rPr>
              <w:t>Знать:</w:t>
            </w:r>
            <w:r>
              <w:t xml:space="preserve"> правила соревнований по легкой атлетике.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80"/>
              </w:rPr>
              <w:t>Уметь:</w:t>
            </w:r>
            <w:r>
              <w:t xml:space="preserve"> бегать с максимальной скоростью </w:t>
            </w:r>
            <w:r>
              <w:rPr>
                <w:rStyle w:val="350"/>
              </w:rPr>
              <w:t>(60 м)</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Бег по дистанции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350"/>
              </w:rPr>
              <w:t xml:space="preserve"> (20-40 м).</w:t>
            </w:r>
            <w:r>
              <w:t xml:space="preserve"> Бег по дистанции </w:t>
            </w:r>
            <w:r>
              <w:rPr>
                <w:rStyle w:val="350"/>
              </w:rPr>
              <w:t>(50-60 м).</w:t>
            </w:r>
            <w:r>
              <w:t xml:space="preserve"> Линейная эстафета. Специальные беговые упражнения. ОРУ. Челночный бег</w:t>
            </w:r>
          </w:p>
          <w:p w:rsidR="00E50708" w:rsidRDefault="00E50708" w:rsidP="005A52A1">
            <w:pPr>
              <w:pStyle w:val="a5"/>
              <w:framePr w:wrap="notBeside" w:vAnchor="text" w:hAnchor="text" w:xAlign="center" w:y="1"/>
              <w:shd w:val="clear" w:color="auto" w:fill="auto"/>
              <w:spacing w:line="288" w:lineRule="exact"/>
              <w:ind w:left="120" w:firstLine="0"/>
            </w:pPr>
            <w:r>
              <w:rPr>
                <w:rStyle w:val="350"/>
              </w:rPr>
              <w:t>(3</w:t>
            </w:r>
            <w:r>
              <w:t xml:space="preserve"> х</w:t>
            </w:r>
            <w:r>
              <w:rPr>
                <w:rStyle w:val="350"/>
              </w:rPr>
              <w:t xml:space="preserve"> 10).</w:t>
            </w:r>
            <w:r>
              <w:t xml:space="preserve"> Развитие скоростных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80"/>
              </w:rPr>
              <w:t>Уметь:</w:t>
            </w:r>
            <w:r>
              <w:t xml:space="preserve"> бегать с максимальной скоростью </w:t>
            </w:r>
            <w:r>
              <w:rPr>
                <w:rStyle w:val="350"/>
              </w:rPr>
              <w:t>(60 м)</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Финиширование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350"/>
              </w:rPr>
              <w:t xml:space="preserve"> (20-40 м).</w:t>
            </w:r>
            <w:r>
              <w:t xml:space="preserve"> Бег по дистанции </w:t>
            </w:r>
            <w:r>
              <w:rPr>
                <w:rStyle w:val="350"/>
              </w:rPr>
              <w:t>(50-60 м).</w:t>
            </w:r>
            <w:r>
              <w:t xml:space="preserve"> Финиширование. Линейная эстафета. Специальные беговые упражнения. ОРУ. Челночный бег</w:t>
            </w:r>
            <w:r>
              <w:rPr>
                <w:rStyle w:val="350"/>
              </w:rPr>
              <w:t xml:space="preserve"> (3</w:t>
            </w:r>
            <w:r>
              <w:t xml:space="preserve"> х</w:t>
            </w:r>
            <w:r>
              <w:rPr>
                <w:rStyle w:val="350"/>
              </w:rPr>
              <w:t xml:space="preserve"> 10). </w:t>
            </w:r>
            <w:r>
              <w:t>Развитие скоростных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80"/>
              </w:rPr>
              <w:t>Уметь:</w:t>
            </w:r>
            <w:r>
              <w:t xml:space="preserve"> бегать с максимальной скоростью </w:t>
            </w:r>
            <w:r>
              <w:rPr>
                <w:rStyle w:val="350"/>
              </w:rPr>
              <w:t>(60 м)</w:t>
            </w:r>
          </w:p>
        </w:tc>
      </w:tr>
      <w:tr w:rsidR="00E50708" w:rsidTr="005A52A1">
        <w:trPr>
          <w:trHeight w:val="31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Бег на результат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 на результат</w:t>
            </w:r>
            <w:r>
              <w:rPr>
                <w:rStyle w:val="350"/>
              </w:rPr>
              <w:t xml:space="preserve"> (60 м).</w:t>
            </w:r>
            <w:r>
              <w:t xml:space="preserve"> Специальные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580"/>
              </w:rPr>
              <w:t>Уметь:</w:t>
            </w:r>
            <w:r>
              <w:t xml:space="preserve"> бегать с</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lastRenderedPageBreak/>
              <w:t>№</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Виды деятельности учащихся на</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п./п.</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020"/>
              <w:jc w:val="left"/>
            </w:pPr>
            <w:r>
              <w:t>уроке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8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81"/>
              <w:framePr w:wrap="notBeside" w:vAnchor="text" w:hAnchor="text" w:xAlign="center" w:y="1"/>
              <w:shd w:val="clear" w:color="auto" w:fill="auto"/>
              <w:spacing w:line="240" w:lineRule="auto"/>
              <w:ind w:left="120"/>
            </w:pPr>
            <w:r>
              <w:t>(60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беговые упражнения. ОРУ. Развитие скоростных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максимальной скоростью </w:t>
            </w:r>
            <w:r>
              <w:rPr>
                <w:rStyle w:val="340"/>
              </w:rPr>
              <w:t>(60 м)</w:t>
            </w:r>
          </w:p>
        </w:tc>
      </w:tr>
      <w:tr w:rsidR="00E50708" w:rsidTr="005A52A1">
        <w:trPr>
          <w:trHeight w:val="307"/>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Прыжок в длину с 9-11 беговых шагов.</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12"/>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Прыжок</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Подбор разбега, отталкивание. Метание</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7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 длину</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теннисного мяча на дальность и на</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rPr>
                <w:rStyle w:val="570"/>
              </w:rPr>
              <w:t>Знать:</w:t>
            </w:r>
            <w:r>
              <w:t xml:space="preserve"> правила</w:t>
            </w:r>
          </w:p>
        </w:tc>
        <w:tc>
          <w:tcPr>
            <w:tcW w:w="2674"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570"/>
              </w:rPr>
              <w:t>Уметь:</w:t>
            </w:r>
            <w:r>
              <w:t xml:space="preserve"> прыгать в дли-</w:t>
            </w:r>
          </w:p>
        </w:tc>
      </w:tr>
      <w:tr w:rsidR="00E50708" w:rsidTr="005A52A1">
        <w:trPr>
          <w:trHeight w:val="28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способом «согнув</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заданное расстояние. ОРУ. Специальные</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соревнований по</w:t>
            </w:r>
          </w:p>
        </w:tc>
        <w:tc>
          <w:tcPr>
            <w:tcW w:w="2674"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ну с разбега; метать</w:t>
            </w:r>
          </w:p>
        </w:tc>
      </w:tr>
      <w:tr w:rsidR="00E50708" w:rsidTr="005A52A1">
        <w:trPr>
          <w:trHeight w:val="302"/>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ноги». Метание</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беговые упражнения. Развитие скоростно-</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прыжкам в длину.</w:t>
            </w:r>
          </w:p>
        </w:tc>
        <w:tc>
          <w:tcPr>
            <w:tcW w:w="2674"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мяч на дальность</w:t>
            </w:r>
          </w:p>
        </w:tc>
      </w:tr>
      <w:tr w:rsidR="00E50708" w:rsidTr="005A52A1">
        <w:trPr>
          <w:trHeight w:val="547"/>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малого мяча (4 ч)</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силовых качеств. Правила соревнований по прыжкам в длину</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07"/>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r>
              <w:rPr>
                <w:rFonts w:hint="eastAsia"/>
              </w:rPr>
              <w:t>Прыжок</w:t>
            </w:r>
            <w:r>
              <w:t xml:space="preserve"> </w:t>
            </w:r>
            <w:r>
              <w:rPr>
                <w:rFonts w:hint="eastAsia"/>
              </w:rPr>
              <w:t>в</w:t>
            </w:r>
            <w:r>
              <w:t xml:space="preserve"> </w:t>
            </w:r>
            <w:r>
              <w:rPr>
                <w:rFonts w:hint="eastAsia"/>
              </w:rPr>
              <w:t>длину</w:t>
            </w:r>
            <w:r>
              <w:t xml:space="preserve"> </w:t>
            </w:r>
            <w:r>
              <w:rPr>
                <w:rFonts w:hint="eastAsia"/>
              </w:rPr>
              <w:t>на</w:t>
            </w:r>
            <w:r>
              <w:t xml:space="preserve"> </w:t>
            </w:r>
            <w:r>
              <w:rPr>
                <w:rFonts w:hint="eastAsia"/>
              </w:rPr>
              <w:t>результат</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Прыжок в длину с 9-11 беговых шагов.</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88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Прыжок в длину с 9-11 беговых шагов</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Отталкивание. Метание мяча</w:t>
            </w:r>
            <w:r>
              <w:rPr>
                <w:rStyle w:val="340"/>
              </w:rPr>
              <w:t xml:space="preserve"> (150 г) </w:t>
            </w:r>
            <w:r>
              <w:t>с 3-5 шагов на дальность. ОРУ. Специальные беговые упражнения.</w:t>
            </w:r>
          </w:p>
        </w:tc>
        <w:tc>
          <w:tcPr>
            <w:tcW w:w="2616"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570"/>
              </w:rPr>
              <w:t>Знать:</w:t>
            </w:r>
            <w:r>
              <w:t xml:space="preserve"> правила соревнований по метанию.</w:t>
            </w:r>
          </w:p>
        </w:tc>
        <w:tc>
          <w:tcPr>
            <w:tcW w:w="2674"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70"/>
              </w:rPr>
              <w:t>Уметь:</w:t>
            </w:r>
            <w:r>
              <w:t xml:space="preserve"> прыгать в дли</w:t>
            </w:r>
            <w:r>
              <w:softHyphen/>
              <w:t>ну с разбега; метать мяч на дальность</w:t>
            </w:r>
          </w:p>
        </w:tc>
      </w:tr>
      <w:tr w:rsidR="00E50708" w:rsidTr="005A52A1">
        <w:trPr>
          <w:trHeight w:val="562"/>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Развитие скоростно-силовых качеств. Правила соревнований по метанию</w:t>
            </w:r>
          </w:p>
        </w:tc>
        <w:tc>
          <w:tcPr>
            <w:tcW w:w="2616"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p>
        </w:tc>
        <w:tc>
          <w:tcPr>
            <w:tcW w:w="2674"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p>
        </w:tc>
      </w:tr>
      <w:tr w:rsidR="00E50708" w:rsidTr="005A52A1">
        <w:trPr>
          <w:trHeight w:val="31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Прыжок в длину с 9-11 беговых шагов,</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87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Прыжок в длину с 9-11 беговых шагов,</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приземление. Метание мяча</w:t>
            </w:r>
            <w:r>
              <w:rPr>
                <w:rStyle w:val="340"/>
              </w:rPr>
              <w:t xml:space="preserve"> (150 г)</w:t>
            </w:r>
            <w:r>
              <w:t xml:space="preserve"> с 3-5 шагов на дальность. ОРУ. Специальные беговые упражнения. Развитие скоростно-</w:t>
            </w:r>
          </w:p>
        </w:tc>
        <w:tc>
          <w:tcPr>
            <w:tcW w:w="2616"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70"/>
              </w:rPr>
              <w:t>Уметь:</w:t>
            </w:r>
            <w:r>
              <w:t xml:space="preserve"> прыгать в дли</w:t>
            </w:r>
            <w:r>
              <w:softHyphen/>
              <w:t>ну с разбега; метать мяч на дальность</w:t>
            </w:r>
          </w:p>
        </w:tc>
      </w:tr>
      <w:tr w:rsidR="00E50708" w:rsidTr="005A52A1">
        <w:trPr>
          <w:trHeight w:val="557"/>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приземление</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силовых качеств</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83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8" w:lineRule="exact"/>
              <w:ind w:left="120" w:firstLine="0"/>
            </w:pPr>
            <w:r>
              <w:t>Прыжок в длину на результат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8" w:lineRule="exact"/>
              <w:ind w:left="120" w:firstLine="0"/>
            </w:pPr>
            <w:r>
              <w:t>Прыжок в длину на результат. Развитие скоростно-силовых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70"/>
              </w:rPr>
              <w:t>Уметь:</w:t>
            </w:r>
            <w:r>
              <w:t xml:space="preserve"> прыгать в дли</w:t>
            </w:r>
            <w:r>
              <w:softHyphen/>
              <w:t>ну с разбега; метать мяч на дальность</w:t>
            </w:r>
          </w:p>
        </w:tc>
      </w:tr>
      <w:tr w:rsidR="00E50708" w:rsidTr="005A52A1">
        <w:trPr>
          <w:trHeight w:val="312"/>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460"/>
            </w:pPr>
            <w:r>
              <w:t>Баскетбол (12ч)</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85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40" w:firstLine="0"/>
            </w:pPr>
            <w:r>
              <w:t>Баскетбол (27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Передвижения игрока. Повороты с мячом. Остановка прыжком. Передача мяча двумя руками от груди на месте с пассивным сопротивлением защитника. Ведение мяча на месте со средней высотой отскока. Бросок мяча в движении двумя руками снизу. Позиционное нападение с изменением позиций. Развитие координационных способностей. Правила баскетбола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550"/>
              </w:rPr>
              <w:t>Знать:</w:t>
            </w:r>
            <w:r>
              <w:t xml:space="preserve"> правила поведения при занятиях баскетболом.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50"/>
              </w:rPr>
              <w:t>Уметь:</w:t>
            </w:r>
            <w:r>
              <w:t xml:space="preserve"> играть в баскетбол по упрощенным правилам</w:t>
            </w:r>
          </w:p>
        </w:tc>
      </w:tr>
      <w:tr w:rsidR="00E50708" w:rsidTr="005A52A1">
        <w:trPr>
          <w:trHeight w:val="285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Передвижения 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Передвижения игрока. Повороты с мячом. Остановка прыжком. Передача мяча двумя руками от груди на месте с пассивным сопротивлением защитника. Ведение мяча на месте со средней высотой отскока. Бросок мяча в движении двумя руками снизу. Позиционное нападение с изменением позиций. Развитие координационных способностей. Правила баскетбола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550"/>
              </w:rPr>
              <w:t>Знать:</w:t>
            </w:r>
            <w:r>
              <w:t xml:space="preserve"> правила игры в баскетбол.</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50"/>
              </w:rPr>
              <w:t>Уметь:</w:t>
            </w:r>
            <w:r>
              <w:t xml:space="preserve"> играть в баскетбол по упрощенным правилам</w:t>
            </w:r>
          </w:p>
        </w:tc>
      </w:tr>
      <w:tr w:rsidR="00E50708" w:rsidTr="005A52A1">
        <w:trPr>
          <w:trHeight w:val="3773"/>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Повороты с мячом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Передвижения игрока. Повороты с мячом. Сочетание приемов передвижений и остановок игрока. Передачи мяча одной рукой от плеча на месте с пассивным сопротивлением защитника. Ведение мяча в движении с низкой высотой отскока. Бросок мяча в движении двумя руками от головы. Позиционное нападение с изменением позиций. Развитие координационных способностей. Основы обучения и самообучения двигательным действиям, их роль в развитии памяти, внимания и мышления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50"/>
              </w:rPr>
              <w:t>Знать:</w:t>
            </w:r>
            <w:r>
              <w:t xml:space="preserve"> основы обучения и самообучения двигательным действиям, их роль в развитии памяти, внимания и мышления.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50"/>
              </w:rPr>
              <w:t>Уметь:</w:t>
            </w:r>
            <w:r>
              <w:t xml:space="preserve"> играть в баскетбол по упрощенным правилам</w:t>
            </w:r>
          </w:p>
        </w:tc>
      </w:tr>
      <w:tr w:rsidR="00E50708" w:rsidTr="005A52A1">
        <w:trPr>
          <w:trHeight w:val="60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Сочетание приемов</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Передвижения игрока. Повороты с мячом. Сочетание приемов передвижений 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rPr>
                <w:rStyle w:val="550"/>
              </w:rPr>
              <w:t>Уметь:</w:t>
            </w:r>
            <w:r>
              <w:t xml:space="preserve"> играть в баскетбол по</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передвижений и остановок 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остановок игрока. Передачи мяча одной рукой от плеча на месте с пассивным сопротивлением защитника. Ведение мяча в движении с низкой высотой отскока. Бросок мяча в движении двумя руками от головы. Позиционное нападение с изменением позиций.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упрощенным правилам</w:t>
            </w:r>
          </w:p>
        </w:tc>
      </w:tr>
      <w:tr w:rsidR="00E50708" w:rsidTr="005A52A1">
        <w:trPr>
          <w:trHeight w:val="8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Повороты с мячом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Передвижения игрока. Повороты с мячом.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40"/>
              </w:rPr>
              <w:t>Уметь:</w:t>
            </w:r>
            <w:r>
              <w:t xml:space="preserve"> играть в баскетбол по упрощенным правилам</w:t>
            </w:r>
          </w:p>
        </w:tc>
      </w:tr>
      <w:tr w:rsidR="00E50708" w:rsidTr="005A52A1">
        <w:trPr>
          <w:trHeight w:val="290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Передачи мяча с отскоком на месте с пассивным сопротивлением защитника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игрока. Передачи мяча с отскоком на месте с пассивным сопротивлением защитника. Ведение мяча в движении со средней высотой отскока и изменением направления. Бросок мяча в движении двумя руками от головы. Позиционное нападение с изменением позиций. Развитие координационных способностей. Правила баскетбола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40"/>
              </w:rPr>
              <w:t>Уметь:</w:t>
            </w:r>
            <w:r>
              <w:t xml:space="preserve"> играть в баскетбол по упрощенным правилам</w:t>
            </w:r>
          </w:p>
        </w:tc>
      </w:tr>
      <w:tr w:rsidR="00E50708" w:rsidTr="005A52A1">
        <w:trPr>
          <w:trHeight w:val="320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Передвижения игрока. Повороты с мячом. Сочетание приемов передвижений и остановок игрока. Передачи мяча с отскоком на месте с пассивным сопротивлением защитника. Ведение мяча в движении со средней высотой отскока и изменением направления. Бросок мяча в движении двумя руками от головы. Позиционное нападение с изменением позиций. Развитие координационных способностей. Правила баскетбола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40"/>
              </w:rPr>
              <w:t>Уметь:</w:t>
            </w:r>
            <w:r>
              <w:t xml:space="preserve"> играть в баскетбол по упрощенным правилам</w:t>
            </w:r>
          </w:p>
        </w:tc>
      </w:tr>
      <w:tr w:rsidR="00E50708" w:rsidTr="005A52A1">
        <w:trPr>
          <w:trHeight w:val="59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Бросок мяча двумя руками от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Сочетание приемов передвижений и остановок игрока. Передачи мяча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rPr>
                <w:rStyle w:val="540"/>
              </w:rPr>
              <w:t>Уметь:</w:t>
            </w:r>
            <w:r>
              <w:t xml:space="preserve"> играть в баскетбол по</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firstLine="0"/>
              <w:jc w:val="both"/>
            </w:pPr>
            <w:r>
              <w:t>головы с места с сопротивлением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различным способом в движении с пассивным сопротивлением игрока. Бросок мяча двумя руками от головы с места с сопротивлением. Быстрый прорыв</w:t>
            </w:r>
            <w:r>
              <w:rPr>
                <w:rStyle w:val="320"/>
              </w:rPr>
              <w:t xml:space="preserve"> (2</w:t>
            </w:r>
            <w:r>
              <w:t xml:space="preserve"> х</w:t>
            </w:r>
            <w:r>
              <w:rPr>
                <w:rStyle w:val="320"/>
              </w:rPr>
              <w:t xml:space="preserve"> 1). </w:t>
            </w:r>
            <w:r>
              <w:t>Учебная игра.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упрощенным правилам</w:t>
            </w:r>
          </w:p>
        </w:tc>
      </w:tr>
      <w:tr w:rsidR="00E50708" w:rsidTr="005A52A1">
        <w:trPr>
          <w:trHeight w:val="22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Быстрый прорыв</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игрока. Передачи мяча двумя руками от груди в парах в движении с пассивным сопротивлением игрока. Бросок мяча двумя руками от головы с места с сопротивлением. Быстрый прорыв</w:t>
            </w:r>
            <w:r>
              <w:rPr>
                <w:rStyle w:val="320"/>
              </w:rPr>
              <w:t xml:space="preserve"> (2</w:t>
            </w:r>
            <w:r>
              <w:t xml:space="preserve"> х</w:t>
            </w:r>
            <w:r>
              <w:rPr>
                <w:rStyle w:val="320"/>
              </w:rPr>
              <w:t xml:space="preserve"> 1). </w:t>
            </w:r>
            <w:r>
              <w:t>Учебная игра.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31"/>
              </w:rPr>
              <w:t>Уметь:</w:t>
            </w:r>
            <w:r>
              <w:t xml:space="preserve"> играть в баскетбол по упрощенным правилам</w:t>
            </w:r>
          </w:p>
        </w:tc>
      </w:tr>
      <w:tr w:rsidR="00E50708" w:rsidTr="005A52A1">
        <w:trPr>
          <w:trHeight w:val="22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Учебная игра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игрока. Передачи мяча двумя руками от груди в парах в движении с пассивным сопротивлением игрока. Бросок мяча двумя руками от головы с места с сопротивлением. Быстрый прорыв</w:t>
            </w:r>
            <w:r>
              <w:rPr>
                <w:rStyle w:val="320"/>
              </w:rPr>
              <w:t xml:space="preserve"> (2</w:t>
            </w:r>
            <w:r>
              <w:t xml:space="preserve"> х</w:t>
            </w:r>
            <w:r>
              <w:rPr>
                <w:rStyle w:val="320"/>
              </w:rPr>
              <w:t xml:space="preserve"> 1). </w:t>
            </w:r>
            <w:r>
              <w:t>Учебная игра.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31"/>
              </w:rPr>
              <w:t>Уметь:</w:t>
            </w:r>
            <w:r>
              <w:t xml:space="preserve"> играть в баскетбол по упрощенным правилам</w:t>
            </w:r>
          </w:p>
        </w:tc>
      </w:tr>
      <w:tr w:rsidR="00E50708" w:rsidTr="005A52A1">
        <w:trPr>
          <w:trHeight w:val="22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Сочетание приемов передвижений и остановок 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игрока. Передачи мяча двумя руками от груди в парах в движении с пассивным сопротивлением игрока. Бросок мяча двумя руками от головы с места с сопротивлением. Быстрый прорыв</w:t>
            </w:r>
            <w:r>
              <w:rPr>
                <w:rStyle w:val="320"/>
              </w:rPr>
              <w:t xml:space="preserve"> (2</w:t>
            </w:r>
            <w:r>
              <w:t xml:space="preserve"> х</w:t>
            </w:r>
            <w:r>
              <w:rPr>
                <w:rStyle w:val="320"/>
              </w:rPr>
              <w:t xml:space="preserve"> 1). </w:t>
            </w:r>
            <w:r>
              <w:t>Учебная игра.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31"/>
              </w:rPr>
              <w:t>Уметь:</w:t>
            </w:r>
            <w:r>
              <w:t xml:space="preserve"> играть в баскетбол по упрощенным правилам</w:t>
            </w:r>
          </w:p>
        </w:tc>
      </w:tr>
      <w:tr w:rsidR="00E50708" w:rsidTr="005A52A1">
        <w:trPr>
          <w:trHeight w:val="168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Передачи мяча одной рукой от плеча в парах</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игрока. Передачи мяча одной рукой от плеча в парах в движении с пассивным сопротивлением игрока. Бросок мяча одной рукой от плеча с места с сопротивлением. Быстрый прорыв</w:t>
            </w:r>
            <w:r>
              <w:rPr>
                <w:rStyle w:val="320"/>
              </w:rPr>
              <w:t xml:space="preserve"> (2</w:t>
            </w:r>
            <w:r>
              <w:t xml:space="preserve"> х</w:t>
            </w:r>
            <w:r>
              <w:rPr>
                <w:rStyle w:val="320"/>
              </w:rPr>
              <w:t xml:space="preserve"> 1).</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531"/>
              </w:rPr>
              <w:t>Уметь:</w:t>
            </w:r>
            <w:r>
              <w:t xml:space="preserve"> играть в баскетбол по упрощенным правилам</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02"/>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500"/>
            </w:pPr>
            <w:r>
              <w:t>Волейбол (16 ч)</w:t>
            </w:r>
          </w:p>
        </w:tc>
      </w:tr>
      <w:tr w:rsidR="00E50708" w:rsidTr="005A52A1">
        <w:trPr>
          <w:trHeight w:val="11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Волейбол (18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парах через сетку. Нижняя прямая подача мяча. Эстафеты.</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490"/>
              </w:rPr>
              <w:t>Знать:</w:t>
            </w:r>
            <w:r>
              <w:t xml:space="preserve"> правила поведения при занятиях волейболом.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90"/>
              </w:rPr>
              <w:t>Уметь:</w:t>
            </w:r>
            <w:r>
              <w:t xml:space="preserve"> играть в волейбол по упрощенным правилам</w:t>
            </w:r>
          </w:p>
        </w:tc>
      </w:tr>
      <w:tr w:rsidR="00E50708" w:rsidTr="005A52A1">
        <w:trPr>
          <w:trHeight w:val="111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Техника безопасности на уроках</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Игра по упрощенным правилам. Техника безопасности на уроках</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90"/>
              </w:rPr>
              <w:t>Знать:</w:t>
            </w:r>
            <w:r>
              <w:t xml:space="preserve"> правила игры в волейбол по упрощенным правилам.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90"/>
              </w:rPr>
              <w:t>Уметь:</w:t>
            </w:r>
            <w:r>
              <w:t xml:space="preserve"> играть в волейбол по упрощенным правилам</w:t>
            </w:r>
          </w:p>
        </w:tc>
      </w:tr>
      <w:tr w:rsidR="00E50708" w:rsidTr="005A52A1">
        <w:trPr>
          <w:trHeight w:val="8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 по</w:t>
            </w:r>
          </w:p>
          <w:p w:rsidR="00E50708" w:rsidRDefault="00E50708" w:rsidP="005A52A1">
            <w:pPr>
              <w:pStyle w:val="a5"/>
              <w:framePr w:wrap="notBeside" w:vAnchor="text" w:hAnchor="text" w:xAlign="center" w:y="1"/>
              <w:shd w:val="clear" w:color="auto" w:fill="auto"/>
              <w:spacing w:line="274" w:lineRule="exact"/>
              <w:ind w:left="120" w:firstLine="0"/>
            </w:pPr>
            <w:r>
              <w:t>упрощенным</w:t>
            </w:r>
          </w:p>
          <w:p w:rsidR="00E50708" w:rsidRDefault="00E50708" w:rsidP="005A52A1">
            <w:pPr>
              <w:pStyle w:val="a5"/>
              <w:framePr w:wrap="notBeside" w:vAnchor="text" w:hAnchor="text" w:xAlign="center" w:y="1"/>
              <w:shd w:val="clear" w:color="auto" w:fill="auto"/>
              <w:spacing w:line="274" w:lineRule="exact"/>
              <w:ind w:left="120" w:firstLine="0"/>
            </w:pPr>
            <w:r>
              <w:t>правилам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Игра по упрощенным правилам. Техника безопасности на уроках</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90"/>
              </w:rPr>
              <w:t>Уметь:</w:t>
            </w:r>
            <w:r>
              <w:t xml:space="preserve"> играть в волейбол по упрощенным правилам</w:t>
            </w:r>
          </w:p>
        </w:tc>
      </w:tr>
      <w:tr w:rsidR="00E50708" w:rsidTr="005A52A1">
        <w:trPr>
          <w:trHeight w:val="138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w:t>
            </w:r>
          </w:p>
          <w:p w:rsidR="00E50708" w:rsidRDefault="00E50708" w:rsidP="005A52A1">
            <w:pPr>
              <w:pStyle w:val="a5"/>
              <w:framePr w:wrap="notBeside" w:vAnchor="text" w:hAnchor="text" w:xAlign="center" w:y="1"/>
              <w:shd w:val="clear" w:color="auto" w:fill="auto"/>
              <w:spacing w:line="274" w:lineRule="exact"/>
              <w:ind w:left="120" w:firstLine="0"/>
            </w:pPr>
            <w:r>
              <w:t>передвижения</w:t>
            </w:r>
          </w:p>
          <w:p w:rsidR="00E50708" w:rsidRDefault="00E50708" w:rsidP="005A52A1">
            <w:pPr>
              <w:pStyle w:val="a5"/>
              <w:framePr w:wrap="notBeside" w:vAnchor="text" w:hAnchor="text" w:xAlign="center" w:y="1"/>
              <w:shd w:val="clear" w:color="auto" w:fill="auto"/>
              <w:spacing w:line="274" w:lineRule="exact"/>
              <w:ind w:left="120" w:firstLine="0"/>
            </w:pPr>
            <w:r>
              <w:t>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в парах через сетку. Прием мяча снизу двумя руками после подачи. Нижняя прямая подача мяча. Эстафеты.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90"/>
              </w:rPr>
              <w:t>Уметь:</w:t>
            </w:r>
            <w:r>
              <w:t xml:space="preserve"> играть в волейбол по упрощенным правилам</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Передача мяча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Стойки и передвижения игрока. Передача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490"/>
              </w:rPr>
              <w:t>Уметь:</w:t>
            </w:r>
            <w:r>
              <w:t xml:space="preserve"> играть в</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11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сверху двумя руками в парах через сетку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мяча сверху двумя руками в парах через сетку. Прием мяча снизу двумя руками после подачи. Нижняя прямая подача мяча. Эстафеты.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left="120" w:firstLine="0"/>
            </w:pPr>
            <w:r>
              <w:t>волейбол по упрощенным правилам</w:t>
            </w:r>
          </w:p>
        </w:tc>
      </w:tr>
      <w:tr w:rsidR="00E50708" w:rsidTr="005A52A1">
        <w:trPr>
          <w:trHeight w:val="139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Прием мяча снизу двумя руками после подачи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в парах через сетку. Прием мяча снизу двумя руками после подачи. Нижняя прямая подача мяча. Эстафеты.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480"/>
              </w:rPr>
              <w:t>Знать:</w:t>
            </w:r>
            <w:r>
              <w:t xml:space="preserve"> терминологию волейбола.</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80"/>
              </w:rPr>
              <w:t>Уметь:</w:t>
            </w:r>
            <w:r>
              <w:t xml:space="preserve"> играть в волейбол по упрощенным правилам</w:t>
            </w:r>
          </w:p>
        </w:tc>
      </w:tr>
      <w:tr w:rsidR="00E50708" w:rsidTr="005A52A1">
        <w:trPr>
          <w:trHeight w:val="138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Нижняя прямая подача мяча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в парах через сетку. Прием мяча снизу двумя руками после подачи. Нижняя прямая подача мяча. Эстафеты.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80"/>
              </w:rPr>
              <w:t>Уметь:</w:t>
            </w:r>
            <w:r>
              <w:t xml:space="preserve"> играть в волейбол по упрощенным правилам</w:t>
            </w:r>
          </w:p>
        </w:tc>
      </w:tr>
      <w:tr w:rsidR="00E50708" w:rsidTr="005A52A1">
        <w:trPr>
          <w:trHeight w:val="194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Игровые задания на укороченной площадке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в парах через сетку. Прием мяча снизу двумя руками через сетку. Нижняя прямая подача мяча. Игровые задания на укороченной площадке. Эстафеты.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80"/>
              </w:rPr>
              <w:t>Уметь:</w:t>
            </w:r>
            <w:r>
              <w:t xml:space="preserve"> играть в волейбол по упрощенным правилам</w:t>
            </w:r>
          </w:p>
        </w:tc>
      </w:tr>
      <w:tr w:rsidR="00E50708" w:rsidTr="005A52A1">
        <w:trPr>
          <w:trHeight w:val="193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 по</w:t>
            </w:r>
          </w:p>
          <w:p w:rsidR="00E50708" w:rsidRDefault="00E50708" w:rsidP="005A52A1">
            <w:pPr>
              <w:pStyle w:val="a5"/>
              <w:framePr w:wrap="notBeside" w:vAnchor="text" w:hAnchor="text" w:xAlign="center" w:y="1"/>
              <w:shd w:val="clear" w:color="auto" w:fill="auto"/>
              <w:spacing w:line="274" w:lineRule="exact"/>
              <w:ind w:left="120" w:firstLine="0"/>
            </w:pPr>
            <w:r>
              <w:t>упрощенным</w:t>
            </w:r>
          </w:p>
          <w:p w:rsidR="00E50708" w:rsidRDefault="00E50708" w:rsidP="005A52A1">
            <w:pPr>
              <w:pStyle w:val="a5"/>
              <w:framePr w:wrap="notBeside" w:vAnchor="text" w:hAnchor="text" w:xAlign="center" w:y="1"/>
              <w:shd w:val="clear" w:color="auto" w:fill="auto"/>
              <w:spacing w:line="274" w:lineRule="exact"/>
              <w:ind w:left="120" w:firstLine="0"/>
            </w:pPr>
            <w:r>
              <w:t>правилам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в парах через сетку. Прием мяча снизу двумя руками через сетку. Нижняя прямая подача мяча. Игровые задания на укороченной площадке. Эстафеты.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80"/>
              </w:rPr>
              <w:t>Уметь:</w:t>
            </w:r>
            <w:r>
              <w:t xml:space="preserve"> играть в волейбол по упрощенным правилам</w:t>
            </w:r>
          </w:p>
        </w:tc>
      </w:tr>
      <w:tr w:rsidR="00E50708" w:rsidTr="005A52A1">
        <w:trPr>
          <w:trHeight w:val="111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w:t>
            </w:r>
          </w:p>
          <w:p w:rsidR="00E50708" w:rsidRDefault="00E50708" w:rsidP="005A52A1">
            <w:pPr>
              <w:pStyle w:val="a5"/>
              <w:framePr w:wrap="notBeside" w:vAnchor="text" w:hAnchor="text" w:xAlign="center" w:y="1"/>
              <w:shd w:val="clear" w:color="auto" w:fill="auto"/>
              <w:spacing w:line="274" w:lineRule="exact"/>
              <w:ind w:left="120" w:firstLine="0"/>
            </w:pPr>
            <w:r>
              <w:t>передвижения</w:t>
            </w:r>
          </w:p>
          <w:p w:rsidR="00E50708" w:rsidRDefault="00E50708" w:rsidP="005A52A1">
            <w:pPr>
              <w:pStyle w:val="a5"/>
              <w:framePr w:wrap="notBeside" w:vAnchor="text" w:hAnchor="text" w:xAlign="center" w:y="1"/>
              <w:shd w:val="clear" w:color="auto" w:fill="auto"/>
              <w:spacing w:line="274" w:lineRule="exact"/>
              <w:ind w:left="120" w:firstLine="0"/>
            </w:pPr>
            <w:r>
              <w:t>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в парах через сетку. Прием мяча снизу двумя руками после подачи. Нижняя прямая подача мяча.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80"/>
              </w:rPr>
              <w:t>Уметь:</w:t>
            </w:r>
            <w:r>
              <w:t xml:space="preserve"> играть в волейбол по упрощенным правилам</w:t>
            </w:r>
          </w:p>
        </w:tc>
      </w:tr>
      <w:tr w:rsidR="00E50708" w:rsidTr="005A52A1">
        <w:trPr>
          <w:trHeight w:val="11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мяча сверху двумя руками в парах через</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в парах через сетку. Прием мяча снизу двумя руками после подачи. Нижняя прямая подача мяча.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80"/>
              </w:rPr>
              <w:t>Уметь:</w:t>
            </w:r>
            <w:r>
              <w:t xml:space="preserve"> играть в волейбол по упрощенным правилам</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8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сетку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Нападающий удар после подбрасывания партнером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Нападающий удар после подбрасывания партнером. Игровые задания на укороченной площадке.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70"/>
              </w:rPr>
              <w:t>Уметь:</w:t>
            </w:r>
            <w:r>
              <w:t xml:space="preserve"> играть в волейбол по упрощенным правилам</w:t>
            </w:r>
          </w:p>
        </w:tc>
      </w:tr>
      <w:tr w:rsidR="00E50708" w:rsidTr="005A52A1">
        <w:trPr>
          <w:trHeight w:val="22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Комбинации из освоенных элементов</w:t>
            </w:r>
            <w:r>
              <w:rPr>
                <w:rStyle w:val="27"/>
              </w:rPr>
              <w:t xml:space="preserve"> (прием передача - удар).</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Стойки и передвижения игрока. Комбинации из освоенных элементов </w:t>
            </w:r>
            <w:r>
              <w:rPr>
                <w:rStyle w:val="27"/>
              </w:rPr>
              <w:t>(прием</w:t>
            </w:r>
          </w:p>
          <w:p w:rsidR="00E50708" w:rsidRDefault="00E50708" w:rsidP="005A52A1">
            <w:pPr>
              <w:pStyle w:val="a5"/>
              <w:framePr w:wrap="notBeside" w:vAnchor="text" w:hAnchor="text" w:xAlign="center" w:y="1"/>
              <w:shd w:val="clear" w:color="auto" w:fill="auto"/>
              <w:spacing w:line="274" w:lineRule="exact"/>
              <w:ind w:left="120" w:firstLine="0"/>
            </w:pPr>
            <w:r>
              <w:rPr>
                <w:rStyle w:val="27"/>
              </w:rPr>
              <w:t>передача - удар).</w:t>
            </w:r>
            <w:r>
              <w:t xml:space="preserve"> Нижняя прямая подача мяча. Нападающий удар после подбрасывания партнером. Тактика свободного нападения.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70"/>
              </w:rPr>
              <w:t>Уметь:</w:t>
            </w:r>
            <w:r>
              <w:t xml:space="preserve"> играть в волейбол по упрощенным правилам</w:t>
            </w:r>
          </w:p>
        </w:tc>
      </w:tr>
      <w:tr w:rsidR="00E50708" w:rsidTr="005A52A1">
        <w:trPr>
          <w:trHeight w:val="22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Нападающий удар после подбрасывания партнером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Стойки и передвижения игрока. Комбинации из освоенных элементов </w:t>
            </w:r>
            <w:r>
              <w:rPr>
                <w:rStyle w:val="27"/>
              </w:rPr>
              <w:t>(прием</w:t>
            </w:r>
          </w:p>
          <w:p w:rsidR="00E50708" w:rsidRDefault="00E50708" w:rsidP="005A52A1">
            <w:pPr>
              <w:pStyle w:val="a5"/>
              <w:framePr w:wrap="notBeside" w:vAnchor="text" w:hAnchor="text" w:xAlign="center" w:y="1"/>
              <w:shd w:val="clear" w:color="auto" w:fill="auto"/>
              <w:spacing w:line="274" w:lineRule="exact"/>
              <w:ind w:left="120" w:firstLine="0"/>
            </w:pPr>
            <w:r>
              <w:rPr>
                <w:rStyle w:val="27"/>
              </w:rPr>
              <w:t>передача - удар).</w:t>
            </w:r>
            <w:r>
              <w:t xml:space="preserve"> Нижняя прямая подача мяча. Нападающий удар после подбрасывания партнером. Тактика свободного нападения.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70"/>
              </w:rPr>
              <w:t>Уметь:</w:t>
            </w:r>
            <w:r>
              <w:t xml:space="preserve"> играть в волейбол по упрощенным правилам</w:t>
            </w:r>
          </w:p>
        </w:tc>
      </w:tr>
      <w:tr w:rsidR="00E50708" w:rsidTr="005A52A1">
        <w:trPr>
          <w:trHeight w:val="22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Тактика</w:t>
            </w:r>
          </w:p>
          <w:p w:rsidR="00E50708" w:rsidRDefault="00E50708" w:rsidP="005A52A1">
            <w:pPr>
              <w:pStyle w:val="a5"/>
              <w:framePr w:wrap="notBeside" w:vAnchor="text" w:hAnchor="text" w:xAlign="center" w:y="1"/>
              <w:shd w:val="clear" w:color="auto" w:fill="auto"/>
              <w:spacing w:line="274" w:lineRule="exact"/>
              <w:ind w:left="140" w:firstLine="0"/>
            </w:pPr>
            <w:r>
              <w:t>свободного</w:t>
            </w:r>
          </w:p>
          <w:p w:rsidR="00E50708" w:rsidRDefault="00E50708" w:rsidP="005A52A1">
            <w:pPr>
              <w:pStyle w:val="a5"/>
              <w:framePr w:wrap="notBeside" w:vAnchor="text" w:hAnchor="text" w:xAlign="center" w:y="1"/>
              <w:shd w:val="clear" w:color="auto" w:fill="auto"/>
              <w:spacing w:line="274" w:lineRule="exact"/>
              <w:ind w:left="140" w:firstLine="0"/>
            </w:pPr>
            <w:r>
              <w:t>нападения</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Стойки и передвижения игрока. Комбинации из освоенных элементов </w:t>
            </w:r>
            <w:r>
              <w:rPr>
                <w:rStyle w:val="27"/>
              </w:rPr>
              <w:t>(прием</w:t>
            </w:r>
          </w:p>
          <w:p w:rsidR="00E50708" w:rsidRDefault="00E50708" w:rsidP="005A52A1">
            <w:pPr>
              <w:pStyle w:val="a5"/>
              <w:framePr w:wrap="notBeside" w:vAnchor="text" w:hAnchor="text" w:xAlign="center" w:y="1"/>
              <w:shd w:val="clear" w:color="auto" w:fill="auto"/>
              <w:spacing w:line="274" w:lineRule="exact"/>
              <w:ind w:left="120" w:firstLine="0"/>
            </w:pPr>
            <w:r>
              <w:rPr>
                <w:rStyle w:val="27"/>
              </w:rPr>
              <w:t>передача - удар).</w:t>
            </w:r>
            <w:r>
              <w:t xml:space="preserve"> Нижняя прямая подача мяча. Нападающий удар после подбрасывания партнером. Тактика свободного нападения.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70"/>
              </w:rPr>
              <w:t>Уметь:</w:t>
            </w:r>
            <w:r>
              <w:t xml:space="preserve"> играть в волейбол по упрощенным правилам</w:t>
            </w:r>
          </w:p>
        </w:tc>
      </w:tr>
      <w:tr w:rsidR="00E50708" w:rsidTr="005A52A1">
        <w:trPr>
          <w:trHeight w:val="167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Игра по</w:t>
            </w:r>
          </w:p>
          <w:p w:rsidR="00E50708" w:rsidRDefault="00E50708" w:rsidP="005A52A1">
            <w:pPr>
              <w:pStyle w:val="a5"/>
              <w:framePr w:wrap="notBeside" w:vAnchor="text" w:hAnchor="text" w:xAlign="center" w:y="1"/>
              <w:shd w:val="clear" w:color="auto" w:fill="auto"/>
              <w:spacing w:line="274" w:lineRule="exact"/>
              <w:ind w:left="140" w:firstLine="0"/>
            </w:pPr>
            <w:r>
              <w:t>упрощенным</w:t>
            </w:r>
          </w:p>
          <w:p w:rsidR="00E50708" w:rsidRDefault="00E50708" w:rsidP="005A52A1">
            <w:pPr>
              <w:pStyle w:val="a5"/>
              <w:framePr w:wrap="notBeside" w:vAnchor="text" w:hAnchor="text" w:xAlign="center" w:y="1"/>
              <w:shd w:val="clear" w:color="auto" w:fill="auto"/>
              <w:spacing w:line="274" w:lineRule="exact"/>
              <w:ind w:left="140" w:firstLine="0"/>
            </w:pPr>
            <w:r>
              <w:t>правилам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Стойки и передвижения игрока. Комбинации из освоенных элементов </w:t>
            </w:r>
            <w:r>
              <w:rPr>
                <w:rStyle w:val="27"/>
              </w:rPr>
              <w:t>(прием</w:t>
            </w:r>
          </w:p>
          <w:p w:rsidR="00E50708" w:rsidRDefault="00E50708" w:rsidP="005A52A1">
            <w:pPr>
              <w:pStyle w:val="a5"/>
              <w:framePr w:wrap="notBeside" w:vAnchor="text" w:hAnchor="text" w:xAlign="center" w:y="1"/>
              <w:shd w:val="clear" w:color="auto" w:fill="auto"/>
              <w:spacing w:line="274" w:lineRule="exact"/>
              <w:ind w:left="120" w:firstLine="0"/>
            </w:pPr>
            <w:r>
              <w:rPr>
                <w:rStyle w:val="27"/>
              </w:rPr>
              <w:t>передача - удар).</w:t>
            </w:r>
            <w:r>
              <w:t xml:space="preserve"> Нижняя прямая подача мяча. Нападающий удар после подбрасывания партнером. Тактика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70"/>
              </w:rPr>
              <w:t>Уметь:</w:t>
            </w:r>
            <w:r>
              <w:t xml:space="preserve"> играть в волейбол по упрощенным правилам</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56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left="120" w:firstLine="0"/>
            </w:pPr>
            <w:r>
              <w:t>свободного нападения.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2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 по</w:t>
            </w:r>
          </w:p>
          <w:p w:rsidR="00E50708" w:rsidRDefault="00E50708" w:rsidP="005A52A1">
            <w:pPr>
              <w:pStyle w:val="a5"/>
              <w:framePr w:wrap="notBeside" w:vAnchor="text" w:hAnchor="text" w:xAlign="center" w:y="1"/>
              <w:shd w:val="clear" w:color="auto" w:fill="auto"/>
              <w:spacing w:line="274" w:lineRule="exact"/>
              <w:ind w:left="120" w:firstLine="0"/>
            </w:pPr>
            <w:r>
              <w:t>упрощенным</w:t>
            </w:r>
          </w:p>
          <w:p w:rsidR="00E50708" w:rsidRDefault="00E50708" w:rsidP="005A52A1">
            <w:pPr>
              <w:pStyle w:val="a5"/>
              <w:framePr w:wrap="notBeside" w:vAnchor="text" w:hAnchor="text" w:xAlign="center" w:y="1"/>
              <w:shd w:val="clear" w:color="auto" w:fill="auto"/>
              <w:spacing w:line="274" w:lineRule="exact"/>
              <w:ind w:left="120" w:firstLine="0"/>
            </w:pPr>
            <w:r>
              <w:t>правилам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Стойки и передвижения игрока. Комбинации из освоенных элементов </w:t>
            </w:r>
            <w:r>
              <w:rPr>
                <w:rStyle w:val="260"/>
              </w:rPr>
              <w:t>(прием</w:t>
            </w:r>
          </w:p>
          <w:p w:rsidR="00E50708" w:rsidRDefault="00E50708" w:rsidP="005A52A1">
            <w:pPr>
              <w:pStyle w:val="a5"/>
              <w:framePr w:wrap="notBeside" w:vAnchor="text" w:hAnchor="text" w:xAlign="center" w:y="1"/>
              <w:shd w:val="clear" w:color="auto" w:fill="auto"/>
              <w:spacing w:line="274" w:lineRule="exact"/>
              <w:ind w:left="120" w:firstLine="0"/>
            </w:pPr>
            <w:r>
              <w:rPr>
                <w:rStyle w:val="260"/>
              </w:rPr>
              <w:t>передача - удар).</w:t>
            </w:r>
            <w:r>
              <w:t xml:space="preserve"> Нижняя прямая подача мяча. Нападающий удар после подбрасывания партнером. Тактика свободного нападения.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60"/>
              </w:rPr>
              <w:t>Уметь:</w:t>
            </w:r>
            <w:r>
              <w:t xml:space="preserve"> играть в волейбол по упрощенным правилам</w:t>
            </w:r>
          </w:p>
        </w:tc>
      </w:tr>
      <w:tr w:rsidR="00E50708" w:rsidTr="005A52A1">
        <w:trPr>
          <w:trHeight w:val="22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 по</w:t>
            </w:r>
          </w:p>
          <w:p w:rsidR="00E50708" w:rsidRDefault="00E50708" w:rsidP="005A52A1">
            <w:pPr>
              <w:pStyle w:val="a5"/>
              <w:framePr w:wrap="notBeside" w:vAnchor="text" w:hAnchor="text" w:xAlign="center" w:y="1"/>
              <w:shd w:val="clear" w:color="auto" w:fill="auto"/>
              <w:spacing w:line="274" w:lineRule="exact"/>
              <w:ind w:left="120" w:firstLine="0"/>
            </w:pPr>
            <w:r>
              <w:t>упрощенным</w:t>
            </w:r>
          </w:p>
          <w:p w:rsidR="00E50708" w:rsidRDefault="00E50708" w:rsidP="005A52A1">
            <w:pPr>
              <w:pStyle w:val="a5"/>
              <w:framePr w:wrap="notBeside" w:vAnchor="text" w:hAnchor="text" w:xAlign="center" w:y="1"/>
              <w:shd w:val="clear" w:color="auto" w:fill="auto"/>
              <w:spacing w:line="274" w:lineRule="exact"/>
              <w:ind w:left="120" w:firstLine="0"/>
            </w:pPr>
            <w:r>
              <w:t>правилам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 xml:space="preserve">Стойки и передвижения игрока. Комбинации из освоенных элементов </w:t>
            </w:r>
            <w:r>
              <w:rPr>
                <w:rStyle w:val="260"/>
              </w:rPr>
              <w:t>(прием</w:t>
            </w:r>
          </w:p>
          <w:p w:rsidR="00E50708" w:rsidRDefault="00E50708" w:rsidP="005A52A1">
            <w:pPr>
              <w:pStyle w:val="a5"/>
              <w:framePr w:wrap="notBeside" w:vAnchor="text" w:hAnchor="text" w:xAlign="center" w:y="1"/>
              <w:shd w:val="clear" w:color="auto" w:fill="auto"/>
              <w:spacing w:line="274" w:lineRule="exact"/>
              <w:ind w:left="120" w:firstLine="0"/>
            </w:pPr>
            <w:r>
              <w:rPr>
                <w:rStyle w:val="260"/>
              </w:rPr>
              <w:t>передача - удар).</w:t>
            </w:r>
            <w:r>
              <w:t xml:space="preserve"> Нижняя прямая подача мяча. Нападающий удар после подбрасывания партнером. Тактика свободного нападения. Игра по упрощенным правилам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60"/>
              </w:rPr>
              <w:t>Уметь:</w:t>
            </w:r>
            <w:r>
              <w:t xml:space="preserve"> играть в волейбол по упрощенным правилам</w:t>
            </w:r>
          </w:p>
        </w:tc>
      </w:tr>
      <w:tr w:rsidR="00E50708" w:rsidTr="005A52A1">
        <w:trPr>
          <w:trHeight w:val="302"/>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360"/>
            </w:pPr>
            <w:r>
              <w:t>Гимнастика (12ч)</w:t>
            </w:r>
          </w:p>
        </w:tc>
      </w:tr>
      <w:tr w:rsidR="00E50708" w:rsidTr="005A52A1">
        <w:trPr>
          <w:trHeight w:val="348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Висы. Строевые упражнения </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(д.). ОРУ на месте. Упражнения на гимнастической скамейке. 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(д.). ОРУ на месте. Упражнения на гимнастической скамейке.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460"/>
              </w:rPr>
              <w:t>Знать:</w:t>
            </w:r>
            <w:r>
              <w:t xml:space="preserve"> правила поведения при занятиях гимнастикой.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60"/>
              </w:rPr>
              <w:t>Уметь:</w:t>
            </w:r>
            <w:r>
              <w:t xml:space="preserve"> выполнять строевые приемы; упражнения в висе</w:t>
            </w:r>
          </w:p>
        </w:tc>
      </w:tr>
      <w:tr w:rsidR="00E50708" w:rsidTr="005A52A1">
        <w:trPr>
          <w:trHeight w:val="118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Выполнение команд «</w:t>
            </w:r>
            <w:proofErr w:type="spellStart"/>
            <w:r>
              <w:t>Пол</w:t>
            </w:r>
            <w:r>
              <w:softHyphen/>
              <w:t>оборота</w:t>
            </w:r>
            <w:proofErr w:type="spellEnd"/>
          </w:p>
          <w:p w:rsidR="00E50708" w:rsidRDefault="00E50708" w:rsidP="005A52A1">
            <w:pPr>
              <w:pStyle w:val="a5"/>
              <w:framePr w:wrap="notBeside" w:vAnchor="text" w:hAnchor="text" w:xAlign="center" w:y="1"/>
              <w:shd w:val="clear" w:color="auto" w:fill="auto"/>
              <w:spacing w:line="274" w:lineRule="exact"/>
              <w:ind w:left="120" w:firstLine="0"/>
            </w:pPr>
            <w:r>
              <w:t>направо!», «Пол-</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 «Пол-оборота направо!», «Пол-оборота налево!». Подъем переворотом в упор, передвижение в висе (м.). Махом одной ногой, толчком другой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460"/>
              </w:rPr>
              <w:t>Знать:</w:t>
            </w:r>
            <w:r>
              <w:t xml:space="preserve"> значение гимнастических упражнений для развития гибкости.</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460"/>
              </w:rPr>
              <w:t>Уметь:</w:t>
            </w:r>
            <w:r>
              <w:t xml:space="preserve"> выполнять строевые приемы; упражнения в висе</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оборота налево!»</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подъем переворотом (д.). ОРУ с гимнастической палкой. Упражнения на гимнастической скамейке. Эстафеты. Развитие силовых способностей. Значение гимнастических упражнений для развития гибкости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62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Подъем переворотом в упор,</w:t>
            </w:r>
          </w:p>
          <w:p w:rsidR="00E50708" w:rsidRDefault="00E50708" w:rsidP="005A52A1">
            <w:pPr>
              <w:pStyle w:val="a5"/>
              <w:framePr w:wrap="notBeside" w:vAnchor="text" w:hAnchor="text" w:xAlign="center" w:y="1"/>
              <w:shd w:val="clear" w:color="auto" w:fill="auto"/>
              <w:spacing w:line="274" w:lineRule="exact"/>
              <w:ind w:left="120" w:firstLine="0"/>
            </w:pPr>
            <w:r>
              <w:t>передвижение в</w:t>
            </w:r>
          </w:p>
          <w:p w:rsidR="00E50708" w:rsidRDefault="00E50708" w:rsidP="005A52A1">
            <w:pPr>
              <w:pStyle w:val="a5"/>
              <w:framePr w:wrap="notBeside" w:vAnchor="text" w:hAnchor="text" w:xAlign="center" w:y="1"/>
              <w:shd w:val="clear" w:color="auto" w:fill="auto"/>
              <w:spacing w:line="274" w:lineRule="exact"/>
              <w:ind w:left="120" w:firstLine="0"/>
            </w:pPr>
            <w:r>
              <w:t>висе</w:t>
            </w:r>
          </w:p>
          <w:p w:rsidR="00E50708" w:rsidRDefault="00E50708" w:rsidP="005A52A1">
            <w:pPr>
              <w:pStyle w:val="a5"/>
              <w:framePr w:wrap="notBeside" w:vAnchor="text" w:hAnchor="text" w:xAlign="center" w:y="1"/>
              <w:shd w:val="clear" w:color="auto" w:fill="auto"/>
              <w:spacing w:line="240" w:lineRule="auto"/>
              <w:ind w:left="120" w:firstLine="0"/>
            </w:pPr>
            <w:r>
              <w:t>(м.)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(д.). ОРУ с гимнастической палкой. Упражнения на гимнастической скамейке. Эстафеты.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50"/>
              </w:rPr>
              <w:t>Уметь:</w:t>
            </w:r>
            <w:r>
              <w:t xml:space="preserve"> выполнять строевые приемы; упражнения в висе</w:t>
            </w:r>
          </w:p>
        </w:tc>
      </w:tr>
      <w:tr w:rsidR="00E50708" w:rsidTr="005A52A1">
        <w:trPr>
          <w:trHeight w:val="261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Махом одной ногой,</w:t>
            </w:r>
          </w:p>
          <w:p w:rsidR="00E50708" w:rsidRDefault="00E50708" w:rsidP="005A52A1">
            <w:pPr>
              <w:pStyle w:val="a5"/>
              <w:framePr w:wrap="notBeside" w:vAnchor="text" w:hAnchor="text" w:xAlign="center" w:y="1"/>
              <w:shd w:val="clear" w:color="auto" w:fill="auto"/>
              <w:spacing w:line="274" w:lineRule="exact"/>
              <w:ind w:left="120" w:firstLine="0"/>
            </w:pPr>
            <w:r>
              <w:t>толчком другой подъем</w:t>
            </w:r>
          </w:p>
          <w:p w:rsidR="00E50708" w:rsidRDefault="00E50708" w:rsidP="005A52A1">
            <w:pPr>
              <w:pStyle w:val="a5"/>
              <w:framePr w:wrap="notBeside" w:vAnchor="text" w:hAnchor="text" w:xAlign="center" w:y="1"/>
              <w:shd w:val="clear" w:color="auto" w:fill="auto"/>
              <w:spacing w:line="274" w:lineRule="exact"/>
              <w:ind w:left="120" w:firstLine="0"/>
            </w:pPr>
            <w:r>
              <w:t>переворотом (д.)</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 «Полшага!», «Полный шаг!». Подъем переворотом в упор, передвижение в висе (м.). Махом одной ногой,</w:t>
            </w:r>
          </w:p>
          <w:p w:rsidR="00E50708" w:rsidRDefault="00E50708" w:rsidP="005A52A1">
            <w:pPr>
              <w:pStyle w:val="a5"/>
              <w:framePr w:wrap="notBeside" w:vAnchor="text" w:hAnchor="text" w:xAlign="center" w:y="1"/>
              <w:shd w:val="clear" w:color="auto" w:fill="auto"/>
              <w:spacing w:line="288" w:lineRule="exact"/>
              <w:ind w:left="120" w:firstLine="0"/>
            </w:pPr>
            <w:r>
              <w:t xml:space="preserve">толчком другой подъем переворотом (д.). Выполнение ОРУ с гимнастической палкой </w:t>
            </w:r>
            <w:r>
              <w:rPr>
                <w:rStyle w:val="250"/>
              </w:rPr>
              <w:t>(5-6упражнений).</w:t>
            </w:r>
            <w:r>
              <w:t xml:space="preserve"> Подтягивания в висе. Упражнения на гимнастической скамейке. Эстафеты.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50"/>
              </w:rPr>
              <w:t>Уметь:</w:t>
            </w:r>
            <w:r>
              <w:t xml:space="preserve"> выполнять строевые приемы; упражнения в висе</w:t>
            </w:r>
          </w:p>
        </w:tc>
      </w:tr>
      <w:tr w:rsidR="00E50708" w:rsidTr="005A52A1">
        <w:trPr>
          <w:trHeight w:val="262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Выполнение ОРУ с гимнастической палкой</w:t>
            </w:r>
            <w:r>
              <w:rPr>
                <w:rStyle w:val="250"/>
              </w:rPr>
              <w:t xml:space="preserve"> (5-6 упражнений)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 «Полшага!», «Полный шаг!». Подъем переворотом в упор, передвижение в висе (м.). Махом одной ногой,</w:t>
            </w:r>
          </w:p>
          <w:p w:rsidR="00E50708" w:rsidRDefault="00E50708" w:rsidP="005A52A1">
            <w:pPr>
              <w:pStyle w:val="a5"/>
              <w:framePr w:wrap="notBeside" w:vAnchor="text" w:hAnchor="text" w:xAlign="center" w:y="1"/>
              <w:shd w:val="clear" w:color="auto" w:fill="auto"/>
              <w:spacing w:line="288" w:lineRule="exact"/>
              <w:ind w:left="120" w:firstLine="0"/>
            </w:pPr>
            <w:r>
              <w:t xml:space="preserve">толчком другой подъем переворотом (д.). Выполнение ОРУ с гимнастической палкой </w:t>
            </w:r>
            <w:r>
              <w:rPr>
                <w:rStyle w:val="250"/>
              </w:rPr>
              <w:t>(5-6упражнений).</w:t>
            </w:r>
            <w:r>
              <w:t xml:space="preserve"> Подтягивания в висе. Упражнения на гимнастической скамейке. Эстафеты.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450"/>
              </w:rPr>
              <w:t>Уметь:</w:t>
            </w:r>
            <w:r>
              <w:t xml:space="preserve"> выполнять строевые приемы; упражнения в висе</w:t>
            </w:r>
          </w:p>
        </w:tc>
      </w:tr>
      <w:tr w:rsidR="00E50708" w:rsidTr="005A52A1">
        <w:trPr>
          <w:trHeight w:val="30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Выполнение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Выполнение комбинации упражнений на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450"/>
              </w:rPr>
              <w:t>Уметь:</w:t>
            </w:r>
            <w:r>
              <w:t xml:space="preserve"> выполнять</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ind w:left="140"/>
              <w:jc w:val="left"/>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87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комбинации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гимнастической скамейке и ОРУ с гимнастическими палками. Подтягивания в висе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строевые приемы; упражнения в висе</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Опорный прыжок (</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Опорный прыжок способом «согнув ноги» (м.). Прыжок способом «ноги врозь» (д.). Выполнение комплекса ОРУ с обручем. Эстафеты.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441"/>
              </w:rPr>
              <w:t>Уметь:</w:t>
            </w:r>
            <w:r>
              <w:t xml:space="preserve"> выполнять опорный прыжок</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Опорный прыжок способом «согнув ноги»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Опорный прыжок способом «согнув ноги» (м.). Прыжок способом «ноги врозь» (д.). Выполнение комплекса ОРУ с обручем. Эстафеты.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441"/>
              </w:rPr>
              <w:t>Уметь:</w:t>
            </w:r>
            <w:r>
              <w:t xml:space="preserve"> выполнять опорный прыжок</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Прыжок способом «ноги врозь» (д.)</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Опорный прыжок способом «согнув ноги» (м.). Прыжок способом «ноги врозь» (д.). Выполнение комплекса ОРУ с обручем. Эстафеты.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441"/>
              </w:rPr>
              <w:t>Уметь:</w:t>
            </w:r>
            <w:r>
              <w:t xml:space="preserve"> выполнять опорный прыжок</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комплекса ОРУ с обручем Акробатика.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Опорный прыжок способом «согнув ноги» (м.). Прыжок способом «ноги врозь» (д.). Выполнение комплекса ОРУ с обручем. Эстафеты.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441"/>
              </w:rPr>
              <w:t>Знать:</w:t>
            </w:r>
            <w:r>
              <w:t xml:space="preserve"> терминологию гимнастики.</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441"/>
              </w:rPr>
              <w:t>Уметь:</w:t>
            </w:r>
            <w:r>
              <w:t xml:space="preserve"> выполнять опорный прыжок</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Развитие скоростно- силовых способностей Акробатика.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Опорный прыжок способом «согнув ноги» (м.). Прыжок способом «ноги врозь» (д.). Выполнение комплекса ОРУ с обручем. Эстафеты.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441"/>
              </w:rPr>
              <w:t>Уметь:</w:t>
            </w:r>
            <w:r>
              <w:t xml:space="preserve"> выполнять опорный прыжок</w:t>
            </w:r>
          </w:p>
        </w:tc>
      </w:tr>
      <w:tr w:rsidR="00E50708" w:rsidTr="005A52A1">
        <w:trPr>
          <w:trHeight w:val="87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Выполнение опорного прыжка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Выполнение опорного прыжка. ОРУ с обручем. Эстафеты.</w:t>
            </w:r>
          </w:p>
          <w:p w:rsidR="00E50708" w:rsidRDefault="00E50708" w:rsidP="005A52A1">
            <w:pPr>
              <w:pStyle w:val="a5"/>
              <w:framePr w:wrap="notBeside" w:vAnchor="text" w:hAnchor="text" w:xAlign="center" w:y="1"/>
              <w:shd w:val="clear" w:color="auto" w:fill="auto"/>
              <w:spacing w:line="293" w:lineRule="exact"/>
              <w:ind w:left="120" w:firstLine="0"/>
            </w:pPr>
            <w:r>
              <w:t>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441"/>
              </w:rPr>
              <w:t>Уметь:</w:t>
            </w:r>
            <w:r>
              <w:t xml:space="preserve"> выполнять опорный прыжок</w:t>
            </w:r>
          </w:p>
        </w:tc>
      </w:tr>
      <w:tr w:rsidR="00E50708" w:rsidTr="005A52A1">
        <w:trPr>
          <w:trHeight w:val="60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Акробатика. Лазание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 xml:space="preserve">Кувырок вперед в стойку на лопатках (м.). Кувырок назад в </w:t>
            </w:r>
            <w:proofErr w:type="spellStart"/>
            <w:r>
              <w:t>полушпагат</w:t>
            </w:r>
            <w:proofErr w:type="spellEnd"/>
            <w:r>
              <w:t>. «Мост»</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441"/>
              </w:rPr>
              <w:t>Уметь:</w:t>
            </w:r>
            <w:r>
              <w:t xml:space="preserve"> выполнять акробатические</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298"/>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100"/>
            </w:pPr>
            <w:r>
              <w:lastRenderedPageBreak/>
              <w:t>Легкая атлетика (8 ч)</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Спринтерский бег,</w:t>
            </w:r>
          </w:p>
          <w:p w:rsidR="00E50708" w:rsidRDefault="00E50708" w:rsidP="005A52A1">
            <w:pPr>
              <w:pStyle w:val="a5"/>
              <w:framePr w:wrap="notBeside" w:vAnchor="text" w:hAnchor="text" w:xAlign="center" w:y="1"/>
              <w:shd w:val="clear" w:color="auto" w:fill="auto"/>
              <w:spacing w:line="288" w:lineRule="exact"/>
              <w:ind w:left="120" w:firstLine="0"/>
            </w:pPr>
            <w:r>
              <w:t>эстафетный бег (5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Высокий старт</w:t>
            </w:r>
            <w:r>
              <w:rPr>
                <w:rStyle w:val="231"/>
              </w:rPr>
              <w:t xml:space="preserve"> (20-40 м).</w:t>
            </w:r>
            <w:r>
              <w:t xml:space="preserve"> Бег по дистанции </w:t>
            </w:r>
            <w:r>
              <w:rPr>
                <w:rStyle w:val="231"/>
              </w:rPr>
              <w:t>(50-60 м).</w:t>
            </w:r>
            <w:r>
              <w:t xml:space="preserve"> Эстафеты. Специальные беговые упражнения. ОРУ. Челночный бег</w:t>
            </w:r>
            <w:r>
              <w:rPr>
                <w:rStyle w:val="231"/>
              </w:rPr>
              <w:t xml:space="preserve"> (3</w:t>
            </w:r>
            <w:r>
              <w:t xml:space="preserve"> х</w:t>
            </w:r>
            <w:r>
              <w:rPr>
                <w:rStyle w:val="231"/>
              </w:rPr>
              <w:t xml:space="preserve"> 10). </w:t>
            </w:r>
            <w:r>
              <w:t>Развитие скоростных качеств. Инструктаж по ТБ</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rPr>
                <w:rStyle w:val="411"/>
              </w:rPr>
              <w:t>Знать:</w:t>
            </w:r>
            <w:r>
              <w:t xml:space="preserve"> правила поведения при занятиях легкой атлетикой.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11"/>
              </w:rPr>
              <w:t>Уметь:</w:t>
            </w:r>
            <w:r>
              <w:t xml:space="preserve"> бегать с максимальной скоростью</w:t>
            </w:r>
            <w:r>
              <w:rPr>
                <w:rStyle w:val="231"/>
              </w:rPr>
              <w:t xml:space="preserve"> (60 м)</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Высокий старт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231"/>
              </w:rPr>
              <w:t xml:space="preserve"> (20-40 м).</w:t>
            </w:r>
            <w:r>
              <w:t xml:space="preserve"> Бег по дистанции </w:t>
            </w:r>
            <w:r>
              <w:rPr>
                <w:rStyle w:val="231"/>
              </w:rPr>
              <w:t>(50-60 м).</w:t>
            </w:r>
            <w:r>
              <w:t xml:space="preserve"> Эстафеты. Специальные беговые упражнения. ОРУ. Челночный бег</w:t>
            </w:r>
            <w:r>
              <w:rPr>
                <w:rStyle w:val="231"/>
              </w:rPr>
              <w:t xml:space="preserve"> (3</w:t>
            </w:r>
            <w:r>
              <w:t xml:space="preserve"> х</w:t>
            </w:r>
            <w:r>
              <w:rPr>
                <w:rStyle w:val="231"/>
              </w:rPr>
              <w:t xml:space="preserve"> 10). </w:t>
            </w:r>
            <w:r>
              <w:t>Развитие скоростных качеств. Правила соревнований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rPr>
                <w:rStyle w:val="411"/>
              </w:rPr>
              <w:t>Знать:</w:t>
            </w:r>
            <w:r>
              <w:t xml:space="preserve"> правила соревнований по легкой атлетике.</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11"/>
              </w:rPr>
              <w:t>Уметь:</w:t>
            </w:r>
            <w:r>
              <w:t xml:space="preserve"> бегать с максимальной скоростью</w:t>
            </w:r>
            <w:r>
              <w:rPr>
                <w:rStyle w:val="231"/>
              </w:rPr>
              <w:t xml:space="preserve"> (60 м)</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 по дистанции Прыжок в высоту. Метание малого мяча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231"/>
              </w:rPr>
              <w:t xml:space="preserve"> (20-40 м).</w:t>
            </w:r>
            <w:r>
              <w:t xml:space="preserve"> Бег по дистанции </w:t>
            </w:r>
            <w:r>
              <w:rPr>
                <w:rStyle w:val="231"/>
              </w:rPr>
              <w:t>(50-60 м).</w:t>
            </w:r>
            <w:r>
              <w:t xml:space="preserve"> Эстафеты. Специальные беговые упражнения. ОРУ. Челночный бег</w:t>
            </w:r>
            <w:r>
              <w:rPr>
                <w:rStyle w:val="231"/>
              </w:rPr>
              <w:t xml:space="preserve"> (3</w:t>
            </w:r>
            <w:r>
              <w:t xml:space="preserve"> х</w:t>
            </w:r>
            <w:r>
              <w:rPr>
                <w:rStyle w:val="231"/>
              </w:rPr>
              <w:t xml:space="preserve"> 10). </w:t>
            </w:r>
            <w:r>
              <w:t>Развитие скоростных качеств. Правила соревнований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11"/>
              </w:rPr>
              <w:t>Уметь:</w:t>
            </w:r>
            <w:r>
              <w:t xml:space="preserve"> бегать с максимальной скоростью</w:t>
            </w:r>
            <w:r>
              <w:rPr>
                <w:rStyle w:val="231"/>
              </w:rPr>
              <w:t xml:space="preserve"> (60 м)</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Финиширование Прыжок в высоту. Метание малого мяча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Высокий старт</w:t>
            </w:r>
            <w:r>
              <w:rPr>
                <w:rStyle w:val="231"/>
              </w:rPr>
              <w:t xml:space="preserve"> (20-40 м).</w:t>
            </w:r>
            <w:r>
              <w:t xml:space="preserve"> Бег по дистанции </w:t>
            </w:r>
            <w:r>
              <w:rPr>
                <w:rStyle w:val="231"/>
              </w:rPr>
              <w:t>(50-60 м).</w:t>
            </w:r>
            <w:r>
              <w:t xml:space="preserve"> Финиширование. Эстафеты. Специальные беговые упражнения. ОРУ. Челночный бег</w:t>
            </w:r>
            <w:r>
              <w:rPr>
                <w:rStyle w:val="231"/>
              </w:rPr>
              <w:t xml:space="preserve"> (3</w:t>
            </w:r>
            <w:r>
              <w:t xml:space="preserve"> х</w:t>
            </w:r>
            <w:r>
              <w:rPr>
                <w:rStyle w:val="231"/>
              </w:rPr>
              <w:t xml:space="preserve"> 10).</w:t>
            </w:r>
            <w:r>
              <w:t xml:space="preserve"> Развитие скоростных качеств. Правила соревнований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411"/>
              </w:rPr>
              <w:t>Знать:</w:t>
            </w:r>
            <w:r>
              <w:t xml:space="preserve"> терминологию легкой атлетики.</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11"/>
              </w:rPr>
              <w:t>Уметь:</w:t>
            </w:r>
            <w:r>
              <w:t xml:space="preserve"> бегать с максимальной скоростью</w:t>
            </w:r>
            <w:r>
              <w:rPr>
                <w:rStyle w:val="231"/>
              </w:rPr>
              <w:t xml:space="preserve"> (60 м)</w:t>
            </w:r>
          </w:p>
        </w:tc>
      </w:tr>
      <w:tr w:rsidR="00E50708" w:rsidTr="005A52A1">
        <w:trPr>
          <w:trHeight w:val="87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 xml:space="preserve">Бег на результат </w:t>
            </w:r>
            <w:r>
              <w:rPr>
                <w:rStyle w:val="231"/>
              </w:rPr>
              <w:t>(60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Бег на результат</w:t>
            </w:r>
            <w:r>
              <w:rPr>
                <w:rStyle w:val="231"/>
              </w:rPr>
              <w:t xml:space="preserve"> (60 м).</w:t>
            </w:r>
            <w:r>
              <w:t xml:space="preserve"> Эстафеты. Специальные беговые упражнения. ОРУ. Развитие скоростных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11"/>
              </w:rPr>
              <w:t>Уметь:</w:t>
            </w:r>
            <w:r>
              <w:t xml:space="preserve"> бегать с максимальной скоростью</w:t>
            </w:r>
            <w:r>
              <w:rPr>
                <w:rStyle w:val="231"/>
              </w:rPr>
              <w:t xml:space="preserve"> (60 м)</w:t>
            </w:r>
          </w:p>
        </w:tc>
      </w:tr>
      <w:tr w:rsidR="00E50708" w:rsidTr="005A52A1">
        <w:trPr>
          <w:trHeight w:val="1733"/>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Прыжок в высоту. Метание малого мяча (5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 xml:space="preserve">Прыжок в высоту с 9-11 беговых шагов способом «перешагивание». Метание мяча </w:t>
            </w:r>
            <w:r>
              <w:rPr>
                <w:rStyle w:val="231"/>
              </w:rPr>
              <w:t>(150 г)</w:t>
            </w:r>
            <w:r>
              <w:t xml:space="preserve"> на дальность с 3-5 шагов. ОРУ. Специальные беговые упражнения. Развитие скоростно-силовых качеств. Правила соревнований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411"/>
              </w:rPr>
              <w:t>Знать:</w:t>
            </w:r>
            <w:r>
              <w:t xml:space="preserve"> правила соревнований по прыжкам в высоту.</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11"/>
              </w:rPr>
              <w:t>Уметь:</w:t>
            </w:r>
            <w:r>
              <w:t xml:space="preserve"> прыгать в высоту</w:t>
            </w:r>
          </w:p>
          <w:p w:rsidR="00E50708" w:rsidRDefault="00E50708" w:rsidP="005A52A1">
            <w:pPr>
              <w:pStyle w:val="a5"/>
              <w:framePr w:wrap="notBeside" w:vAnchor="text" w:hAnchor="text" w:xAlign="center" w:y="1"/>
              <w:shd w:val="clear" w:color="auto" w:fill="auto"/>
              <w:spacing w:line="274" w:lineRule="exact"/>
              <w:ind w:left="120" w:firstLine="0"/>
            </w:pPr>
            <w:r>
              <w:t>с разбега; метать мяч в мишень и на дальность</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ind w:left="160"/>
              <w:jc w:val="left"/>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01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6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Прыжок в высоту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 xml:space="preserve">Прыжок в высоту с 9-11 беговых шагов способом «перешагивание». Метание мяча </w:t>
            </w:r>
            <w:r>
              <w:rPr>
                <w:rStyle w:val="222"/>
              </w:rPr>
              <w:t>(150 г)</w:t>
            </w:r>
            <w:r>
              <w:t xml:space="preserve"> на дальность с 3-5 шагов. ОРУ. Специальные беговые упражнения. Развитие скоростно-силовых качеств. Правила соревнований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401"/>
              </w:rPr>
              <w:t>Знать:</w:t>
            </w:r>
            <w:r>
              <w:t xml:space="preserve"> правила соревнований в метании мяча.</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01"/>
              </w:rPr>
              <w:t>Уметь:</w:t>
            </w:r>
            <w:r>
              <w:t xml:space="preserve"> прыгать в высоту</w:t>
            </w:r>
          </w:p>
          <w:p w:rsidR="00E50708" w:rsidRDefault="00E50708" w:rsidP="005A52A1">
            <w:pPr>
              <w:pStyle w:val="a5"/>
              <w:framePr w:wrap="notBeside" w:vAnchor="text" w:hAnchor="text" w:xAlign="center" w:y="1"/>
              <w:shd w:val="clear" w:color="auto" w:fill="auto"/>
              <w:spacing w:line="274" w:lineRule="exact"/>
              <w:ind w:left="120" w:firstLine="0"/>
            </w:pPr>
            <w:r>
              <w:t>с разбега; метать мяч в мишень и на дальность</w:t>
            </w:r>
          </w:p>
        </w:tc>
      </w:tr>
      <w:tr w:rsidR="00E50708" w:rsidTr="005A52A1">
        <w:trPr>
          <w:trHeight w:val="1723"/>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6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Метание мяча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 xml:space="preserve">Прыжок в высоту с 9-11 беговых шагов способом «перешагивание». Метание мяча </w:t>
            </w:r>
            <w:r>
              <w:rPr>
                <w:rStyle w:val="222"/>
              </w:rPr>
              <w:t>(150 г)</w:t>
            </w:r>
            <w:r>
              <w:t xml:space="preserve"> на дальность с 3-5 шагов. ОРУ. Специальные беговые упражнения. Развитие скоростно-силовых качеств. Правила соревнований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401"/>
              </w:rPr>
              <w:t>Уметь:</w:t>
            </w:r>
            <w:r>
              <w:t xml:space="preserve"> прыгать в высоту</w:t>
            </w:r>
          </w:p>
          <w:p w:rsidR="00E50708" w:rsidRDefault="00E50708" w:rsidP="005A52A1">
            <w:pPr>
              <w:pStyle w:val="a5"/>
              <w:framePr w:wrap="notBeside" w:vAnchor="text" w:hAnchor="text" w:xAlign="center" w:y="1"/>
              <w:shd w:val="clear" w:color="auto" w:fill="auto"/>
              <w:spacing w:line="274" w:lineRule="exact"/>
              <w:ind w:left="120" w:firstLine="0"/>
            </w:pPr>
            <w:r>
              <w:t>с разбега; метать мяч в мишень и на дальность</w:t>
            </w:r>
          </w:p>
        </w:tc>
      </w:tr>
    </w:tbl>
    <w:p w:rsidR="00E50708" w:rsidRDefault="00E50708" w:rsidP="00E50708">
      <w:pPr>
        <w:rPr>
          <w:color w:val="auto"/>
          <w:sz w:val="2"/>
          <w:szCs w:val="2"/>
        </w:rPr>
        <w:sectPr w:rsidR="00E50708">
          <w:type w:val="continuous"/>
          <w:pgSz w:w="16837" w:h="11905" w:orient="landscape"/>
          <w:pgMar w:top="512" w:right="559" w:bottom="595" w:left="1316" w:header="0" w:footer="3" w:gutter="0"/>
          <w:cols w:space="720"/>
          <w:noEndnote/>
          <w:docGrid w:linePitch="360"/>
        </w:sectPr>
      </w:pPr>
    </w:p>
    <w:p w:rsidR="00E50708" w:rsidRDefault="00E50708" w:rsidP="00E50708">
      <w:pPr>
        <w:pStyle w:val="310"/>
        <w:keepNext/>
        <w:keepLines/>
        <w:shd w:val="clear" w:color="auto" w:fill="auto"/>
        <w:ind w:left="4200"/>
      </w:pPr>
      <w:bookmarkStart w:id="23" w:name="bookmark27"/>
      <w:r>
        <w:t>Планируемые результаты изучения учебного предмета</w:t>
      </w:r>
      <w:bookmarkEnd w:id="23"/>
    </w:p>
    <w:p w:rsidR="00E50708" w:rsidRDefault="00E50708" w:rsidP="00E50708">
      <w:pPr>
        <w:pStyle w:val="310"/>
        <w:keepNext/>
        <w:keepLines/>
        <w:shd w:val="clear" w:color="auto" w:fill="auto"/>
        <w:ind w:left="7260"/>
      </w:pPr>
      <w:bookmarkStart w:id="24" w:name="bookmark28"/>
      <w:r>
        <w:rPr>
          <w:rStyle w:val="331"/>
        </w:rPr>
        <w:t>8 класс</w:t>
      </w:r>
      <w:bookmarkEnd w:id="24"/>
    </w:p>
    <w:p w:rsidR="00E50708" w:rsidRDefault="00E50708" w:rsidP="00E50708">
      <w:pPr>
        <w:pStyle w:val="22"/>
        <w:shd w:val="clear" w:color="auto" w:fill="auto"/>
        <w:spacing w:before="0" w:after="0" w:line="322" w:lineRule="exact"/>
        <w:ind w:left="100" w:right="520" w:firstLine="720"/>
      </w:pPr>
      <w:r>
        <w:rPr>
          <w:rStyle w:val="223"/>
        </w:rPr>
        <w:t>Учащиеся должны иметь представление:</w:t>
      </w:r>
      <w:r>
        <w:t xml:space="preserve"> о влиянии занятий физическими упражнениями на органы дыхания; планирования двигательного режима на учебную четверть; об одном из олимпийских видов программы по легкой атлетике; организации игровой деятельности среди учащихся младших классов; самоконтроле при развитии </w:t>
      </w:r>
      <w:proofErr w:type="spellStart"/>
      <w:r>
        <w:t>скоростно</w:t>
      </w:r>
      <w:proofErr w:type="spellEnd"/>
      <w:r>
        <w:t xml:space="preserve"> - силовых физических качеств; безопасном выполнении физических упражнений; оказании первой помощи при травмах.</w:t>
      </w:r>
    </w:p>
    <w:p w:rsidR="00E50708" w:rsidRDefault="00E50708" w:rsidP="00E50708">
      <w:pPr>
        <w:pStyle w:val="22"/>
        <w:shd w:val="clear" w:color="auto" w:fill="auto"/>
        <w:spacing w:before="0" w:after="236" w:line="322" w:lineRule="exact"/>
        <w:ind w:left="100" w:right="520" w:firstLine="720"/>
      </w:pPr>
      <w:r>
        <w:rPr>
          <w:rStyle w:val="223"/>
        </w:rPr>
        <w:t>Уметь:</w:t>
      </w:r>
      <w:r>
        <w:t xml:space="preserve"> находить внутренние резервы использования практико-ориентированных возможностей во время занятий физическими упражнениями; творчески применить средства физической культуры для организации и ведения здорового образа жизни.</w:t>
      </w:r>
    </w:p>
    <w:tbl>
      <w:tblPr>
        <w:tblW w:w="0" w:type="auto"/>
        <w:jc w:val="center"/>
        <w:tblLayout w:type="fixed"/>
        <w:tblCellMar>
          <w:left w:w="0" w:type="dxa"/>
          <w:right w:w="0" w:type="dxa"/>
        </w:tblCellMar>
        <w:tblLook w:val="0000" w:firstRow="0" w:lastRow="0" w:firstColumn="0" w:lastColumn="0" w:noHBand="0" w:noVBand="0"/>
      </w:tblPr>
      <w:tblGrid>
        <w:gridCol w:w="3466"/>
        <w:gridCol w:w="1502"/>
        <w:gridCol w:w="1517"/>
        <w:gridCol w:w="2582"/>
        <w:gridCol w:w="1517"/>
        <w:gridCol w:w="1517"/>
        <w:gridCol w:w="2592"/>
      </w:tblGrid>
      <w:tr w:rsidR="00E50708" w:rsidTr="005A52A1">
        <w:trPr>
          <w:trHeight w:val="302"/>
          <w:jc w:val="center"/>
        </w:trPr>
        <w:tc>
          <w:tcPr>
            <w:tcW w:w="346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1227" w:type="dxa"/>
            <w:gridSpan w:val="6"/>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4700"/>
            </w:pPr>
            <w:r>
              <w:t>Оценка в баллах</w:t>
            </w:r>
          </w:p>
        </w:tc>
      </w:tr>
      <w:tr w:rsidR="00E50708" w:rsidTr="005A52A1">
        <w:trPr>
          <w:trHeight w:val="293"/>
          <w:jc w:val="center"/>
        </w:trPr>
        <w:tc>
          <w:tcPr>
            <w:tcW w:w="3466" w:type="dxa"/>
            <w:tcBorders>
              <w:top w:val="nil"/>
              <w:left w:val="single" w:sz="4" w:space="0" w:color="auto"/>
              <w:bottom w:val="nil"/>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t>Задания</w:t>
            </w:r>
          </w:p>
        </w:tc>
        <w:tc>
          <w:tcPr>
            <w:tcW w:w="5601"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220"/>
            </w:pPr>
            <w:r>
              <w:t>Мальчики</w:t>
            </w:r>
          </w:p>
        </w:tc>
        <w:tc>
          <w:tcPr>
            <w:tcW w:w="5626"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340"/>
            </w:pPr>
            <w:r>
              <w:t>Девочки</w:t>
            </w:r>
          </w:p>
        </w:tc>
      </w:tr>
      <w:tr w:rsidR="00E50708" w:rsidTr="005A52A1">
        <w:trPr>
          <w:trHeight w:val="293"/>
          <w:jc w:val="center"/>
        </w:trPr>
        <w:tc>
          <w:tcPr>
            <w:tcW w:w="346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0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700"/>
            </w:pPr>
            <w:r>
              <w:t>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4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40"/>
            </w:pPr>
            <w:r>
              <w:t>4</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t>3</w:t>
            </w: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30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5,2</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5,6</w:t>
            </w:r>
          </w:p>
        </w:tc>
        <w:tc>
          <w:tcPr>
            <w:tcW w:w="2582"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Задание выполнено с</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5,4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5,9</w:t>
            </w:r>
          </w:p>
        </w:tc>
        <w:tc>
          <w:tcPr>
            <w:tcW w:w="2592"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Задание выполнено с</w:t>
            </w:r>
          </w:p>
        </w:tc>
      </w:tr>
      <w:tr w:rsidR="00E50708" w:rsidTr="005A52A1">
        <w:trPr>
          <w:trHeight w:val="264"/>
          <w:jc w:val="center"/>
        </w:trPr>
        <w:tc>
          <w:tcPr>
            <w:tcW w:w="3466"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60 м</w:t>
            </w:r>
          </w:p>
        </w:tc>
        <w:tc>
          <w:tcPr>
            <w:tcW w:w="1502"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9,2</w:t>
            </w:r>
          </w:p>
        </w:tc>
        <w:tc>
          <w:tcPr>
            <w:tcW w:w="151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10,1</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10,0</w:t>
            </w:r>
          </w:p>
        </w:tc>
        <w:tc>
          <w:tcPr>
            <w:tcW w:w="151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10,5</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264"/>
          <w:jc w:val="center"/>
        </w:trPr>
        <w:tc>
          <w:tcPr>
            <w:tcW w:w="3466"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c>
          <w:tcPr>
            <w:tcW w:w="1502"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c>
          <w:tcPr>
            <w:tcW w:w="151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c>
          <w:tcPr>
            <w:tcW w:w="2582"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результатом ниже 4 баллов</w:t>
            </w:r>
          </w:p>
        </w:tc>
        <w:tc>
          <w:tcPr>
            <w:tcW w:w="151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p>
        </w:tc>
        <w:tc>
          <w:tcPr>
            <w:tcW w:w="151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p>
        </w:tc>
        <w:tc>
          <w:tcPr>
            <w:tcW w:w="2592"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результатом ниже 4 баллов</w:t>
            </w: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center"/>
            </w:pPr>
            <w:r>
              <w:t>Челночный бег 3 х 10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8,2</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8,8</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9,0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9,6</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Шестиминутный бег,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1350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1150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1150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970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71"/>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Бег 2000 м, мин,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10,00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10,40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11,00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00" w:firstLine="0"/>
            </w:pPr>
            <w:r>
              <w:t>12,40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2500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б/в</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б/в</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длину с места,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200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170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165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150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длину с разбега,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390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340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340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270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высоту с разбега,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120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105</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105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90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Метание мяча 150 г,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42</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32</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25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19</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Лазанье по канату,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400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300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center"/>
            </w:pPr>
            <w:r>
              <w:t>Лазанье по канату на скорость 3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14</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Подтягивание в висе, раз</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5</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22"/>
          <w:jc w:val="center"/>
        </w:trPr>
        <w:tc>
          <w:tcPr>
            <w:tcW w:w="3466"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Поднимание туловища из</w:t>
            </w:r>
          </w:p>
        </w:tc>
        <w:tc>
          <w:tcPr>
            <w:tcW w:w="1502"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64"/>
          <w:jc w:val="center"/>
        </w:trPr>
        <w:tc>
          <w:tcPr>
            <w:tcW w:w="3466"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положения лежа на спине,</w:t>
            </w:r>
          </w:p>
        </w:tc>
        <w:tc>
          <w:tcPr>
            <w:tcW w:w="150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w:t>
            </w:r>
          </w:p>
        </w:tc>
        <w:tc>
          <w:tcPr>
            <w:tcW w:w="151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15</w:t>
            </w:r>
          </w:p>
        </w:tc>
        <w:tc>
          <w:tcPr>
            <w:tcW w:w="151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59"/>
          <w:jc w:val="center"/>
        </w:trPr>
        <w:tc>
          <w:tcPr>
            <w:tcW w:w="3466"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руки за головой, раз</w:t>
            </w:r>
          </w:p>
        </w:tc>
        <w:tc>
          <w:tcPr>
            <w:tcW w:w="1502"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7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Бег на лыжах 3 км, мин,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18,30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19,40</w:t>
            </w:r>
          </w:p>
        </w:tc>
        <w:tc>
          <w:tcPr>
            <w:tcW w:w="2582"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Задание выполнено с</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00" w:firstLine="0"/>
            </w:pPr>
            <w:r>
              <w:t>20,30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00" w:firstLine="0"/>
            </w:pPr>
            <w:r>
              <w:t>22,00</w:t>
            </w:r>
          </w:p>
        </w:tc>
        <w:tc>
          <w:tcPr>
            <w:tcW w:w="2592"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Задание выполнено с</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3456"/>
        <w:gridCol w:w="1512"/>
        <w:gridCol w:w="1517"/>
        <w:gridCol w:w="2582"/>
        <w:gridCol w:w="1517"/>
        <w:gridCol w:w="1517"/>
        <w:gridCol w:w="2592"/>
      </w:tblGrid>
      <w:tr w:rsidR="00E50708" w:rsidTr="005A52A1">
        <w:trPr>
          <w:trHeight w:val="302"/>
          <w:jc w:val="center"/>
        </w:trPr>
        <w:tc>
          <w:tcPr>
            <w:tcW w:w="345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1237" w:type="dxa"/>
            <w:gridSpan w:val="6"/>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4700"/>
            </w:pPr>
            <w:r>
              <w:t>Оценка в баллах</w:t>
            </w:r>
          </w:p>
        </w:tc>
      </w:tr>
      <w:tr w:rsidR="00E50708" w:rsidTr="005A52A1">
        <w:trPr>
          <w:trHeight w:val="293"/>
          <w:jc w:val="center"/>
        </w:trPr>
        <w:tc>
          <w:tcPr>
            <w:tcW w:w="3456" w:type="dxa"/>
            <w:tcBorders>
              <w:top w:val="nil"/>
              <w:left w:val="single" w:sz="4" w:space="0" w:color="auto"/>
              <w:bottom w:val="nil"/>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1280"/>
            </w:pPr>
            <w:r>
              <w:t>Задания</w:t>
            </w:r>
          </w:p>
        </w:tc>
        <w:tc>
          <w:tcPr>
            <w:tcW w:w="5611"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240"/>
            </w:pPr>
            <w:r>
              <w:t>Мальчики</w:t>
            </w:r>
          </w:p>
        </w:tc>
        <w:tc>
          <w:tcPr>
            <w:tcW w:w="5626"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340"/>
            </w:pPr>
            <w:r>
              <w:t>Девочки</w:t>
            </w:r>
          </w:p>
        </w:tc>
      </w:tr>
      <w:tr w:rsidR="00E50708" w:rsidTr="005A52A1">
        <w:trPr>
          <w:trHeight w:val="293"/>
          <w:jc w:val="center"/>
        </w:trPr>
        <w:tc>
          <w:tcPr>
            <w:tcW w:w="345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70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40"/>
            </w:pPr>
            <w:r>
              <w:t>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1240"/>
            </w:pPr>
            <w: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4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40"/>
            </w:pPr>
            <w:r>
              <w:t>4</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1240"/>
            </w:pPr>
            <w:r>
              <w:t>3</w:t>
            </w:r>
          </w:p>
        </w:tc>
      </w:tr>
      <w:tr w:rsidR="00E50708" w:rsidTr="005A52A1">
        <w:trPr>
          <w:trHeight w:val="288"/>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20" w:firstLine="0"/>
            </w:pPr>
            <w:r>
              <w:t>Бег на лыжах 4 км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б/в</w:t>
            </w:r>
          </w:p>
        </w:tc>
        <w:tc>
          <w:tcPr>
            <w:tcW w:w="2582"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80" w:firstLine="0"/>
            </w:pPr>
            <w:r>
              <w:t>результатом ниже 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б/в</w:t>
            </w:r>
          </w:p>
        </w:tc>
        <w:tc>
          <w:tcPr>
            <w:tcW w:w="2592"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80" w:firstLine="0"/>
            </w:pPr>
            <w:r>
              <w:t>результатом ниже 4</w:t>
            </w:r>
          </w:p>
        </w:tc>
      </w:tr>
      <w:tr w:rsidR="00E50708" w:rsidTr="005A52A1">
        <w:trPr>
          <w:trHeight w:val="293"/>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340" w:firstLine="0"/>
            </w:pPr>
            <w:r>
              <w:t>Бег на конках 300 м, мин, с</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40" w:firstLine="0"/>
            </w:pPr>
            <w:r>
              <w:t>1,00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1,20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960" w:firstLine="0"/>
            </w:pPr>
            <w:r>
              <w:t>баллов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1,15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1,20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960" w:firstLine="0"/>
            </w:pPr>
            <w:r>
              <w:t>баллов</w:t>
            </w:r>
          </w:p>
        </w:tc>
      </w:tr>
      <w:tr w:rsidR="00E50708" w:rsidTr="005A52A1">
        <w:trPr>
          <w:trHeight w:val="293"/>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20" w:firstLine="0"/>
            </w:pPr>
            <w:r>
              <w:t>Кросс 2000 м, мин, с</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13,00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20" w:firstLine="0"/>
            </w:pPr>
            <w:r>
              <w:t>14,00</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20" w:firstLine="0"/>
            </w:pPr>
            <w:r>
              <w:t>Кросс 3000 м, мин, с</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40" w:firstLine="0"/>
            </w:pPr>
            <w:r>
              <w:t>17,00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18,00</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б/в</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080" w:firstLine="0"/>
            </w:pPr>
            <w:r>
              <w:t>Кросс 4000 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б/в</w:t>
            </w:r>
          </w:p>
        </w:tc>
        <w:tc>
          <w:tcPr>
            <w:tcW w:w="258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б/в</w:t>
            </w:r>
          </w:p>
        </w:tc>
        <w:tc>
          <w:tcPr>
            <w:tcW w:w="2592"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080" w:firstLine="0"/>
            </w:pPr>
            <w:r>
              <w:t>Плавание, 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20" w:firstLine="0"/>
            </w:pPr>
            <w:r>
              <w:t>50 м - 0,52</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 м - б/в</w:t>
            </w:r>
          </w:p>
        </w:tc>
        <w:tc>
          <w:tcPr>
            <w:tcW w:w="2582"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20" w:firstLine="0"/>
            </w:pPr>
            <w:r>
              <w:t>50 м - 1,06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 м - б/в</w:t>
            </w:r>
          </w:p>
        </w:tc>
        <w:tc>
          <w:tcPr>
            <w:tcW w:w="2592"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bl>
    <w:p w:rsidR="00E50708" w:rsidRDefault="00E50708" w:rsidP="00E50708">
      <w:pPr>
        <w:rPr>
          <w:color w:val="auto"/>
          <w:sz w:val="2"/>
          <w:szCs w:val="2"/>
        </w:rPr>
      </w:pPr>
    </w:p>
    <w:p w:rsidR="00E50708" w:rsidRDefault="00E50708" w:rsidP="00E50708">
      <w:pPr>
        <w:pStyle w:val="310"/>
        <w:keepNext/>
        <w:keepLines/>
        <w:shd w:val="clear" w:color="auto" w:fill="auto"/>
        <w:spacing w:before="383" w:after="153" w:line="437" w:lineRule="exact"/>
        <w:ind w:left="20"/>
        <w:jc w:val="center"/>
      </w:pPr>
      <w:bookmarkStart w:id="25" w:name="bookmark29"/>
      <w:r>
        <w:lastRenderedPageBreak/>
        <w:t xml:space="preserve">ТЕМАТИЧЕСКОЕ ПЛАНИРОВАНИЕ </w:t>
      </w:r>
      <w:r>
        <w:rPr>
          <w:rStyle w:val="31pt2"/>
        </w:rPr>
        <w:t>8 класс</w:t>
      </w:r>
      <w:bookmarkEnd w:id="25"/>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36"/>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2"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346"/>
          <w:jc w:val="center"/>
        </w:trPr>
        <w:tc>
          <w:tcPr>
            <w:tcW w:w="14703"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900"/>
              <w:jc w:val="left"/>
            </w:pPr>
            <w:r>
              <w:t>Легкая атлетика (11 ч)</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Спринтерский бег, эстафетный бег (5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Низкий старт</w:t>
            </w:r>
            <w:r>
              <w:rPr>
                <w:rStyle w:val="211"/>
              </w:rPr>
              <w:t xml:space="preserve"> (30-40 м).</w:t>
            </w:r>
            <w:r>
              <w:t xml:space="preserve"> Стартовый разгон. Бег по дистанции</w:t>
            </w:r>
            <w:r>
              <w:rPr>
                <w:rStyle w:val="211"/>
              </w:rPr>
              <w:t xml:space="preserve"> (70-80 м).</w:t>
            </w:r>
            <w:r>
              <w:t xml:space="preserve"> Эстафетный бег. ОРУ. Специальные беговые упражнения. Инструктаж по ТБ. Развитие скоростных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rPr>
                <w:rStyle w:val="390"/>
              </w:rPr>
              <w:t>Знать:</w:t>
            </w:r>
            <w:r>
              <w:t xml:space="preserve"> правила поведения при занятиях легкой атлетикой.</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90"/>
              </w:rPr>
              <w:t>Уметь:</w:t>
            </w:r>
            <w:r>
              <w:t xml:space="preserve"> бегать с максимальной скоростью на дистанцию 60 м</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Низкий старт</w:t>
            </w:r>
            <w:r>
              <w:rPr>
                <w:rStyle w:val="211"/>
              </w:rPr>
              <w:t xml:space="preserve"> (30</w:t>
            </w:r>
            <w:r>
              <w:rPr>
                <w:rStyle w:val="211"/>
              </w:rPr>
              <w:softHyphen/>
              <w:t>40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Низкий старт</w:t>
            </w:r>
            <w:r>
              <w:rPr>
                <w:rStyle w:val="211"/>
              </w:rPr>
              <w:t xml:space="preserve"> (30-40 м).</w:t>
            </w:r>
            <w:r>
              <w:t xml:space="preserve"> Бег по дистанции </w:t>
            </w:r>
            <w:r>
              <w:rPr>
                <w:rStyle w:val="211"/>
              </w:rPr>
              <w:t>(70-80 м).</w:t>
            </w:r>
            <w:r>
              <w:t xml:space="preserve"> Эстафетный бег. ОРУ.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rPr>
                <w:rStyle w:val="390"/>
              </w:rPr>
              <w:t>Знать:</w:t>
            </w:r>
            <w:r>
              <w:t xml:space="preserve"> правила использования легкоатлетических упражнений для развития скоростных качеств.</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90"/>
              </w:rPr>
              <w:t>Уметь:</w:t>
            </w:r>
            <w:r>
              <w:t xml:space="preserve"> бегать с максимальной скоростью на дистанцию 60 м</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Бег по дистанции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Низкий старт</w:t>
            </w:r>
            <w:r>
              <w:rPr>
                <w:rStyle w:val="211"/>
              </w:rPr>
              <w:t xml:space="preserve"> (30-40 м).</w:t>
            </w:r>
            <w:r>
              <w:t xml:space="preserve"> Бег по дистанции </w:t>
            </w:r>
            <w:r>
              <w:rPr>
                <w:rStyle w:val="211"/>
              </w:rPr>
              <w:t>(70-80 м).</w:t>
            </w:r>
            <w:r>
              <w:t xml:space="preserve"> Эстафетный бег, передача эстафетной палочки. ОРУ. Специальные беговые упражнения. Развитие скоростных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90"/>
              </w:rPr>
              <w:t>Уметь:</w:t>
            </w:r>
            <w:r>
              <w:t xml:space="preserve"> бегать с максимальной скоростью на дистанцию 60 м</w:t>
            </w:r>
          </w:p>
        </w:tc>
      </w:tr>
      <w:tr w:rsidR="00E50708" w:rsidTr="005A52A1">
        <w:trPr>
          <w:trHeight w:val="60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Финиширование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firstLine="0"/>
              <w:jc w:val="center"/>
            </w:pPr>
            <w:r>
              <w:t>Низкий старт</w:t>
            </w:r>
            <w:r>
              <w:rPr>
                <w:rStyle w:val="211"/>
              </w:rPr>
              <w:t xml:space="preserve"> (30-40 м).</w:t>
            </w:r>
            <w:r>
              <w:t xml:space="preserve"> Бег по дистанции </w:t>
            </w:r>
            <w:r>
              <w:rPr>
                <w:rStyle w:val="211"/>
              </w:rPr>
              <w:t>(70-80 м).</w:t>
            </w:r>
            <w:r>
              <w:t xml:space="preserve"> Финиширование. Эстафетный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390"/>
              </w:rPr>
              <w:t>Уметь:</w:t>
            </w:r>
            <w:r>
              <w:t xml:space="preserve"> бегать с максимальной</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ind w:left="140"/>
              <w:jc w:val="left"/>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бег</w:t>
            </w:r>
          </w:p>
          <w:p w:rsidR="00E50708" w:rsidRDefault="00E50708" w:rsidP="005A52A1">
            <w:pPr>
              <w:pStyle w:val="a5"/>
              <w:framePr w:wrap="notBeside" w:vAnchor="text" w:hAnchor="text" w:xAlign="center" w:y="1"/>
              <w:shd w:val="clear" w:color="auto" w:fill="auto"/>
              <w:spacing w:line="288" w:lineRule="exact"/>
              <w:ind w:firstLine="0"/>
              <w:jc w:val="both"/>
            </w:pPr>
            <w:r>
              <w:rPr>
                <w:rStyle w:val="200"/>
              </w:rPr>
              <w:t>(круговая эстафета).</w:t>
            </w:r>
            <w:r>
              <w:t xml:space="preserve"> ОРУ. Специальные беговые упражнения. Развитие скоростных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firstLine="0"/>
              <w:jc w:val="both"/>
            </w:pPr>
            <w:r>
              <w:t>скоростью на дистанцию 60 м</w:t>
            </w:r>
          </w:p>
        </w:tc>
      </w:tr>
      <w:tr w:rsidR="00E50708" w:rsidTr="005A52A1">
        <w:trPr>
          <w:trHeight w:val="111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firstLine="0"/>
              <w:jc w:val="both"/>
            </w:pPr>
            <w:r>
              <w:t xml:space="preserve">Бег на результат </w:t>
            </w:r>
            <w:r>
              <w:rPr>
                <w:rStyle w:val="200"/>
              </w:rPr>
              <w:t>(60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Бег на результат</w:t>
            </w:r>
            <w:r>
              <w:rPr>
                <w:rStyle w:val="200"/>
              </w:rPr>
              <w:t xml:space="preserve"> (60 м).</w:t>
            </w:r>
            <w:r>
              <w:t xml:space="preserve"> ОРУ. Специальные беговые упражнения. Развитие скоростных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380"/>
              </w:rPr>
              <w:t>Уметь:</w:t>
            </w:r>
            <w:r>
              <w:t xml:space="preserve"> бегать с максимальной скоростью на дистанцию 60 м</w:t>
            </w:r>
          </w:p>
        </w:tc>
      </w:tr>
      <w:tr w:rsidR="00E50708" w:rsidTr="005A52A1">
        <w:trPr>
          <w:trHeight w:val="203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длину</w:t>
            </w:r>
          </w:p>
          <w:p w:rsidR="00E50708" w:rsidRDefault="00E50708" w:rsidP="005A52A1">
            <w:pPr>
              <w:pStyle w:val="a5"/>
              <w:framePr w:wrap="notBeside" w:vAnchor="text" w:hAnchor="text" w:xAlign="center" w:y="1"/>
              <w:shd w:val="clear" w:color="auto" w:fill="auto"/>
              <w:spacing w:line="288" w:lineRule="exact"/>
              <w:ind w:firstLine="0"/>
              <w:jc w:val="both"/>
            </w:pPr>
            <w:r>
              <w:t>способом «согнув ноги». Метание малого мяча (4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длину с 11-13 беговых шагов. Подбор разбега.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 силовых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380"/>
              </w:rPr>
              <w:t>Знать:</w:t>
            </w:r>
            <w:r>
              <w:t xml:space="preserve"> правила использования легкоатлетических упражнений для развития скоростно- силовых качеств.</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80"/>
              </w:rPr>
              <w:t>Уметь:</w:t>
            </w:r>
            <w:r>
              <w:t xml:space="preserve"> прыгать в длину</w:t>
            </w:r>
          </w:p>
          <w:p w:rsidR="00E50708" w:rsidRDefault="00E50708" w:rsidP="005A52A1">
            <w:pPr>
              <w:pStyle w:val="a5"/>
              <w:framePr w:wrap="notBeside" w:vAnchor="text" w:hAnchor="text" w:xAlign="center" w:y="1"/>
              <w:shd w:val="clear" w:color="auto" w:fill="auto"/>
              <w:spacing w:line="274" w:lineRule="exact"/>
              <w:ind w:left="120" w:firstLine="0"/>
            </w:pPr>
            <w:r>
              <w:t>с разбега; метать мяч в мишень и на дальность</w:t>
            </w: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Прыжок в длину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длину с 11-13 беговых шагов. Отталкивание. Метание мяча</w:t>
            </w:r>
            <w:r>
              <w:rPr>
                <w:rStyle w:val="200"/>
              </w:rPr>
              <w:t xml:space="preserve"> (150 г)</w:t>
            </w:r>
            <w:r>
              <w:t xml:space="preserve"> на дальность с 5-6 шагов. ОРУ. Специальные беговые упражнения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80"/>
              </w:rPr>
              <w:t>Уметь:</w:t>
            </w:r>
            <w:r>
              <w:t xml:space="preserve"> прыгать в длину</w:t>
            </w:r>
          </w:p>
          <w:p w:rsidR="00E50708" w:rsidRDefault="00E50708" w:rsidP="005A52A1">
            <w:pPr>
              <w:pStyle w:val="a5"/>
              <w:framePr w:wrap="notBeside" w:vAnchor="text" w:hAnchor="text" w:xAlign="center" w:y="1"/>
              <w:shd w:val="clear" w:color="auto" w:fill="auto"/>
              <w:spacing w:line="274" w:lineRule="exact"/>
              <w:ind w:left="120" w:firstLine="0"/>
            </w:pPr>
            <w:r>
              <w:t>с разбега; метать мяч в мишень и на дальность</w:t>
            </w:r>
          </w:p>
        </w:tc>
      </w:tr>
      <w:tr w:rsidR="00E50708" w:rsidTr="005A52A1">
        <w:trPr>
          <w:trHeight w:val="11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Фаза полета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Прыжок в длину с 11-13 беговых шагов. Фаза полета. Приземление. Метание мяча </w:t>
            </w:r>
            <w:r>
              <w:rPr>
                <w:rStyle w:val="200"/>
              </w:rPr>
              <w:t>(150 г)</w:t>
            </w:r>
            <w:r>
              <w:t xml:space="preserve"> на дальность с 5-6 шагов. ОРУ. Специальные беговые упражнения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80"/>
              </w:rPr>
              <w:t>Знать:</w:t>
            </w:r>
            <w:r>
              <w:t xml:space="preserve"> терминологию легкой атлетики.</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80"/>
              </w:rPr>
              <w:t>Уметь:</w:t>
            </w:r>
            <w:r>
              <w:t xml:space="preserve"> прыгать в длину</w:t>
            </w:r>
          </w:p>
          <w:p w:rsidR="00E50708" w:rsidRDefault="00E50708" w:rsidP="005A52A1">
            <w:pPr>
              <w:pStyle w:val="a5"/>
              <w:framePr w:wrap="notBeside" w:vAnchor="text" w:hAnchor="text" w:xAlign="center" w:y="1"/>
              <w:shd w:val="clear" w:color="auto" w:fill="auto"/>
              <w:spacing w:line="274" w:lineRule="exact"/>
              <w:ind w:left="120" w:firstLine="0"/>
            </w:pPr>
            <w:r>
              <w:t>с разбега; метать мяч в мишень и на дальность</w:t>
            </w:r>
          </w:p>
        </w:tc>
      </w:tr>
      <w:tr w:rsidR="00E50708" w:rsidTr="005A52A1">
        <w:trPr>
          <w:trHeight w:val="11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firstLine="0"/>
              <w:jc w:val="both"/>
            </w:pPr>
            <w:r>
              <w:t>Прыжок в длину на результат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длину на результат. Техника выполнения метания мяча с разбега</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80"/>
              </w:rPr>
              <w:t>Уметь:</w:t>
            </w:r>
            <w:r>
              <w:t xml:space="preserve"> прыгать в длину</w:t>
            </w:r>
          </w:p>
          <w:p w:rsidR="00E50708" w:rsidRDefault="00E50708" w:rsidP="005A52A1">
            <w:pPr>
              <w:pStyle w:val="a5"/>
              <w:framePr w:wrap="notBeside" w:vAnchor="text" w:hAnchor="text" w:xAlign="center" w:y="1"/>
              <w:shd w:val="clear" w:color="auto" w:fill="auto"/>
              <w:spacing w:line="274" w:lineRule="exact"/>
              <w:ind w:left="120" w:firstLine="0"/>
            </w:pPr>
            <w:r>
              <w:t>с разбега; метать мяч в мишень и на дальность</w:t>
            </w:r>
          </w:p>
        </w:tc>
      </w:tr>
      <w:tr w:rsidR="00E50708" w:rsidTr="005A52A1">
        <w:trPr>
          <w:trHeight w:val="11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both"/>
            </w:pPr>
            <w:r>
              <w:t>Бег на средние дистанции (2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Бег</w:t>
            </w:r>
            <w:r>
              <w:rPr>
                <w:rStyle w:val="200"/>
              </w:rPr>
              <w:t xml:space="preserve"> (1500 м - д., 2000 м - м.).</w:t>
            </w:r>
            <w:r>
              <w:t xml:space="preserve"> ОРУ. Специальные беговые упражнения. Спортивная игра «Лапта». Правила соревнований. Развитие выносливости</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rPr>
                <w:rStyle w:val="380"/>
              </w:rPr>
              <w:t>Знать:</w:t>
            </w:r>
            <w:r>
              <w:t xml:space="preserve"> правила соревнований в беге на средние дистанции.</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380"/>
              </w:rPr>
              <w:t>Уметь:</w:t>
            </w:r>
            <w:r>
              <w:t xml:space="preserve"> пробегать среднюю</w:t>
            </w:r>
          </w:p>
          <w:p w:rsidR="00E50708" w:rsidRDefault="00E50708" w:rsidP="005A52A1">
            <w:pPr>
              <w:pStyle w:val="a5"/>
              <w:framePr w:wrap="notBeside" w:vAnchor="text" w:hAnchor="text" w:xAlign="center" w:y="1"/>
              <w:shd w:val="clear" w:color="auto" w:fill="auto"/>
              <w:spacing w:line="278" w:lineRule="exact"/>
              <w:ind w:left="120" w:firstLine="0"/>
            </w:pPr>
            <w:r>
              <w:t>беговую дистанцию</w:t>
            </w:r>
          </w:p>
        </w:tc>
      </w:tr>
      <w:tr w:rsidR="00E50708" w:rsidTr="005A52A1">
        <w:trPr>
          <w:trHeight w:val="88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81"/>
              <w:framePr w:wrap="notBeside" w:vAnchor="text" w:hAnchor="text" w:xAlign="center" w:y="1"/>
              <w:shd w:val="clear" w:color="auto" w:fill="auto"/>
              <w:jc w:val="both"/>
            </w:pPr>
            <w:r>
              <w:rPr>
                <w:rStyle w:val="860"/>
              </w:rPr>
              <w:t>Бег</w:t>
            </w:r>
            <w:r>
              <w:t xml:space="preserve"> (1500 м - д., 2000 м -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Бег</w:t>
            </w:r>
            <w:r>
              <w:rPr>
                <w:rStyle w:val="200"/>
              </w:rPr>
              <w:t xml:space="preserve"> (1500 м - д., 2000 м - м.).</w:t>
            </w:r>
            <w:r>
              <w:t xml:space="preserve"> ОРУ. Специальные беговые упражнения. Спортивная игра «Лапта». Правила</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380"/>
              </w:rPr>
              <w:t>Уметь:</w:t>
            </w:r>
            <w:r>
              <w:t xml:space="preserve"> пробегать среднюю</w:t>
            </w:r>
          </w:p>
          <w:p w:rsidR="00E50708" w:rsidRDefault="00E50708" w:rsidP="005A52A1">
            <w:pPr>
              <w:pStyle w:val="a5"/>
              <w:framePr w:wrap="notBeside" w:vAnchor="text" w:hAnchor="text" w:xAlign="center" w:y="1"/>
              <w:shd w:val="clear" w:color="auto" w:fill="auto"/>
              <w:spacing w:line="278" w:lineRule="exact"/>
              <w:ind w:left="120" w:firstLine="0"/>
            </w:pPr>
            <w:r>
              <w:t>беговую дистанцию</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соревнований. Развитие выносливости</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8"/>
          <w:jc w:val="center"/>
        </w:trPr>
        <w:tc>
          <w:tcPr>
            <w:tcW w:w="14703"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460"/>
            </w:pPr>
            <w:r>
              <w:t>Баскетбол (13ч)</w:t>
            </w:r>
          </w:p>
        </w:tc>
      </w:tr>
      <w:tr w:rsidR="00E50708" w:rsidTr="005A52A1">
        <w:trPr>
          <w:trHeight w:val="304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40" w:firstLine="0"/>
            </w:pPr>
            <w:r>
              <w:t>Баскетбол (12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360"/>
              </w:rPr>
              <w:t>Знать:</w:t>
            </w:r>
            <w:r>
              <w:t xml:space="preserve"> правила поведения при занятиях баскетболом.</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60"/>
              </w:rPr>
              <w:t>Уметь:</w:t>
            </w:r>
            <w:r>
              <w:t xml:space="preserve"> играть в баскетбол по упрощенным правилам; выполнять технические приемы</w:t>
            </w:r>
          </w:p>
        </w:tc>
      </w:tr>
      <w:tr w:rsidR="00E50708" w:rsidTr="005A52A1">
        <w:trPr>
          <w:trHeight w:val="3043"/>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Сочетание приемов передвижений и остановок 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60"/>
              </w:rPr>
              <w:t>Знать:</w:t>
            </w:r>
            <w:r>
              <w:t xml:space="preserve"> значение совершенствование физических способностей и их влияние на физическое развитие.</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60"/>
              </w:rPr>
              <w:t>Уметь:</w:t>
            </w:r>
            <w:r>
              <w:t xml:space="preserve"> играть в баскетбол по упрощенным правилам; выполнять технические приемы</w:t>
            </w:r>
          </w:p>
        </w:tc>
      </w:tr>
      <w:tr w:rsidR="00E50708" w:rsidTr="005A52A1">
        <w:trPr>
          <w:trHeight w:val="146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Ведение мяча с пассивным сопротивлением, с сопротивлением на месте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60"/>
              </w:rPr>
              <w:t>Уметь:</w:t>
            </w:r>
            <w:r>
              <w:t xml:space="preserve"> играть в баскетбол по упрощенным правилам; выполнять технические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40"/>
              <w:jc w:val="left"/>
            </w:pPr>
            <w:r>
              <w:lastRenderedPageBreak/>
              <w:t>№</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Виды деятельности учащихся на</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п./п.</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020"/>
              <w:jc w:val="left"/>
            </w:pPr>
            <w:r>
              <w:t>уроке</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31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двумя руками от груди на месте. Личная</w:t>
            </w:r>
          </w:p>
        </w:tc>
        <w:tc>
          <w:tcPr>
            <w:tcW w:w="2621"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7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защита. Учебная игра. Развитие</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02"/>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координационных способностей.</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Совершенствование физических</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07"/>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способностей и их влияние на физическое</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59"/>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развитие</w:t>
            </w:r>
          </w:p>
        </w:tc>
        <w:tc>
          <w:tcPr>
            <w:tcW w:w="2621"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26"/>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Сочетание приемов передвижений и</w:t>
            </w:r>
          </w:p>
        </w:tc>
        <w:tc>
          <w:tcPr>
            <w:tcW w:w="2621"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остановок игрока. Ведение мяча с</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пассивным сопротивлением, с</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сопротивлением на месте. Бросок двумя</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351"/>
              </w:rPr>
              <w:t>Уметь:</w:t>
            </w:r>
            <w:r>
              <w:t xml:space="preserve"> играть в</w:t>
            </w:r>
          </w:p>
        </w:tc>
      </w:tr>
      <w:tr w:rsidR="00E50708" w:rsidTr="005A52A1">
        <w:trPr>
          <w:trHeight w:val="302"/>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Бросок двумя</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руками от головы с места. Передачи мяча</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баскетбол по</w:t>
            </w:r>
          </w:p>
        </w:tc>
      </w:tr>
      <w:tr w:rsidR="00E50708" w:rsidTr="005A52A1">
        <w:trPr>
          <w:trHeight w:val="1699"/>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40" w:firstLine="0"/>
            </w:pPr>
            <w:r>
              <w:t>руками от головы с места</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w:t>
            </w:r>
          </w:p>
        </w:tc>
        <w:tc>
          <w:tcPr>
            <w:tcW w:w="2621"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упрощенным правилам; выполнять технические приемы</w:t>
            </w:r>
          </w:p>
        </w:tc>
      </w:tr>
      <w:tr w:rsidR="00E50708" w:rsidTr="005A52A1">
        <w:trPr>
          <w:trHeight w:val="326"/>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Сочетание приемов передвижений и</w:t>
            </w:r>
          </w:p>
        </w:tc>
        <w:tc>
          <w:tcPr>
            <w:tcW w:w="2621"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остановок игрока. Ведение мяча с</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пассивным сопротивлением, с</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88"/>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сопротивлением на месте. Бросок двумя</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351"/>
              </w:rPr>
              <w:t>Уметь:</w:t>
            </w:r>
            <w:r>
              <w:t xml:space="preserve"> играть в</w:t>
            </w:r>
          </w:p>
        </w:tc>
      </w:tr>
      <w:tr w:rsidR="00E50708" w:rsidTr="005A52A1">
        <w:trPr>
          <w:trHeight w:val="29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Передачи мяча</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руками от головы с места. Передачи мяча</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баскетбол по</w:t>
            </w:r>
          </w:p>
        </w:tc>
      </w:tr>
      <w:tr w:rsidR="00E50708" w:rsidTr="005A52A1">
        <w:trPr>
          <w:trHeight w:val="1709"/>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двумя руками от груди на месте</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w:t>
            </w:r>
          </w:p>
        </w:tc>
        <w:tc>
          <w:tcPr>
            <w:tcW w:w="2621"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упрощенным правилам; выполнять технические приемы</w:t>
            </w:r>
          </w:p>
        </w:tc>
      </w:tr>
      <w:tr w:rsidR="00E50708" w:rsidTr="005A52A1">
        <w:trPr>
          <w:trHeight w:val="307"/>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Сочетание приемов передвижений и</w:t>
            </w:r>
          </w:p>
        </w:tc>
        <w:tc>
          <w:tcPr>
            <w:tcW w:w="2621"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51"/>
              </w:rPr>
              <w:t>Уметь:</w:t>
            </w:r>
            <w:r>
              <w:t xml:space="preserve"> играть в баскетбол по упрощенным правилам; выполнять технические приемы</w:t>
            </w:r>
          </w:p>
        </w:tc>
      </w:tr>
      <w:tr w:rsidR="00E50708" w:rsidTr="005A52A1">
        <w:trPr>
          <w:trHeight w:val="619"/>
          <w:jc w:val="center"/>
        </w:trPr>
        <w:tc>
          <w:tcPr>
            <w:tcW w:w="763"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Бросок двумя руками от головы</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остановок игрока. Ведение мяча с сопротивлением на месте. Бросок двумя</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830"/>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left="140" w:firstLine="0"/>
            </w:pPr>
            <w:r>
              <w:t>с места с сопротивлением</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руками от головы с места с сопротивлением. Передача мяча одной рукой от плеча на месте. Личная защита.</w:t>
            </w:r>
          </w:p>
        </w:tc>
        <w:tc>
          <w:tcPr>
            <w:tcW w:w="2621"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40"/>
              <w:jc w:val="left"/>
            </w:pPr>
            <w:r>
              <w:lastRenderedPageBreak/>
              <w:t>№</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00"/>
              <w:jc w:val="left"/>
            </w:pPr>
            <w:r>
              <w:t>Виды деятельности учащихся на</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п./п.</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020"/>
              <w:jc w:val="left"/>
            </w:pPr>
            <w:r>
              <w:t>уроке</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59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Учебная игра.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051"/>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Передача мяча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w:t>
            </w:r>
          </w:p>
        </w:tc>
        <w:tc>
          <w:tcPr>
            <w:tcW w:w="2621"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rPr>
                <w:rStyle w:val="341"/>
              </w:rPr>
              <w:t>Уметь:</w:t>
            </w:r>
            <w:r>
              <w:t xml:space="preserve"> играть в баскетбол по</w:t>
            </w:r>
          </w:p>
        </w:tc>
      </w:tr>
      <w:tr w:rsidR="00E50708" w:rsidTr="005A52A1">
        <w:trPr>
          <w:trHeight w:val="432"/>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40" w:firstLine="0"/>
            </w:pPr>
            <w:r>
              <w:t>одной рукой от плеча на месте</w:t>
            </w:r>
          </w:p>
        </w:tc>
        <w:tc>
          <w:tcPr>
            <w:tcW w:w="4757"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40" w:firstLine="0"/>
            </w:pP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упрощенным правилам; выполнять технические приемы</w:t>
            </w:r>
          </w:p>
        </w:tc>
      </w:tr>
      <w:tr w:rsidR="00E50708" w:rsidTr="005A52A1">
        <w:trPr>
          <w:trHeight w:val="269"/>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рукой от плеча на месте. Личная защита.</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7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Учебная игра. Развитие координационных способностей</w:t>
            </w:r>
          </w:p>
        </w:tc>
        <w:tc>
          <w:tcPr>
            <w:tcW w:w="2621"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051"/>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Передача мяча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w:t>
            </w:r>
          </w:p>
        </w:tc>
        <w:tc>
          <w:tcPr>
            <w:tcW w:w="2621"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rPr>
                <w:rStyle w:val="341"/>
              </w:rPr>
              <w:t>Уметь:</w:t>
            </w:r>
            <w:r>
              <w:t xml:space="preserve"> играть в баскетбол по</w:t>
            </w:r>
          </w:p>
        </w:tc>
      </w:tr>
      <w:tr w:rsidR="00E50708" w:rsidTr="005A52A1">
        <w:trPr>
          <w:trHeight w:val="432"/>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40" w:firstLine="0"/>
            </w:pPr>
            <w:r>
              <w:t>одной рукой от плеча на месте</w:t>
            </w:r>
          </w:p>
        </w:tc>
        <w:tc>
          <w:tcPr>
            <w:tcW w:w="4757"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40" w:firstLine="0"/>
            </w:pP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vMerge w:val="restart"/>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упрощенным правилам; выполнять технические приемы</w:t>
            </w:r>
          </w:p>
        </w:tc>
      </w:tr>
      <w:tr w:rsidR="00E50708" w:rsidTr="005A52A1">
        <w:trPr>
          <w:trHeight w:val="269"/>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рукой от плеча на месте. Личная защита.</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vMerge/>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57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Учебная игра. Развитие координационных способностей</w:t>
            </w:r>
          </w:p>
        </w:tc>
        <w:tc>
          <w:tcPr>
            <w:tcW w:w="2621"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339"/>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Передача мяча двумя руками от груди в движении</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w:t>
            </w:r>
          </w:p>
        </w:tc>
        <w:tc>
          <w:tcPr>
            <w:tcW w:w="2621"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41"/>
              </w:rPr>
              <w:t>Уметь:</w:t>
            </w:r>
            <w:r>
              <w:t xml:space="preserve"> играть в баскетбол по упрощенным</w:t>
            </w:r>
          </w:p>
        </w:tc>
      </w:tr>
      <w:tr w:rsidR="00E50708" w:rsidTr="005A52A1">
        <w:trPr>
          <w:trHeight w:val="989"/>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парами с сопротивлением</w:t>
            </w: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p>
        </w:tc>
        <w:tc>
          <w:tcPr>
            <w:tcW w:w="2621"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правилам; выполнять технические приемы</w:t>
            </w:r>
          </w:p>
        </w:tc>
      </w:tr>
      <w:tr w:rsidR="00E50708" w:rsidTr="005A52A1">
        <w:trPr>
          <w:trHeight w:val="1339"/>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Личная защита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w:t>
            </w:r>
          </w:p>
        </w:tc>
        <w:tc>
          <w:tcPr>
            <w:tcW w:w="2621"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41"/>
              </w:rPr>
              <w:t>Уметь:</w:t>
            </w:r>
            <w:r>
              <w:t xml:space="preserve"> играть в баскетбол по упрощенным</w:t>
            </w:r>
          </w:p>
        </w:tc>
      </w:tr>
      <w:tr w:rsidR="00E50708" w:rsidTr="005A52A1">
        <w:trPr>
          <w:trHeight w:val="998"/>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21"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правилам; выполнять технические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Учебная игра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игрока. Ведение мяча с сопротивлением. Бросок одной рукой от плеча с места.</w:t>
            </w:r>
          </w:p>
          <w:p w:rsidR="00E50708" w:rsidRDefault="00E50708" w:rsidP="005A52A1">
            <w:pPr>
              <w:pStyle w:val="a5"/>
              <w:framePr w:wrap="notBeside" w:vAnchor="text" w:hAnchor="text" w:xAlign="center" w:y="1"/>
              <w:shd w:val="clear" w:color="auto" w:fill="auto"/>
              <w:spacing w:line="288" w:lineRule="exact"/>
              <w:ind w:left="120" w:firstLine="0"/>
            </w:pPr>
            <w:r>
              <w:t>Передача мяча двумя руками от груди в движении парами с сопротивлением. Личная защита. Учебная игра.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32"/>
              </w:rPr>
              <w:t>Уметь:</w:t>
            </w:r>
            <w:r>
              <w:t xml:space="preserve"> играть в баскетбол по упрощенным правилам; 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32"/>
              </w:rPr>
              <w:t>Уметь:</w:t>
            </w:r>
            <w:r>
              <w:t xml:space="preserve"> играть в баскетбол по упрощенным правилам; 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Ведение мяча с сопротивлением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Сочетание приемов передвижений и остановок игрока. Ведение мяча с сопротивлением. Бросок одной рукой от плеча с места. Передача одной рукой от плеча в движении в тройках с сопротивлением. Игровые задания </w:t>
            </w:r>
            <w:r>
              <w:rPr>
                <w:rStyle w:val="17"/>
              </w:rPr>
              <w:t>(2</w:t>
            </w:r>
            <w:r>
              <w:t xml:space="preserve"> х</w:t>
            </w:r>
            <w:r>
              <w:rPr>
                <w:rStyle w:val="17"/>
              </w:rPr>
              <w:t xml:space="preserve"> 2, 3</w:t>
            </w:r>
            <w:r>
              <w:t xml:space="preserve"> х</w:t>
            </w:r>
            <w:r>
              <w:rPr>
                <w:rStyle w:val="17"/>
              </w:rPr>
              <w:t xml:space="preserve"> 3, 4</w:t>
            </w:r>
            <w:r>
              <w:t xml:space="preserve"> х</w:t>
            </w:r>
            <w:r>
              <w:rPr>
                <w:rStyle w:val="17"/>
              </w:rPr>
              <w:t xml:space="preserve"> 4).</w:t>
            </w:r>
            <w:r>
              <w:t xml:space="preserve"> Учебная игра.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32"/>
              </w:rPr>
              <w:t>Уметь:</w:t>
            </w:r>
            <w:r>
              <w:t xml:space="preserve"> играть в баскетбол по упрощенным правилам; 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Бросок одной рукой от плеча с места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Сочетание приемов передвижений и остановок игрока. Ведение мяча с сопротивлением. Бросок одной рукой от плеча с места. Передача одной рукой от плеча в движении в тройках с сопротивлением. Игровые задания </w:t>
            </w:r>
            <w:r>
              <w:rPr>
                <w:rStyle w:val="17"/>
              </w:rPr>
              <w:t>(2</w:t>
            </w:r>
            <w:r>
              <w:t xml:space="preserve"> х</w:t>
            </w:r>
            <w:r>
              <w:rPr>
                <w:rStyle w:val="17"/>
              </w:rPr>
              <w:t xml:space="preserve"> 2, 3</w:t>
            </w:r>
            <w:r>
              <w:t xml:space="preserve"> х</w:t>
            </w:r>
            <w:r>
              <w:rPr>
                <w:rStyle w:val="17"/>
              </w:rPr>
              <w:t xml:space="preserve"> 3, 4</w:t>
            </w:r>
            <w:r>
              <w:t xml:space="preserve"> х</w:t>
            </w:r>
            <w:r>
              <w:rPr>
                <w:rStyle w:val="17"/>
              </w:rPr>
              <w:t xml:space="preserve"> 4).</w:t>
            </w:r>
            <w:r>
              <w:t xml:space="preserve"> Учебная игра.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32"/>
              </w:rPr>
              <w:t>Уметь:</w:t>
            </w:r>
            <w:r>
              <w:t xml:space="preserve"> играть в баскетбол по упрощенным правилам; выполнять технические приемы</w:t>
            </w:r>
          </w:p>
        </w:tc>
      </w:tr>
      <w:tr w:rsidR="00E50708" w:rsidTr="005A52A1">
        <w:trPr>
          <w:trHeight w:val="60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одной рукой от плеча в</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Сочетание приемов передвижений и остановок игрока. Ведение мяча с</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rPr>
                <w:rStyle w:val="332"/>
              </w:rPr>
              <w:t>Уметь:</w:t>
            </w:r>
            <w:r>
              <w:t xml:space="preserve"> играть в баскетбол по</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движении в тройках с сопротивлением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сопротивлением. Бросок одной рукой от плеча с места. Передача одной рукой от плеча в движении в тройках с сопротивлением. Игровые задания </w:t>
            </w:r>
            <w:r>
              <w:rPr>
                <w:rStyle w:val="16"/>
              </w:rPr>
              <w:t>(2</w:t>
            </w:r>
            <w:r>
              <w:t xml:space="preserve"> х</w:t>
            </w:r>
            <w:r>
              <w:rPr>
                <w:rStyle w:val="16"/>
              </w:rPr>
              <w:t xml:space="preserve"> 2, 3</w:t>
            </w:r>
            <w:r>
              <w:t xml:space="preserve"> х</w:t>
            </w:r>
            <w:r>
              <w:rPr>
                <w:rStyle w:val="16"/>
              </w:rPr>
              <w:t xml:space="preserve"> 3, 4</w:t>
            </w:r>
            <w:r>
              <w:t xml:space="preserve"> х</w:t>
            </w:r>
            <w:r>
              <w:rPr>
                <w:rStyle w:val="16"/>
              </w:rPr>
              <w:t xml:space="preserve"> 4).</w:t>
            </w:r>
            <w:r>
              <w:t xml:space="preserve"> Учебная игра.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упрощенным правилам; 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Игровые задания</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Сочетание приемов передвижений и остановок игрока. Ведение мяча с сопротивлением. Бросок одной рукой от плеча с места. Передача одной рукой от плеча в движении в тройках с сопротивлением. Игровые задания </w:t>
            </w:r>
            <w:r>
              <w:rPr>
                <w:rStyle w:val="16"/>
              </w:rPr>
              <w:t>(2</w:t>
            </w:r>
            <w:r>
              <w:t xml:space="preserve"> х</w:t>
            </w:r>
            <w:r>
              <w:rPr>
                <w:rStyle w:val="16"/>
              </w:rPr>
              <w:t xml:space="preserve"> 2, 3</w:t>
            </w:r>
            <w:r>
              <w:t xml:space="preserve"> х</w:t>
            </w:r>
            <w:r>
              <w:rPr>
                <w:rStyle w:val="16"/>
              </w:rPr>
              <w:t xml:space="preserve"> 3, 4</w:t>
            </w:r>
            <w:r>
              <w:t xml:space="preserve"> х</w:t>
            </w:r>
            <w:r>
              <w:rPr>
                <w:rStyle w:val="16"/>
              </w:rPr>
              <w:t xml:space="preserve"> 4).</w:t>
            </w:r>
            <w:r>
              <w:t xml:space="preserve"> Учебная игра.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21"/>
              </w:rPr>
              <w:t>Уметь:</w:t>
            </w:r>
            <w:r>
              <w:t xml:space="preserve"> играть в баскетбол по упрощенным правилам; выполнять технические приемы</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Штрафной бросок</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Сочетание приемов ведения, передачи, броска. Штрафной бросок. Позиционное нападение со сменой места. Бросок одной рукой от плеча в движении с сопротивлением.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21"/>
              </w:rPr>
              <w:t>Уметь:</w:t>
            </w:r>
            <w:r>
              <w:t xml:space="preserve"> играть в баскетбол по упрощенным правилам; выполнять технические приемы</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Позиционное нападение со сменой места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Сочетание приемов ведения, передачи, броска. Штрафной бросок. Позиционное нападение со сменой места. Бросок одной рукой от плеча в движении с сопротивлением.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both"/>
            </w:pPr>
            <w:r>
              <w:rPr>
                <w:rStyle w:val="321"/>
              </w:rPr>
              <w:t>Знать:</w:t>
            </w:r>
            <w:r>
              <w:t xml:space="preserve"> терминологию баскетбола.</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21"/>
              </w:rPr>
              <w:t>Уметь:</w:t>
            </w:r>
            <w:r>
              <w:t xml:space="preserve"> играть в баскетбол по упрощенным правилам; выполнять технические приемы</w:t>
            </w:r>
          </w:p>
        </w:tc>
      </w:tr>
      <w:tr w:rsidR="00E50708" w:rsidTr="005A52A1">
        <w:trPr>
          <w:trHeight w:val="175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Бросок одной рукой от плеча в движении с сопротивлением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Сочетание приемов ведения, передачи, броска. Штрафной бросок. Позиционное нападение со сменой места. Бросок одной рукой от плеча в движении с сопротивлением. Развитие</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21"/>
              </w:rPr>
              <w:t>Уметь:</w:t>
            </w:r>
            <w:r>
              <w:t xml:space="preserve"> играть в баскетбол по упрощенным правилам; выполнять технические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Сочетание приемов ведения, передачи, броска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Сочетание приемов ведения, передачи, броска. Штрафной бросок. Позиционное нападение со сменой места.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312"/>
              </w:rPr>
              <w:t>Знать:</w:t>
            </w:r>
            <w:r>
              <w:t xml:space="preserve"> правила соревнований по баскетболу.</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12"/>
              </w:rPr>
              <w:t>Уметь:</w:t>
            </w:r>
            <w:r>
              <w:t xml:space="preserve"> играть в баскетбол по упрощенным правилам; 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Ведение мяча с сопротивлением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Быстрый прорыв</w:t>
            </w:r>
            <w:r>
              <w:rPr>
                <w:rStyle w:val="15"/>
              </w:rPr>
              <w:t xml:space="preserve"> (2</w:t>
            </w:r>
            <w:r>
              <w:t xml:space="preserve"> х</w:t>
            </w:r>
            <w:r>
              <w:rPr>
                <w:rStyle w:val="15"/>
              </w:rPr>
              <w:t xml:space="preserve"> 1, 3</w:t>
            </w:r>
            <w:r>
              <w:t xml:space="preserve"> х 2). Учебная игра.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12"/>
              </w:rPr>
              <w:t>Уметь:</w:t>
            </w:r>
            <w:r>
              <w:t xml:space="preserve"> играть в баскетбол по упрощенным правилам; выполнять технические приемы</w:t>
            </w:r>
          </w:p>
        </w:tc>
      </w:tr>
      <w:tr w:rsidR="00E50708" w:rsidTr="005A52A1">
        <w:trPr>
          <w:trHeight w:val="262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Сочетание приемов ведения, передачи, броска с сопротивлением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Быстрый прорыв</w:t>
            </w:r>
            <w:r>
              <w:rPr>
                <w:rStyle w:val="15"/>
              </w:rPr>
              <w:t xml:space="preserve"> (2</w:t>
            </w:r>
            <w:r>
              <w:t xml:space="preserve"> х</w:t>
            </w:r>
            <w:r>
              <w:rPr>
                <w:rStyle w:val="15"/>
              </w:rPr>
              <w:t xml:space="preserve"> 1, 3</w:t>
            </w:r>
            <w:r>
              <w:t xml:space="preserve"> х 2). Взаимодействие двух игроков через заслон. Учебная игра.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12"/>
              </w:rPr>
              <w:t>Уметь:</w:t>
            </w:r>
            <w:r>
              <w:t xml:space="preserve"> играть в баскетбол по упрощенным правилам; 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Быстрый прорыв</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Быстрый прорыв </w:t>
            </w:r>
            <w:r>
              <w:rPr>
                <w:rStyle w:val="15"/>
              </w:rPr>
              <w:t>(2</w:t>
            </w:r>
            <w:r>
              <w:t xml:space="preserve"> х</w:t>
            </w:r>
            <w:r>
              <w:rPr>
                <w:rStyle w:val="15"/>
              </w:rPr>
              <w:t xml:space="preserve"> 1, 3</w:t>
            </w:r>
            <w:r>
              <w:t xml:space="preserve"> х</w:t>
            </w:r>
            <w:r>
              <w:rPr>
                <w:rStyle w:val="15"/>
              </w:rPr>
              <w:t xml:space="preserve"> 2).</w:t>
            </w:r>
            <w:r>
              <w:t xml:space="preserve"> Взаимодействие двух игроков через заслон. Учебная игра.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12"/>
              </w:rPr>
              <w:t>Уметь:</w:t>
            </w:r>
            <w:r>
              <w:t xml:space="preserve"> играть в баскетбол по упрощенным правилам; выполнять технические приемы</w:t>
            </w:r>
          </w:p>
        </w:tc>
      </w:tr>
      <w:tr w:rsidR="00E50708" w:rsidTr="005A52A1">
        <w:trPr>
          <w:trHeight w:val="88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Взаимодействие игроков в защите и нападении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Сочетание приемов передвижения и остановок игрока. Ведение мяча с сопротивлением. Штрафной бросок.</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12"/>
              </w:rPr>
              <w:t>Уметь:</w:t>
            </w:r>
            <w:r>
              <w:t xml:space="preserve"> играть в баскетбол по упрощенным</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40"/>
              <w:jc w:val="left"/>
            </w:pPr>
            <w:r>
              <w:lastRenderedPageBreak/>
              <w:t>№</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Виды деятельности учащихся на</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п./п.</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020"/>
              <w:jc w:val="left"/>
            </w:pPr>
            <w:r>
              <w:t>уроке</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через заслон</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Сочетание приемов ведения, передачи, броска с сопротивлением. Быстрый прорыв </w:t>
            </w:r>
            <w:r>
              <w:rPr>
                <w:rStyle w:val="14"/>
              </w:rPr>
              <w:t>(3</w:t>
            </w:r>
            <w:r>
              <w:t xml:space="preserve"> х</w:t>
            </w:r>
            <w:r>
              <w:rPr>
                <w:rStyle w:val="14"/>
              </w:rPr>
              <w:t xml:space="preserve"> 1, 3</w:t>
            </w:r>
            <w:r>
              <w:t xml:space="preserve"> х</w:t>
            </w:r>
            <w:r>
              <w:rPr>
                <w:rStyle w:val="14"/>
              </w:rPr>
              <w:t xml:space="preserve"> 2, 4</w:t>
            </w:r>
            <w:r>
              <w:t xml:space="preserve"> х 2). Взаимодействие игроков в защите и нападении через заслон. Учебная игра. Развитие координационных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правилам; выполнять технические приемы</w:t>
            </w:r>
          </w:p>
        </w:tc>
      </w:tr>
      <w:tr w:rsidR="00E50708" w:rsidTr="005A52A1">
        <w:trPr>
          <w:trHeight w:val="326"/>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Сочетание приемов передвижения и</w:t>
            </w:r>
          </w:p>
        </w:tc>
        <w:tc>
          <w:tcPr>
            <w:tcW w:w="2621"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74"/>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остановок игрока. Ведение мяча с</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02"/>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сопротивлением. Штрафной бросок.</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301"/>
              </w:rPr>
              <w:t>Уметь:</w:t>
            </w:r>
            <w:r>
              <w:t xml:space="preserve"> играть в</w:t>
            </w:r>
          </w:p>
        </w:tc>
      </w:tr>
      <w:tr w:rsidR="00E50708" w:rsidTr="005A52A1">
        <w:trPr>
          <w:trHeight w:val="28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Сочетание приемов ведения, передачи,</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баскетбол по</w:t>
            </w:r>
          </w:p>
        </w:tc>
      </w:tr>
      <w:tr w:rsidR="00E50708" w:rsidTr="005A52A1">
        <w:trPr>
          <w:trHeight w:val="1435"/>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Штрафной бросок</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броска с сопротивлением. Быстрый прорыв </w:t>
            </w:r>
            <w:r>
              <w:rPr>
                <w:rStyle w:val="14"/>
              </w:rPr>
              <w:t>(3</w:t>
            </w:r>
            <w:r>
              <w:t xml:space="preserve"> х</w:t>
            </w:r>
            <w:r>
              <w:rPr>
                <w:rStyle w:val="14"/>
              </w:rPr>
              <w:t xml:space="preserve"> 1, 3</w:t>
            </w:r>
            <w:r>
              <w:t xml:space="preserve"> х</w:t>
            </w:r>
            <w:r>
              <w:rPr>
                <w:rStyle w:val="14"/>
              </w:rPr>
              <w:t xml:space="preserve"> 2, 4</w:t>
            </w:r>
            <w:r>
              <w:t xml:space="preserve"> х 2). Взаимодействие игроков в защите и нападении через заслон. Учебная игра. Развитие координационных способностей</w:t>
            </w:r>
          </w:p>
        </w:tc>
        <w:tc>
          <w:tcPr>
            <w:tcW w:w="2621"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упрощенным правилам; выполнять технические приемы</w:t>
            </w:r>
          </w:p>
        </w:tc>
      </w:tr>
      <w:tr w:rsidR="00E50708" w:rsidTr="005A52A1">
        <w:trPr>
          <w:trHeight w:val="322"/>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Сочетание приемов передвижения и</w:t>
            </w:r>
          </w:p>
        </w:tc>
        <w:tc>
          <w:tcPr>
            <w:tcW w:w="2621"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74"/>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остановок игрока. Ведение мяча с</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07"/>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сопротивлением. Штрафной бросок.</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301"/>
              </w:rPr>
              <w:t>Уметь:</w:t>
            </w:r>
            <w:r>
              <w:t xml:space="preserve"> играть в</w:t>
            </w:r>
          </w:p>
        </w:tc>
      </w:tr>
      <w:tr w:rsidR="00E50708" w:rsidTr="005A52A1">
        <w:trPr>
          <w:trHeight w:val="28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Развитие</w:t>
            </w: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Сочетание приемов ведения, передачи,</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баскетбол по</w:t>
            </w:r>
          </w:p>
        </w:tc>
      </w:tr>
      <w:tr w:rsidR="00E50708" w:rsidTr="005A52A1">
        <w:trPr>
          <w:trHeight w:val="1430"/>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both"/>
            </w:pPr>
            <w:r>
              <w:t>координационных способностей</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броска с сопротивлением. Быстрый прорыв </w:t>
            </w:r>
            <w:r>
              <w:rPr>
                <w:rStyle w:val="14"/>
              </w:rPr>
              <w:t>(3</w:t>
            </w:r>
            <w:r>
              <w:t xml:space="preserve"> х</w:t>
            </w:r>
            <w:r>
              <w:rPr>
                <w:rStyle w:val="14"/>
              </w:rPr>
              <w:t xml:space="preserve"> 1, 3</w:t>
            </w:r>
            <w:r>
              <w:t xml:space="preserve"> х</w:t>
            </w:r>
            <w:r>
              <w:rPr>
                <w:rStyle w:val="14"/>
              </w:rPr>
              <w:t xml:space="preserve"> 2, 4</w:t>
            </w:r>
            <w:r>
              <w:t xml:space="preserve"> х 2). Взаимодействие игроков в защите и нападении через заслон. Учебная игра. Развитие координационных способностей</w:t>
            </w:r>
          </w:p>
        </w:tc>
        <w:tc>
          <w:tcPr>
            <w:tcW w:w="2621"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упрощенным правилам; выполнять технические приемы</w:t>
            </w:r>
          </w:p>
        </w:tc>
      </w:tr>
      <w:tr w:rsidR="00E50708" w:rsidTr="005A52A1">
        <w:trPr>
          <w:trHeight w:val="326"/>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Сочетание приемов передвижения и</w:t>
            </w:r>
          </w:p>
        </w:tc>
        <w:tc>
          <w:tcPr>
            <w:tcW w:w="2621"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69"/>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остановок игрока. Ведение мяча с</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07"/>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сопротивлением. Штрафной бросок.</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301"/>
              </w:rPr>
              <w:t>Уметь:</w:t>
            </w:r>
            <w:r>
              <w:t xml:space="preserve"> играть в</w:t>
            </w:r>
          </w:p>
        </w:tc>
      </w:tr>
      <w:tr w:rsidR="00E50708" w:rsidTr="005A52A1">
        <w:trPr>
          <w:trHeight w:val="283"/>
          <w:jc w:val="center"/>
        </w:trPr>
        <w:tc>
          <w:tcPr>
            <w:tcW w:w="76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Сочетание приемов ведения, передачи,</w:t>
            </w:r>
          </w:p>
        </w:tc>
        <w:tc>
          <w:tcPr>
            <w:tcW w:w="2621" w:type="dxa"/>
            <w:tcBorders>
              <w:top w:val="nil"/>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баскетбол по</w:t>
            </w:r>
          </w:p>
        </w:tc>
      </w:tr>
      <w:tr w:rsidR="00E50708" w:rsidTr="005A52A1">
        <w:trPr>
          <w:trHeight w:val="1435"/>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Учебная игра</w:t>
            </w: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броска с сопротивлением. Быстрый прорыв </w:t>
            </w:r>
            <w:r>
              <w:rPr>
                <w:rStyle w:val="14"/>
              </w:rPr>
              <w:t>(3</w:t>
            </w:r>
            <w:r>
              <w:t xml:space="preserve"> х</w:t>
            </w:r>
            <w:r>
              <w:rPr>
                <w:rStyle w:val="14"/>
              </w:rPr>
              <w:t xml:space="preserve"> 1, 3</w:t>
            </w:r>
            <w:r>
              <w:t xml:space="preserve"> х</w:t>
            </w:r>
            <w:r>
              <w:rPr>
                <w:rStyle w:val="14"/>
              </w:rPr>
              <w:t xml:space="preserve"> 2, 4</w:t>
            </w:r>
            <w:r>
              <w:t xml:space="preserve"> х 2). Взаимодействие игроков в защите и нападении через заслон. Учебная игра. Развитие координационных способностей</w:t>
            </w:r>
          </w:p>
        </w:tc>
        <w:tc>
          <w:tcPr>
            <w:tcW w:w="2621"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упрощенным правилам; выполнять технические приемы</w:t>
            </w:r>
          </w:p>
        </w:tc>
      </w:tr>
      <w:tr w:rsidR="00E50708" w:rsidTr="005A52A1">
        <w:trPr>
          <w:trHeight w:val="307"/>
          <w:jc w:val="center"/>
        </w:trPr>
        <w:tc>
          <w:tcPr>
            <w:tcW w:w="14703"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500"/>
            </w:pPr>
            <w:r>
              <w:t>Волейбол (16 ч)</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6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40" w:firstLine="0"/>
            </w:pPr>
            <w:r>
              <w:t>Волейбол (18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Комбинации из разученных перемещений. Передача мяча над собой во встречных колоннах. Нижняя прямая подача, прием подачи.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290"/>
              </w:rPr>
              <w:t>Знать:</w:t>
            </w:r>
            <w:r>
              <w:t xml:space="preserve"> правила поведения при занятиях волейболом.</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9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16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Стойки и</w:t>
            </w:r>
          </w:p>
          <w:p w:rsidR="00E50708" w:rsidRDefault="00E50708" w:rsidP="005A52A1">
            <w:pPr>
              <w:pStyle w:val="a5"/>
              <w:framePr w:wrap="notBeside" w:vAnchor="text" w:hAnchor="text" w:xAlign="center" w:y="1"/>
              <w:shd w:val="clear" w:color="auto" w:fill="auto"/>
              <w:spacing w:line="274" w:lineRule="exact"/>
              <w:ind w:firstLine="0"/>
              <w:jc w:val="both"/>
            </w:pPr>
            <w:r>
              <w:t>передвижения</w:t>
            </w:r>
          </w:p>
          <w:p w:rsidR="00E50708" w:rsidRDefault="00E50708" w:rsidP="005A52A1">
            <w:pPr>
              <w:pStyle w:val="a5"/>
              <w:framePr w:wrap="notBeside" w:vAnchor="text" w:hAnchor="text" w:xAlign="center" w:y="1"/>
              <w:shd w:val="clear" w:color="auto" w:fill="auto"/>
              <w:spacing w:line="274" w:lineRule="exact"/>
              <w:ind w:firstLine="0"/>
              <w:jc w:val="both"/>
            </w:pPr>
            <w:r>
              <w:t>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Комбинации из разученных перемещений. Передача мяча над собой во встречных колоннах. Нижняя прямая подача, прием подачи.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90"/>
              </w:rPr>
              <w:t>Знать:</w:t>
            </w:r>
            <w:r>
              <w:t xml:space="preserve"> правила соревнований по волейболу по упрошенным правилам.</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9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16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Комбинации из</w:t>
            </w:r>
          </w:p>
          <w:p w:rsidR="00E50708" w:rsidRDefault="00E50708" w:rsidP="005A52A1">
            <w:pPr>
              <w:pStyle w:val="a5"/>
              <w:framePr w:wrap="notBeside" w:vAnchor="text" w:hAnchor="text" w:xAlign="center" w:y="1"/>
              <w:shd w:val="clear" w:color="auto" w:fill="auto"/>
              <w:spacing w:line="274" w:lineRule="exact"/>
              <w:ind w:firstLine="0"/>
              <w:jc w:val="both"/>
            </w:pPr>
            <w:r>
              <w:t>разученных</w:t>
            </w:r>
          </w:p>
          <w:p w:rsidR="00E50708" w:rsidRDefault="00E50708" w:rsidP="005A52A1">
            <w:pPr>
              <w:pStyle w:val="a5"/>
              <w:framePr w:wrap="notBeside" w:vAnchor="text" w:hAnchor="text" w:xAlign="center" w:y="1"/>
              <w:shd w:val="clear" w:color="auto" w:fill="auto"/>
              <w:spacing w:line="274" w:lineRule="exact"/>
              <w:ind w:firstLine="0"/>
              <w:jc w:val="both"/>
            </w:pPr>
            <w:r>
              <w:t>перемещений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Комбинации из разученных перемещений. Передача мяча над собой во встречных колоннах. Нижняя прямая подача, прием подачи.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9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both"/>
            </w:pPr>
            <w:r>
              <w:t>Комбинации из разученных перемещений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Комбинации</w:t>
            </w:r>
          </w:p>
          <w:p w:rsidR="00E50708" w:rsidRDefault="00E50708" w:rsidP="005A52A1">
            <w:pPr>
              <w:pStyle w:val="a5"/>
              <w:framePr w:wrap="notBeside" w:vAnchor="text" w:hAnchor="text" w:xAlign="center" w:y="1"/>
              <w:shd w:val="clear" w:color="auto" w:fill="auto"/>
              <w:spacing w:line="288" w:lineRule="exact"/>
              <w:ind w:left="120" w:firstLine="0"/>
            </w:pPr>
            <w:r>
              <w:t>из разученных перемещений. Передача мяча над собой во встречных колоннах через сетку. Нижняя прямая подача, прием подачи.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9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Передача мяча над собой во встречных колоннах через сетку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Комбинации</w:t>
            </w:r>
          </w:p>
          <w:p w:rsidR="00E50708" w:rsidRDefault="00E50708" w:rsidP="005A52A1">
            <w:pPr>
              <w:pStyle w:val="a5"/>
              <w:framePr w:wrap="notBeside" w:vAnchor="text" w:hAnchor="text" w:xAlign="center" w:y="1"/>
              <w:shd w:val="clear" w:color="auto" w:fill="auto"/>
              <w:spacing w:line="288" w:lineRule="exact"/>
              <w:ind w:left="120" w:firstLine="0"/>
            </w:pPr>
            <w:r>
              <w:t>из разученных перемещений. Передача мяча над собой во встречных колоннах через сетку. Нижняя прямая подача, прием подачи.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9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14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Верхняя передача мяча в парах через сетку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прием подачи. Прямой нападающий удар после</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9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56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подбрасывания мяча партнером.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приемы</w:t>
            </w:r>
          </w:p>
        </w:tc>
      </w:tr>
      <w:tr w:rsidR="00E50708" w:rsidTr="005A52A1">
        <w:trPr>
          <w:trHeight w:val="198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Передача мяча над собой во встречных колоннах</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8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198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Нижняя прямая подача, прием подачи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8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2333"/>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Отбивание мяча кулаком через сетку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прием подачи. Прямой нападающий удар после подбрасывания мяча партнером.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8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Нижняя прямая подача, прием подачи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прием подачи. Прямой нападающий удар после подбрасывания мяча партнером.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8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firstLine="0"/>
              <w:jc w:val="both"/>
            </w:pPr>
            <w:r>
              <w:t>выполнять технические приемы</w:t>
            </w:r>
          </w:p>
        </w:tc>
      </w:tr>
      <w:tr w:rsidR="00E50708" w:rsidTr="005A52A1">
        <w:trPr>
          <w:trHeight w:val="88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Прямой</w:t>
            </w:r>
          </w:p>
          <w:p w:rsidR="00E50708" w:rsidRDefault="00E50708" w:rsidP="005A52A1">
            <w:pPr>
              <w:pStyle w:val="a5"/>
              <w:framePr w:wrap="notBeside" w:vAnchor="text" w:hAnchor="text" w:xAlign="center" w:y="1"/>
              <w:shd w:val="clear" w:color="auto" w:fill="auto"/>
              <w:spacing w:line="278" w:lineRule="exact"/>
              <w:ind w:firstLine="0"/>
              <w:jc w:val="both"/>
            </w:pPr>
            <w:r>
              <w:t>нападающий удар после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Комбинации из разученных перемещений. Верхняя передача мяча в парах через сетку. Передача мяча над собой во встречных</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280"/>
              </w:rPr>
              <w:t>Уметь:</w:t>
            </w:r>
            <w:r>
              <w:t xml:space="preserve"> играть в</w:t>
            </w:r>
          </w:p>
          <w:p w:rsidR="00E50708" w:rsidRDefault="00E50708" w:rsidP="005A52A1">
            <w:pPr>
              <w:pStyle w:val="a5"/>
              <w:framePr w:wrap="notBeside" w:vAnchor="text" w:hAnchor="text" w:xAlign="center" w:y="1"/>
              <w:shd w:val="clear" w:color="auto" w:fill="auto"/>
              <w:spacing w:line="278" w:lineRule="exact"/>
              <w:ind w:left="120" w:firstLine="0"/>
            </w:pPr>
            <w:r>
              <w:t>волейбол</w:t>
            </w:r>
          </w:p>
          <w:p w:rsidR="00E50708" w:rsidRDefault="00E50708" w:rsidP="005A52A1">
            <w:pPr>
              <w:pStyle w:val="a5"/>
              <w:framePr w:wrap="notBeside" w:vAnchor="text" w:hAnchor="text" w:xAlign="center" w:y="1"/>
              <w:shd w:val="clear" w:color="auto" w:fill="auto"/>
              <w:spacing w:line="278" w:lineRule="exact"/>
              <w:ind w:left="120" w:firstLine="0"/>
            </w:pPr>
            <w:r>
              <w:t>по упрощенным</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подбрасывания мяча партнером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колоннах. Отбивание мяча кулаком через сетку.</w:t>
            </w:r>
          </w:p>
          <w:p w:rsidR="00E50708" w:rsidRDefault="00E50708" w:rsidP="005A52A1">
            <w:pPr>
              <w:pStyle w:val="a5"/>
              <w:framePr w:wrap="notBeside" w:vAnchor="text" w:hAnchor="text" w:xAlign="center" w:y="1"/>
              <w:shd w:val="clear" w:color="auto" w:fill="auto"/>
              <w:spacing w:line="288" w:lineRule="exact"/>
              <w:ind w:left="120" w:firstLine="0"/>
            </w:pPr>
            <w:r>
              <w:t>Нижняя прямая подача, прием подачи. Прямой нападающий удар после подбрасывания мяча партнером.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 по</w:t>
            </w:r>
          </w:p>
          <w:p w:rsidR="00E50708" w:rsidRDefault="00E50708" w:rsidP="005A52A1">
            <w:pPr>
              <w:pStyle w:val="a5"/>
              <w:framePr w:wrap="notBeside" w:vAnchor="text" w:hAnchor="text" w:xAlign="center" w:y="1"/>
              <w:shd w:val="clear" w:color="auto" w:fill="auto"/>
              <w:spacing w:line="274" w:lineRule="exact"/>
              <w:ind w:left="120" w:firstLine="0"/>
            </w:pPr>
            <w:r>
              <w:t>упрощенным</w:t>
            </w:r>
          </w:p>
          <w:p w:rsidR="00E50708" w:rsidRDefault="00E50708" w:rsidP="005A52A1">
            <w:pPr>
              <w:pStyle w:val="a5"/>
              <w:framePr w:wrap="notBeside" w:vAnchor="text" w:hAnchor="text" w:xAlign="center" w:y="1"/>
              <w:shd w:val="clear" w:color="auto" w:fill="auto"/>
              <w:spacing w:line="274" w:lineRule="exact"/>
              <w:ind w:left="120" w:firstLine="0"/>
            </w:pPr>
            <w:r>
              <w:t>правилам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7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Комбинации из</w:t>
            </w:r>
          </w:p>
          <w:p w:rsidR="00E50708" w:rsidRDefault="00E50708" w:rsidP="005A52A1">
            <w:pPr>
              <w:pStyle w:val="a5"/>
              <w:framePr w:wrap="notBeside" w:vAnchor="text" w:hAnchor="text" w:xAlign="center" w:y="1"/>
              <w:shd w:val="clear" w:color="auto" w:fill="auto"/>
              <w:spacing w:line="274" w:lineRule="exact"/>
              <w:ind w:left="120" w:firstLine="0"/>
            </w:pPr>
            <w:r>
              <w:t>разученных</w:t>
            </w:r>
          </w:p>
          <w:p w:rsidR="00E50708" w:rsidRDefault="00E50708" w:rsidP="005A52A1">
            <w:pPr>
              <w:pStyle w:val="a5"/>
              <w:framePr w:wrap="notBeside" w:vAnchor="text" w:hAnchor="text" w:xAlign="center" w:y="1"/>
              <w:shd w:val="clear" w:color="auto" w:fill="auto"/>
              <w:spacing w:line="274" w:lineRule="exact"/>
              <w:ind w:left="120" w:firstLine="0"/>
            </w:pPr>
            <w:r>
              <w:t>перемещений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7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r w:rsidR="00E50708" w:rsidTr="005A52A1">
        <w:trPr>
          <w:trHeight w:val="203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мяча в тройках после перемещения</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7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r w:rsidR="00E50708" w:rsidTr="005A52A1">
        <w:trPr>
          <w:trHeight w:val="205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мяча над собой во встречных колоннах</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70"/>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Нижняя прямая подача, прием подачи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Игра по упрощенным правилам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61"/>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Нападающий удар в тройках через сетку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в тройках через сетку. Игра по упрощенным правилам. Тактика свободного нападения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61"/>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Игра по</w:t>
            </w:r>
          </w:p>
          <w:p w:rsidR="00E50708" w:rsidRDefault="00E50708" w:rsidP="005A52A1">
            <w:pPr>
              <w:pStyle w:val="a5"/>
              <w:framePr w:wrap="notBeside" w:vAnchor="text" w:hAnchor="text" w:xAlign="center" w:y="1"/>
              <w:shd w:val="clear" w:color="auto" w:fill="auto"/>
              <w:spacing w:line="274" w:lineRule="exact"/>
              <w:ind w:left="120" w:firstLine="0"/>
            </w:pPr>
            <w:r>
              <w:t>упрощенным</w:t>
            </w:r>
          </w:p>
          <w:p w:rsidR="00E50708" w:rsidRDefault="00E50708" w:rsidP="005A52A1">
            <w:pPr>
              <w:pStyle w:val="a5"/>
              <w:framePr w:wrap="notBeside" w:vAnchor="text" w:hAnchor="text" w:xAlign="center" w:y="1"/>
              <w:shd w:val="clear" w:color="auto" w:fill="auto"/>
              <w:spacing w:line="274" w:lineRule="exact"/>
              <w:ind w:left="120" w:firstLine="0"/>
            </w:pPr>
            <w:r>
              <w:t>правилам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в тройках через сетку. Игра по упрощенным правилам. Тактика свободного нападения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61"/>
              </w:rPr>
              <w:t>Уметь:</w:t>
            </w:r>
            <w:r>
              <w:t xml:space="preserve"> играть в волейбол по упрощенным правилам;</w:t>
            </w:r>
          </w:p>
          <w:p w:rsidR="00E50708" w:rsidRDefault="00E50708" w:rsidP="005A52A1">
            <w:pPr>
              <w:pStyle w:val="a5"/>
              <w:framePr w:wrap="notBeside" w:vAnchor="text" w:hAnchor="text" w:xAlign="center" w:y="1"/>
              <w:shd w:val="clear" w:color="auto" w:fill="auto"/>
              <w:spacing w:line="274" w:lineRule="exact"/>
              <w:ind w:left="120" w:firstLine="0"/>
            </w:pPr>
            <w:r>
              <w:t>выполнять технические приемы</w:t>
            </w:r>
          </w:p>
        </w:tc>
      </w:tr>
      <w:tr w:rsidR="00E50708" w:rsidTr="005A52A1">
        <w:trPr>
          <w:trHeight w:val="298"/>
          <w:jc w:val="center"/>
        </w:trPr>
        <w:tc>
          <w:tcPr>
            <w:tcW w:w="14703"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360"/>
            </w:pPr>
            <w:r>
              <w:t>Гимнастика (18 ч)</w:t>
            </w:r>
          </w:p>
        </w:tc>
      </w:tr>
      <w:tr w:rsidR="00E50708" w:rsidTr="005A52A1">
        <w:trPr>
          <w:trHeight w:val="262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Висы. Строевые упражнения (6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команды «Прямо!». Повороты направо, налево в движении. ОРУ на месте.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Развитие силовых способностей. Техника безопасности</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261"/>
              </w:rPr>
              <w:t>Знать:</w:t>
            </w:r>
            <w:r>
              <w:t xml:space="preserve"> правила поведения при занятиях гимнастикой.</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261"/>
              </w:rPr>
              <w:t>Уметь:</w:t>
            </w:r>
            <w:r>
              <w:t xml:space="preserve"> выполнять строевые упражнения, висы</w:t>
            </w:r>
          </w:p>
        </w:tc>
      </w:tr>
      <w:tr w:rsidR="00E50708" w:rsidTr="005A52A1">
        <w:trPr>
          <w:trHeight w:val="30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Выполнение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Выполнение команды «Прямо!». Повороты</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261"/>
              </w:rPr>
              <w:t>Уметь:</w:t>
            </w:r>
            <w:r>
              <w:t xml:space="preserve"> выполнять</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команды «Прямо!»</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направо, налево в движении. ОРУ с гимнастической палкой. Подъем переворотом в упор толчком двумя руками (с.);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строевые упражнения, висы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Повороты направо, налево в движении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команды «Прямо!». Повороты направо, налево в движении. ОРУ с гимнастической палкой. Подъем переворотом в упор толчком двумя руками (с.);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51"/>
              </w:rPr>
              <w:t>Уметь:</w:t>
            </w:r>
            <w:r>
              <w:t xml:space="preserve"> выполнять строевые упражнения, висы</w:t>
            </w:r>
          </w:p>
        </w:tc>
      </w:tr>
      <w:tr w:rsidR="00E50708" w:rsidTr="005A52A1">
        <w:trPr>
          <w:trHeight w:val="261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Выполнение комплекса ОРУ с гимнастической палкой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команды «Прямо!». Повороты направо, налево в движении. Выполнение комплекса ОРУ с гимнастической палкой.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51"/>
              </w:rPr>
              <w:t>Уметь:</w:t>
            </w:r>
            <w:r>
              <w:t xml:space="preserve"> выполнять строевые упражнения, висы</w:t>
            </w:r>
          </w:p>
        </w:tc>
      </w:tr>
      <w:tr w:rsidR="00E50708" w:rsidTr="005A52A1">
        <w:trPr>
          <w:trHeight w:val="262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Подъем переворотом в упор толчком двумя руками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команды «Прямо!». Повороты направо, налево в движении. Выполнение комплекса ОРУ с гимнастической палкой.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251"/>
              </w:rPr>
              <w:t>Уметь:</w:t>
            </w:r>
            <w:r>
              <w:t xml:space="preserve"> выполнять строевые упражнения, висы</w:t>
            </w:r>
          </w:p>
        </w:tc>
      </w:tr>
      <w:tr w:rsidR="00E50708" w:rsidTr="005A52A1">
        <w:trPr>
          <w:trHeight w:val="30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Техника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Техника выполнения подъема переворотом.</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rPr>
                <w:rStyle w:val="251"/>
              </w:rPr>
              <w:t>Уметь:</w:t>
            </w:r>
            <w:r>
              <w:t xml:space="preserve"> выполнять</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8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выполнения</w:t>
            </w:r>
          </w:p>
          <w:p w:rsidR="00E50708" w:rsidRDefault="00E50708" w:rsidP="005A52A1">
            <w:pPr>
              <w:pStyle w:val="a5"/>
              <w:framePr w:wrap="notBeside" w:vAnchor="text" w:hAnchor="text" w:xAlign="center" w:y="1"/>
              <w:shd w:val="clear" w:color="auto" w:fill="auto"/>
              <w:spacing w:line="278" w:lineRule="exact"/>
              <w:ind w:left="140" w:firstLine="0"/>
            </w:pPr>
            <w:r>
              <w:t>подъема</w:t>
            </w:r>
          </w:p>
          <w:p w:rsidR="00E50708" w:rsidRDefault="00E50708" w:rsidP="005A52A1">
            <w:pPr>
              <w:pStyle w:val="a5"/>
              <w:framePr w:wrap="notBeside" w:vAnchor="text" w:hAnchor="text" w:xAlign="center" w:y="1"/>
              <w:shd w:val="clear" w:color="auto" w:fill="auto"/>
              <w:spacing w:line="278" w:lineRule="exact"/>
              <w:ind w:left="140" w:firstLine="0"/>
            </w:pPr>
            <w:r>
              <w:t>переворотом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Подтягивания в висе. Выполнение комплекса ОРУ с гимнастической палкой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строевые упражнения, висы</w:t>
            </w:r>
          </w:p>
        </w:tc>
      </w:tr>
      <w:tr w:rsidR="00E50708" w:rsidTr="005A52A1">
        <w:trPr>
          <w:trHeight w:val="203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Опорный прыжок. Строевые упражнения (6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команды «Прямо!». Повороты направо, налево в движении. ОРУ в движении. Прыжок способом «согнув ноги» (м.). Прыжок боком с поворотом на 90°. Эстафеты. Прикладное значение гимнастики. Развитие скоростно-силовых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00" w:firstLine="0"/>
            </w:pPr>
            <w:r>
              <w:rPr>
                <w:rStyle w:val="242"/>
              </w:rPr>
              <w:t>Знать:</w:t>
            </w:r>
            <w:r>
              <w:t xml:space="preserve"> прикладное значение гимнастики.</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42"/>
              </w:rPr>
              <w:t>Уметь:</w:t>
            </w:r>
            <w:r>
              <w:t xml:space="preserve"> выполнять строевые упражнения, опорный прыжок</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Выполнение</w:t>
            </w:r>
          </w:p>
          <w:p w:rsidR="00E50708" w:rsidRDefault="00E50708" w:rsidP="005A52A1">
            <w:pPr>
              <w:pStyle w:val="a5"/>
              <w:framePr w:wrap="notBeside" w:vAnchor="text" w:hAnchor="text" w:xAlign="center" w:y="1"/>
              <w:shd w:val="clear" w:color="auto" w:fill="auto"/>
              <w:spacing w:line="274" w:lineRule="exact"/>
              <w:ind w:left="140" w:firstLine="0"/>
            </w:pPr>
            <w:r>
              <w:t>команды</w:t>
            </w:r>
          </w:p>
          <w:p w:rsidR="00E50708" w:rsidRDefault="00E50708" w:rsidP="005A52A1">
            <w:pPr>
              <w:pStyle w:val="a5"/>
              <w:framePr w:wrap="notBeside" w:vAnchor="text" w:hAnchor="text" w:xAlign="center" w:y="1"/>
              <w:shd w:val="clear" w:color="auto" w:fill="auto"/>
              <w:spacing w:line="274" w:lineRule="exact"/>
              <w:ind w:left="140" w:firstLine="0"/>
            </w:pPr>
            <w:r>
              <w:t>«Прямо!»</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команды «Прямо!». Повороты направо, налево в движении. ОРУ в движении. Прыжок способом «согнув ноги» (м.). Прыжок боком с поворотом на 90°. ОРУ</w:t>
            </w:r>
          </w:p>
          <w:p w:rsidR="00E50708" w:rsidRDefault="00E50708" w:rsidP="005A52A1">
            <w:pPr>
              <w:pStyle w:val="a5"/>
              <w:framePr w:wrap="notBeside" w:vAnchor="text" w:hAnchor="text" w:xAlign="center" w:y="1"/>
              <w:shd w:val="clear" w:color="auto" w:fill="auto"/>
              <w:spacing w:line="288" w:lineRule="exact"/>
              <w:ind w:left="120" w:firstLine="0"/>
            </w:pPr>
            <w:r>
              <w:t>с предметами. Эстафеты. Развитие скоростно-силовых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42"/>
              </w:rPr>
              <w:t>Уметь:</w:t>
            </w:r>
            <w:r>
              <w:t xml:space="preserve"> выполнять строевые упражнения, опорный прыжок</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Повороты направо, налево в движении. ОРУ в движении.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команды «Прямо!». Повороты направо, налево в движении. ОРУ в движении. Прыжок способом «согнув ноги» (м.). Прыжок боком с поворотом на 90°. ОРУ с мячами. Эстафеты. Развитие скоростно-силовых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42"/>
              </w:rPr>
              <w:t>Уметь:</w:t>
            </w:r>
            <w:r>
              <w:t xml:space="preserve"> выполнять строевые упражнения, опорный прыжок</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Прыжок</w:t>
            </w:r>
          </w:p>
          <w:p w:rsidR="00E50708" w:rsidRDefault="00E50708" w:rsidP="005A52A1">
            <w:pPr>
              <w:pStyle w:val="a5"/>
              <w:framePr w:wrap="notBeside" w:vAnchor="text" w:hAnchor="text" w:xAlign="center" w:y="1"/>
              <w:shd w:val="clear" w:color="auto" w:fill="auto"/>
              <w:spacing w:line="274" w:lineRule="exact"/>
              <w:ind w:left="140" w:firstLine="0"/>
            </w:pPr>
            <w:r>
              <w:t>способом «согнув ноги»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команды «Прямо!». Повороты направо, налево в движении. ОРУ в движении. Прыжок способом «согнув ноги» (м.). Прыжок боком с поворотом на 90°. ОРУ с мячами. Эстафеты. Развитие скоростно-силовых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42"/>
              </w:rPr>
              <w:t>Уметь:</w:t>
            </w:r>
            <w:r>
              <w:t xml:space="preserve"> выполнять строевые упражнения, опорный прыжок</w:t>
            </w:r>
          </w:p>
        </w:tc>
      </w:tr>
      <w:tr w:rsidR="00E50708" w:rsidTr="005A52A1">
        <w:trPr>
          <w:trHeight w:val="146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Прыжок боком с поворотом на 90°.</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Выполнение команды «Прямо!». Повороты направо, налево в движении. ОРУ в движении. Прыжок способом «согнув ноги» (м.). Прыжок боком с поворотом на 90°. ОРУ с мячами. Эстафеты. Развитие</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42"/>
              </w:rPr>
              <w:t>Уметь:</w:t>
            </w:r>
            <w:r>
              <w:t xml:space="preserve"> выполнять строевые упражнения, опорный прыжок</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ind w:left="140"/>
              <w:jc w:val="left"/>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скоростно-силовых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Зачет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способом «согнув ноги» (м.). Прыжок боком с поворотом на 90°. ОРУ с мячами. Эстафеты. Развитие скоростно- 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32"/>
              </w:rPr>
              <w:t>Уметь:</w:t>
            </w:r>
            <w:r>
              <w:t xml:space="preserve"> выполнять строевые упражнения, опорный прыжок</w:t>
            </w: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Акробатика. Лазание (6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Кувырок назад, стойка ноги врозь (м.). Мост и поворот в упор на одном колене. ОРУ в движении. Лазание по канату в два приема. Развитие 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32"/>
              </w:rPr>
              <w:t>Уметь:</w:t>
            </w:r>
            <w:r>
              <w:t xml:space="preserve"> выполнять акробатические элементы раздельно и в комбинации</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Кувырки назад и вперед, длинный кувырок</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Кувырки назад и вперед, длинный кувырок (м.). Мост и поворот в упор на одном колене. ОРУ в движении. Лазание по канату в два-три приема. Развитие 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32"/>
              </w:rPr>
              <w:t>Уметь:</w:t>
            </w:r>
            <w:r>
              <w:t xml:space="preserve"> выполнять акробатические элементы раздельно и в комбинации</w:t>
            </w:r>
          </w:p>
        </w:tc>
      </w:tr>
      <w:tr w:rsidR="00E50708" w:rsidTr="005A52A1">
        <w:trPr>
          <w:trHeight w:val="145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Мост и поворот в упор на одном колене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Кувырки назад и вперед, длинный кувырок (м.). Мост и поворот в упор на одном колене. ОРУ с мячом. Лазание по канату в два-три приема. Развитие 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32"/>
              </w:rPr>
              <w:t>Уметь:</w:t>
            </w:r>
            <w:r>
              <w:t xml:space="preserve"> выполнять акробатические элементы раздельно и в комбинации</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Лазание по канату в два-три приема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Кувырки назад и вперед, длинный кувырок (м.). Мост и поворот в упор на одном колене. ОРУ с мячом. Лазание по канату в два-три приема. Развитие 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32"/>
              </w:rPr>
              <w:t>Уметь:</w:t>
            </w:r>
            <w:r>
              <w:t xml:space="preserve"> выполнять акробатические элементы раздельно и в комбинации</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ОРУ с мячом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Кувырки назад и вперед, длинный кувырок (м.). Мост и поворот в упор на одном колене. ОРУ с мячом. Лазание по канату и шесту</w:t>
            </w:r>
          </w:p>
          <w:p w:rsidR="00E50708" w:rsidRDefault="00E50708" w:rsidP="005A52A1">
            <w:pPr>
              <w:pStyle w:val="a5"/>
              <w:framePr w:wrap="notBeside" w:vAnchor="text" w:hAnchor="text" w:xAlign="center" w:y="1"/>
              <w:shd w:val="clear" w:color="auto" w:fill="auto"/>
              <w:spacing w:line="288" w:lineRule="exact"/>
              <w:ind w:left="120" w:firstLine="0"/>
            </w:pPr>
            <w:r>
              <w:t>в два-три приема. Развитие 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32"/>
              </w:rPr>
              <w:t>Уметь:</w:t>
            </w:r>
            <w:r>
              <w:t xml:space="preserve"> выполнять акробатические элементы раздельно и в комбинации</w:t>
            </w:r>
          </w:p>
        </w:tc>
      </w:tr>
      <w:tr w:rsidR="00E50708" w:rsidTr="005A52A1">
        <w:trPr>
          <w:trHeight w:val="117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Зачет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Кувырки назад и вперед, длинный кувырок (м.). Мост и поворот в упор на одном колене. ОРУ с мячом. Лазание по канату и шесту</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32"/>
              </w:rPr>
              <w:t>Уметь:</w:t>
            </w:r>
            <w:r>
              <w:t xml:space="preserve"> выполнять акробатические элементы раздельно и в комбинации</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59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в два-три приема. Развитие силовых способностей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98"/>
          <w:jc w:val="center"/>
        </w:trPr>
        <w:tc>
          <w:tcPr>
            <w:tcW w:w="14703"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100"/>
            </w:pPr>
            <w:r>
              <w:t>Легкая атлетика (8ч)</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Спринтерский бег,</w:t>
            </w:r>
          </w:p>
          <w:p w:rsidR="00E50708" w:rsidRDefault="00E50708" w:rsidP="005A52A1">
            <w:pPr>
              <w:pStyle w:val="a5"/>
              <w:framePr w:wrap="notBeside" w:vAnchor="text" w:hAnchor="text" w:xAlign="center" w:y="1"/>
              <w:shd w:val="clear" w:color="auto" w:fill="auto"/>
              <w:spacing w:line="288" w:lineRule="exact"/>
              <w:ind w:left="120" w:firstLine="0"/>
            </w:pPr>
            <w:r>
              <w:t>эстафетный бег (5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Низкий старт</w:t>
            </w:r>
            <w:r>
              <w:rPr>
                <w:rStyle w:val="12"/>
              </w:rPr>
              <w:t xml:space="preserve"> (30-40 м).</w:t>
            </w:r>
            <w:r>
              <w:t xml:space="preserve"> Стартовый разгон. Бег по дистанции</w:t>
            </w:r>
            <w:r>
              <w:rPr>
                <w:rStyle w:val="12"/>
              </w:rPr>
              <w:t xml:space="preserve"> (70-80 м).</w:t>
            </w:r>
            <w:r>
              <w:t xml:space="preserve"> Эстафетный бег</w:t>
            </w:r>
          </w:p>
          <w:p w:rsidR="00E50708" w:rsidRDefault="00E50708" w:rsidP="005A52A1">
            <w:pPr>
              <w:pStyle w:val="a5"/>
              <w:framePr w:wrap="notBeside" w:vAnchor="text" w:hAnchor="text" w:xAlign="center" w:y="1"/>
              <w:shd w:val="clear" w:color="auto" w:fill="auto"/>
              <w:spacing w:line="288" w:lineRule="exact"/>
              <w:ind w:left="120" w:firstLine="0"/>
            </w:pPr>
            <w:r>
              <w:rPr>
                <w:rStyle w:val="12"/>
              </w:rPr>
              <w:t>(передача эстафетной палочки).</w:t>
            </w:r>
            <w:r>
              <w:t xml:space="preserve"> ОРУ. Специальные беговые упражнения. Развитие скоростных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rPr>
                <w:rStyle w:val="212"/>
              </w:rPr>
              <w:t>Знать:</w:t>
            </w:r>
            <w:r>
              <w:t xml:space="preserve"> правила поведения при занятиях легкой атлетикой.</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212"/>
              </w:rPr>
              <w:t>Уметь:</w:t>
            </w:r>
            <w:r>
              <w:t xml:space="preserve"> бегать с максимальной скоростью</w:t>
            </w:r>
            <w:r>
              <w:rPr>
                <w:rStyle w:val="12"/>
              </w:rPr>
              <w:t xml:space="preserve"> (60 м)</w:t>
            </w:r>
          </w:p>
        </w:tc>
      </w:tr>
      <w:tr w:rsidR="00E50708" w:rsidTr="005A52A1">
        <w:trPr>
          <w:trHeight w:val="203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Низкий старт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Низкий старт</w:t>
            </w:r>
            <w:r>
              <w:rPr>
                <w:rStyle w:val="12"/>
              </w:rPr>
              <w:t xml:space="preserve"> (30-40 м).</w:t>
            </w:r>
            <w:r>
              <w:t xml:space="preserve"> Бег по дистанции </w:t>
            </w:r>
            <w:r>
              <w:rPr>
                <w:rStyle w:val="12"/>
              </w:rPr>
              <w:t>(70-80 м).</w:t>
            </w:r>
            <w:r>
              <w:t xml:space="preserve"> Эстафетный бег</w:t>
            </w:r>
            <w:r>
              <w:rPr>
                <w:rStyle w:val="12"/>
              </w:rPr>
              <w:t xml:space="preserve"> (круговая эстафета).</w:t>
            </w:r>
            <w:r>
              <w:t xml:space="preserve"> ОРУ.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rPr>
                <w:rStyle w:val="212"/>
              </w:rPr>
              <w:t>Знать:</w:t>
            </w:r>
            <w:r>
              <w:t xml:space="preserve"> правила использования легкоатлетических упражнений для развития скоростных качеств.</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212"/>
              </w:rPr>
              <w:t>Уметь:</w:t>
            </w:r>
            <w:r>
              <w:t xml:space="preserve"> бегать с максимальной скоростью</w:t>
            </w:r>
            <w:r>
              <w:rPr>
                <w:rStyle w:val="12"/>
              </w:rPr>
              <w:t xml:space="preserve"> (60 м)</w:t>
            </w: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Бег по дистанции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Низкий старт</w:t>
            </w:r>
            <w:r>
              <w:rPr>
                <w:rStyle w:val="12"/>
              </w:rPr>
              <w:t xml:space="preserve"> (30-40 м).</w:t>
            </w:r>
            <w:r>
              <w:t xml:space="preserve"> Бег по дистанции </w:t>
            </w:r>
            <w:r>
              <w:rPr>
                <w:rStyle w:val="12"/>
              </w:rPr>
              <w:t>(70-80 м).</w:t>
            </w:r>
            <w:r>
              <w:t xml:space="preserve"> Финиширование. Эстафетный бег. ОРУ. Специальные беговые упражнения. Развитие скоростных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212"/>
              </w:rPr>
              <w:t>Уметь:</w:t>
            </w:r>
            <w:r>
              <w:t xml:space="preserve"> бегать с максимальной скоростью</w:t>
            </w:r>
            <w:r>
              <w:rPr>
                <w:rStyle w:val="12"/>
              </w:rPr>
              <w:t xml:space="preserve"> (60 м)</w:t>
            </w: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Финиширование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Низкий старт</w:t>
            </w:r>
            <w:r>
              <w:rPr>
                <w:rStyle w:val="12"/>
              </w:rPr>
              <w:t xml:space="preserve"> (30-40 м).</w:t>
            </w:r>
            <w:r>
              <w:t xml:space="preserve"> Бег по дистанции </w:t>
            </w:r>
            <w:r>
              <w:rPr>
                <w:rStyle w:val="12"/>
              </w:rPr>
              <w:t>(70-80 м).</w:t>
            </w:r>
            <w:r>
              <w:t xml:space="preserve"> Финиширование. Эстафетный бег. ОРУ. Специальные беговые упражнения. Развитие скоростных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212"/>
              </w:rPr>
              <w:t>Уметь:</w:t>
            </w:r>
            <w:r>
              <w:t xml:space="preserve"> бегать с максимальной скоростью</w:t>
            </w:r>
            <w:r>
              <w:rPr>
                <w:rStyle w:val="12"/>
              </w:rPr>
              <w:t xml:space="preserve"> (60 м)</w:t>
            </w:r>
          </w:p>
        </w:tc>
      </w:tr>
      <w:tr w:rsidR="00E50708" w:rsidTr="005A52A1">
        <w:trPr>
          <w:trHeight w:val="88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Бег на результат </w:t>
            </w:r>
            <w:r>
              <w:rPr>
                <w:rStyle w:val="12"/>
              </w:rPr>
              <w:t>(60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Бег на результат</w:t>
            </w:r>
            <w:r>
              <w:rPr>
                <w:rStyle w:val="12"/>
              </w:rPr>
              <w:t xml:space="preserve"> (60 м).</w:t>
            </w:r>
            <w:r>
              <w:t xml:space="preserve"> ОРУ. Специальные беговые упражнения. Развитие скоростных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212"/>
              </w:rPr>
              <w:t>Уметь:</w:t>
            </w:r>
            <w:r>
              <w:t xml:space="preserve"> бегать с максимальной скоростью</w:t>
            </w:r>
            <w:r>
              <w:rPr>
                <w:rStyle w:val="12"/>
              </w:rPr>
              <w:t xml:space="preserve"> (60 м)</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21"/>
        <w:gridCol w:w="2678"/>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ind w:left="140"/>
              <w:jc w:val="left"/>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60"/>
              <w:jc w:val="left"/>
            </w:pPr>
            <w:r>
              <w:t>Знать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Прыжок в высоту. Метание малого мяча (5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высоту с 11-13 беговых шагов. Отталкивание.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 силовых качеств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01"/>
              </w:rPr>
              <w:t>Знать:</w:t>
            </w:r>
            <w:r>
              <w:t xml:space="preserve"> правила использования легкоатлетических упражнений для развития скоростно- силовых качеств.</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01"/>
              </w:rPr>
              <w:t>Уметь:</w:t>
            </w:r>
            <w:r>
              <w:t xml:space="preserve"> бегать с максимальной скоростью</w:t>
            </w:r>
            <w:r>
              <w:rPr>
                <w:rStyle w:val="110"/>
              </w:rPr>
              <w:t xml:space="preserve"> (60 м)</w:t>
            </w:r>
          </w:p>
        </w:tc>
      </w:tr>
      <w:tr w:rsidR="00E50708" w:rsidTr="005A52A1">
        <w:trPr>
          <w:trHeight w:val="11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Прыжок в высоту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высоту с 11-13 беговых шагов. Подбор разбега. Отталкивание. Метание мяча</w:t>
            </w:r>
            <w:r>
              <w:rPr>
                <w:rStyle w:val="110"/>
              </w:rPr>
              <w:t xml:space="preserve"> (150 г)</w:t>
            </w:r>
            <w:r>
              <w:t xml:space="preserve"> на дальность с 5-6 шагов. ОРУ. Специальные беговые упражнения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01"/>
              </w:rPr>
              <w:t>Уметь:</w:t>
            </w:r>
            <w:r>
              <w:t xml:space="preserve"> бегать с максимальной скоростью</w:t>
            </w:r>
            <w:r>
              <w:rPr>
                <w:rStyle w:val="110"/>
              </w:rPr>
              <w:t xml:space="preserve"> (60 м)</w:t>
            </w: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Отталкивание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высоту с 11-13 беговых шагов. Отталкивание. Переход планки. Метание мяча</w:t>
            </w:r>
            <w:r>
              <w:rPr>
                <w:rStyle w:val="110"/>
              </w:rPr>
              <w:t xml:space="preserve"> (150 г)</w:t>
            </w:r>
            <w:r>
              <w:t xml:space="preserve"> на дальность с 5-6 шагов. ОРУ. Специальные беговые упражнения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01"/>
              </w:rPr>
              <w:t>Уметь:</w:t>
            </w:r>
            <w:r>
              <w:t xml:space="preserve"> бегать с максимальной скоростью</w:t>
            </w:r>
            <w:r>
              <w:rPr>
                <w:rStyle w:val="110"/>
              </w:rPr>
              <w:t xml:space="preserve"> (60 м)</w:t>
            </w:r>
          </w:p>
        </w:tc>
      </w:tr>
      <w:tr w:rsidR="00E50708" w:rsidTr="005A52A1">
        <w:trPr>
          <w:trHeight w:val="11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Метание мяча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высоту с 11-13 беговых шагов. Метание мяча</w:t>
            </w:r>
            <w:r>
              <w:rPr>
                <w:rStyle w:val="110"/>
              </w:rPr>
              <w:t xml:space="preserve"> (150 г)</w:t>
            </w:r>
            <w:r>
              <w:t xml:space="preserve"> на дальность с 5-6 шагов. ОРУ. Специальные беговые упражнения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01"/>
              </w:rPr>
              <w:t>Уметь:</w:t>
            </w:r>
            <w:r>
              <w:t xml:space="preserve"> бегать с максимальной скоростью</w:t>
            </w:r>
            <w:r>
              <w:rPr>
                <w:rStyle w:val="110"/>
              </w:rPr>
              <w:t xml:space="preserve"> (60 м)</w:t>
            </w:r>
          </w:p>
        </w:tc>
      </w:tr>
      <w:tr w:rsidR="00E50708" w:rsidTr="005A52A1">
        <w:trPr>
          <w:trHeight w:val="118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Специальные</w:t>
            </w:r>
          </w:p>
          <w:p w:rsidR="00E50708" w:rsidRDefault="00E50708" w:rsidP="005A52A1">
            <w:pPr>
              <w:pStyle w:val="a5"/>
              <w:framePr w:wrap="notBeside" w:vAnchor="text" w:hAnchor="text" w:xAlign="center" w:y="1"/>
              <w:shd w:val="clear" w:color="auto" w:fill="auto"/>
              <w:spacing w:line="274" w:lineRule="exact"/>
              <w:ind w:left="140" w:firstLine="0"/>
            </w:pPr>
            <w:r>
              <w:t>беговые</w:t>
            </w:r>
          </w:p>
          <w:p w:rsidR="00E50708" w:rsidRDefault="00E50708" w:rsidP="005A52A1">
            <w:pPr>
              <w:pStyle w:val="a5"/>
              <w:framePr w:wrap="notBeside" w:vAnchor="text" w:hAnchor="text" w:xAlign="center" w:y="1"/>
              <w:shd w:val="clear" w:color="auto" w:fill="auto"/>
              <w:spacing w:line="274" w:lineRule="exact"/>
              <w:ind w:left="140" w:firstLine="0"/>
            </w:pPr>
            <w:r>
              <w:t>упражнения</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высоту с 11-13 беговых шагов. Метание мяча</w:t>
            </w:r>
            <w:r>
              <w:rPr>
                <w:rStyle w:val="110"/>
              </w:rPr>
              <w:t xml:space="preserve"> (150 г)</w:t>
            </w:r>
            <w:r>
              <w:t xml:space="preserve"> на дальность с 5-6 шагов. ОРУ. Специальные беговые упражнения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201"/>
              </w:rPr>
              <w:t>Уметь:</w:t>
            </w:r>
            <w:r>
              <w:t xml:space="preserve"> бегать с максимальной скоростью</w:t>
            </w:r>
            <w:r>
              <w:rPr>
                <w:rStyle w:val="110"/>
              </w:rPr>
              <w:t xml:space="preserve"> (60 м)</w:t>
            </w:r>
          </w:p>
        </w:tc>
      </w:tr>
    </w:tbl>
    <w:p w:rsidR="00E50708" w:rsidRDefault="00E50708" w:rsidP="00E50708">
      <w:pPr>
        <w:rPr>
          <w:color w:val="auto"/>
          <w:sz w:val="2"/>
          <w:szCs w:val="2"/>
        </w:rPr>
        <w:sectPr w:rsidR="00E50708">
          <w:type w:val="continuous"/>
          <w:pgSz w:w="16837" w:h="11905" w:orient="landscape"/>
          <w:pgMar w:top="490" w:right="560" w:bottom="659" w:left="1325" w:header="0" w:footer="3" w:gutter="0"/>
          <w:cols w:space="720"/>
          <w:noEndnote/>
          <w:docGrid w:linePitch="360"/>
        </w:sectPr>
      </w:pPr>
    </w:p>
    <w:p w:rsidR="00E50708" w:rsidRDefault="00E50708" w:rsidP="00E50708">
      <w:pPr>
        <w:pStyle w:val="310"/>
        <w:keepNext/>
        <w:keepLines/>
        <w:shd w:val="clear" w:color="auto" w:fill="auto"/>
        <w:ind w:left="4200"/>
      </w:pPr>
      <w:bookmarkStart w:id="26" w:name="bookmark30"/>
      <w:r>
        <w:t>Планируемые результаты изучения учебного предмета</w:t>
      </w:r>
      <w:bookmarkEnd w:id="26"/>
    </w:p>
    <w:p w:rsidR="00E50708" w:rsidRDefault="00E50708" w:rsidP="00E50708">
      <w:pPr>
        <w:pStyle w:val="310"/>
        <w:keepNext/>
        <w:keepLines/>
        <w:shd w:val="clear" w:color="auto" w:fill="auto"/>
        <w:ind w:left="7260"/>
      </w:pPr>
      <w:bookmarkStart w:id="27" w:name="bookmark31"/>
      <w:r>
        <w:rPr>
          <w:rStyle w:val="322"/>
        </w:rPr>
        <w:t>9 класс</w:t>
      </w:r>
      <w:bookmarkEnd w:id="27"/>
    </w:p>
    <w:p w:rsidR="00E50708" w:rsidRDefault="00E50708" w:rsidP="00E50708">
      <w:pPr>
        <w:pStyle w:val="22"/>
        <w:shd w:val="clear" w:color="auto" w:fill="auto"/>
        <w:spacing w:before="0" w:after="0" w:line="322" w:lineRule="exact"/>
        <w:ind w:left="100" w:right="420" w:firstLine="720"/>
      </w:pPr>
      <w:r>
        <w:rPr>
          <w:rStyle w:val="213"/>
        </w:rPr>
        <w:t>Учащиеся должны иметь представление:</w:t>
      </w:r>
      <w:r>
        <w:t xml:space="preserve"> о влиянии занятий физическими упражнениями на основные системы организма; планирования двигательного режима на учебный год; об одном из олимпийских зимних видов спорта; организации тренировочной, соревновательной и игровой деятельности с одноклассниками; средствах и способах повышения уровня двигательной подготовленности; обеспечении безопасного выполнения физических упражнений.</w:t>
      </w:r>
    </w:p>
    <w:p w:rsidR="00E50708" w:rsidRDefault="00E50708" w:rsidP="00E50708">
      <w:pPr>
        <w:pStyle w:val="22"/>
        <w:shd w:val="clear" w:color="auto" w:fill="auto"/>
        <w:spacing w:before="0" w:after="296" w:line="322" w:lineRule="exact"/>
        <w:ind w:left="100" w:right="420" w:firstLine="720"/>
      </w:pPr>
      <w:r>
        <w:rPr>
          <w:rStyle w:val="213"/>
        </w:rPr>
        <w:t>Уметь:</w:t>
      </w:r>
      <w:r>
        <w:t xml:space="preserve"> выполнять массаж для повышения работоспособности; творчески использовать приобретенные умения и навыки в физкультурно-оздоровительной и спортивно-оздоровительной деятельности для ведения здорового образа жизни.</w:t>
      </w:r>
    </w:p>
    <w:tbl>
      <w:tblPr>
        <w:tblW w:w="0" w:type="auto"/>
        <w:jc w:val="center"/>
        <w:tblLayout w:type="fixed"/>
        <w:tblCellMar>
          <w:left w:w="0" w:type="dxa"/>
          <w:right w:w="0" w:type="dxa"/>
        </w:tblCellMar>
        <w:tblLook w:val="0000" w:firstRow="0" w:lastRow="0" w:firstColumn="0" w:lastColumn="0" w:noHBand="0" w:noVBand="0"/>
      </w:tblPr>
      <w:tblGrid>
        <w:gridCol w:w="3466"/>
        <w:gridCol w:w="1502"/>
        <w:gridCol w:w="1517"/>
        <w:gridCol w:w="2582"/>
        <w:gridCol w:w="1517"/>
        <w:gridCol w:w="1517"/>
        <w:gridCol w:w="2592"/>
      </w:tblGrid>
      <w:tr w:rsidR="00E50708" w:rsidTr="005A52A1">
        <w:trPr>
          <w:trHeight w:val="302"/>
          <w:jc w:val="center"/>
        </w:trPr>
        <w:tc>
          <w:tcPr>
            <w:tcW w:w="3466"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lastRenderedPageBreak/>
              <w:t>Задания</w:t>
            </w:r>
          </w:p>
        </w:tc>
        <w:tc>
          <w:tcPr>
            <w:tcW w:w="11227" w:type="dxa"/>
            <w:gridSpan w:val="6"/>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4700"/>
            </w:pPr>
            <w:r>
              <w:t>Оценка в баллах</w:t>
            </w:r>
          </w:p>
        </w:tc>
      </w:tr>
      <w:tr w:rsidR="00E50708" w:rsidTr="005A52A1">
        <w:trPr>
          <w:trHeight w:val="293"/>
          <w:jc w:val="center"/>
        </w:trPr>
        <w:tc>
          <w:tcPr>
            <w:tcW w:w="3466" w:type="dxa"/>
            <w:vMerge/>
            <w:tcBorders>
              <w:top w:val="nil"/>
              <w:left w:val="single" w:sz="4" w:space="0" w:color="auto"/>
              <w:bottom w:val="nil"/>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4700"/>
            </w:pPr>
          </w:p>
        </w:tc>
        <w:tc>
          <w:tcPr>
            <w:tcW w:w="5601"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220"/>
            </w:pPr>
            <w:r>
              <w:t>Мальчики</w:t>
            </w:r>
          </w:p>
        </w:tc>
        <w:tc>
          <w:tcPr>
            <w:tcW w:w="5626"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340"/>
            </w:pPr>
            <w:r>
              <w:t>Девочки</w:t>
            </w:r>
          </w:p>
        </w:tc>
      </w:tr>
      <w:tr w:rsidR="00E50708" w:rsidTr="005A52A1">
        <w:trPr>
          <w:trHeight w:val="293"/>
          <w:jc w:val="center"/>
        </w:trPr>
        <w:tc>
          <w:tcPr>
            <w:tcW w:w="3466"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340"/>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2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700"/>
            </w:pPr>
            <w:r>
              <w:t>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2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40"/>
            </w:pPr>
            <w:r>
              <w:t>4</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t>3</w:t>
            </w: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30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5,0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5,4</w:t>
            </w:r>
          </w:p>
        </w:tc>
        <w:tc>
          <w:tcPr>
            <w:tcW w:w="2582"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after="5220" w:line="274" w:lineRule="exact"/>
              <w:ind w:firstLine="0"/>
              <w:jc w:val="center"/>
            </w:pPr>
            <w:r>
              <w:t>Задание выполнено с результатом ниже 4 баллов</w:t>
            </w:r>
          </w:p>
          <w:p w:rsidR="00E50708" w:rsidRDefault="00E50708" w:rsidP="005A52A1">
            <w:pPr>
              <w:pStyle w:val="a5"/>
              <w:framePr w:wrap="notBeside" w:vAnchor="text" w:hAnchor="text" w:xAlign="center" w:y="1"/>
              <w:shd w:val="clear" w:color="auto" w:fill="auto"/>
              <w:spacing w:before="5220" w:line="240" w:lineRule="auto"/>
              <w:ind w:firstLine="0"/>
              <w:jc w:val="center"/>
            </w:pPr>
            <w:r>
              <w:t>Задание выполнено с</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5,3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5,8</w:t>
            </w:r>
          </w:p>
        </w:tc>
        <w:tc>
          <w:tcPr>
            <w:tcW w:w="2592"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after="5220" w:line="274" w:lineRule="exact"/>
              <w:ind w:firstLine="0"/>
              <w:jc w:val="center"/>
            </w:pPr>
            <w:r>
              <w:t>Задание выполнено с результатом ниже 4 баллов</w:t>
            </w:r>
          </w:p>
          <w:p w:rsidR="00E50708" w:rsidRDefault="00E50708" w:rsidP="005A52A1">
            <w:pPr>
              <w:pStyle w:val="a5"/>
              <w:framePr w:wrap="notBeside" w:vAnchor="text" w:hAnchor="text" w:xAlign="center" w:y="1"/>
              <w:shd w:val="clear" w:color="auto" w:fill="auto"/>
              <w:spacing w:before="5220" w:line="240" w:lineRule="auto"/>
              <w:ind w:firstLine="0"/>
              <w:jc w:val="center"/>
            </w:pPr>
            <w:r>
              <w:t>Задание выполнено с</w:t>
            </w: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60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8,8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9,7</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9,8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10,4</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center"/>
            </w:pPr>
            <w:r>
              <w:t>Челночный бег 3 х 10 м,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7,9</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8,4</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8,8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9,5</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Шестиминутный бег,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1400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1200</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1200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1020</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571"/>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Бег 2000 м, мин,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9,20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10,20</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10,30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00" w:firstLine="0"/>
            </w:pPr>
            <w:r>
              <w:t>12,15</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00" w:firstLine="0"/>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Бег 3000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б/в</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б/в</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длину с места,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210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175</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170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150</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288"/>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длину с разбега,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410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360</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350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280</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Прыжок в высоту с разбега,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125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110</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110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90</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293"/>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Метание мяча 150 г, 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45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33</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20</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Лазанье по канату,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300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200</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center"/>
            </w:pPr>
            <w:r>
              <w:t>Лазанье по канату без помощи ног, см</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300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200</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56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center"/>
            </w:pPr>
            <w:r>
              <w:t>Подтягивание в висе, раз</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9</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6</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845"/>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Поднимание туловища из положения лежа на спине, руки за головой, раз</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20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r>
              <w:t>15</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40" w:firstLine="0"/>
            </w:pPr>
          </w:p>
        </w:tc>
      </w:tr>
      <w:tr w:rsidR="00E50708" w:rsidTr="005A52A1">
        <w:trPr>
          <w:trHeight w:val="576"/>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center"/>
            </w:pPr>
            <w:r>
              <w:t>Бег на лыжах 3 км, мин, с</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17,45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r>
              <w:t>18,30</w:t>
            </w:r>
          </w:p>
        </w:tc>
        <w:tc>
          <w:tcPr>
            <w:tcW w:w="2582"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0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19,45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00" w:firstLine="0"/>
            </w:pPr>
            <w:r>
              <w:t>21,00</w:t>
            </w:r>
          </w:p>
        </w:tc>
        <w:tc>
          <w:tcPr>
            <w:tcW w:w="2592"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00" w:firstLine="0"/>
            </w:pP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3456"/>
        <w:gridCol w:w="1512"/>
        <w:gridCol w:w="1517"/>
        <w:gridCol w:w="2582"/>
        <w:gridCol w:w="1517"/>
        <w:gridCol w:w="1517"/>
        <w:gridCol w:w="2592"/>
      </w:tblGrid>
      <w:tr w:rsidR="00E50708" w:rsidTr="005A52A1">
        <w:trPr>
          <w:trHeight w:val="302"/>
          <w:jc w:val="center"/>
        </w:trPr>
        <w:tc>
          <w:tcPr>
            <w:tcW w:w="3456"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1280"/>
            </w:pPr>
            <w:r>
              <w:t>Задания</w:t>
            </w:r>
          </w:p>
        </w:tc>
        <w:tc>
          <w:tcPr>
            <w:tcW w:w="11237" w:type="dxa"/>
            <w:gridSpan w:val="6"/>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4700"/>
            </w:pPr>
            <w:r>
              <w:t>Оценка в баллах</w:t>
            </w:r>
          </w:p>
        </w:tc>
      </w:tr>
      <w:tr w:rsidR="00E50708" w:rsidTr="005A52A1">
        <w:trPr>
          <w:trHeight w:val="293"/>
          <w:jc w:val="center"/>
        </w:trPr>
        <w:tc>
          <w:tcPr>
            <w:tcW w:w="3456" w:type="dxa"/>
            <w:vMerge/>
            <w:tcBorders>
              <w:top w:val="nil"/>
              <w:left w:val="single" w:sz="4" w:space="0" w:color="auto"/>
              <w:bottom w:val="nil"/>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4700"/>
            </w:pPr>
          </w:p>
        </w:tc>
        <w:tc>
          <w:tcPr>
            <w:tcW w:w="5611"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240"/>
            </w:pPr>
            <w:r>
              <w:t>Мальчики</w:t>
            </w:r>
          </w:p>
        </w:tc>
        <w:tc>
          <w:tcPr>
            <w:tcW w:w="5626" w:type="dxa"/>
            <w:gridSpan w:val="3"/>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340"/>
            </w:pPr>
            <w:r>
              <w:t>Девочки</w:t>
            </w:r>
          </w:p>
        </w:tc>
      </w:tr>
      <w:tr w:rsidR="00E50708" w:rsidTr="005A52A1">
        <w:trPr>
          <w:trHeight w:val="293"/>
          <w:jc w:val="center"/>
        </w:trPr>
        <w:tc>
          <w:tcPr>
            <w:tcW w:w="3456"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2340"/>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70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700"/>
            </w:pPr>
            <w:r>
              <w:t>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60"/>
            </w:pPr>
            <w: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20"/>
            </w:pPr>
            <w:r>
              <w:t>4</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jc w:val="center"/>
            </w:pPr>
            <w:r>
              <w:t>3</w:t>
            </w:r>
          </w:p>
        </w:tc>
      </w:tr>
      <w:tr w:rsidR="00E50708" w:rsidTr="005A52A1">
        <w:trPr>
          <w:trHeight w:val="288"/>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20" w:firstLine="0"/>
            </w:pPr>
            <w:r>
              <w:t>Бег на лыжах 5 км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80" w:firstLine="0"/>
            </w:pPr>
            <w:r>
              <w:t>б/в</w:t>
            </w:r>
          </w:p>
        </w:tc>
        <w:tc>
          <w:tcPr>
            <w:tcW w:w="2582"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center"/>
            </w:pPr>
            <w:r>
              <w:t>результатом ниже 4 баллов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6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б/в</w:t>
            </w:r>
          </w:p>
        </w:tc>
        <w:tc>
          <w:tcPr>
            <w:tcW w:w="2592"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center"/>
            </w:pPr>
            <w:r>
              <w:t>результатом ниже 4 баллов</w:t>
            </w:r>
          </w:p>
        </w:tc>
      </w:tr>
      <w:tr w:rsidR="00E50708" w:rsidTr="005A52A1">
        <w:trPr>
          <w:trHeight w:val="293"/>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340" w:firstLine="0"/>
            </w:pPr>
            <w:r>
              <w:t>Бег на конках 300 м, мин, с</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40" w:firstLine="0"/>
            </w:pPr>
            <w:r>
              <w:t>0,55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80" w:firstLine="0"/>
            </w:pPr>
            <w:r>
              <w:t>1,15</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8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60" w:firstLine="0"/>
            </w:pPr>
            <w:r>
              <w:t>1,05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1,20</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p>
        </w:tc>
      </w:tr>
      <w:tr w:rsidR="00E50708" w:rsidTr="005A52A1">
        <w:trPr>
          <w:trHeight w:val="293"/>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20" w:firstLine="0"/>
            </w:pPr>
            <w:r>
              <w:t>Кросс 300 м, мин, с</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40" w:firstLine="0"/>
            </w:pPr>
            <w:r>
              <w:t>0,55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80" w:firstLine="0"/>
            </w:pPr>
            <w:r>
              <w:t>1,15</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8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60" w:firstLine="0"/>
            </w:pPr>
            <w:r>
              <w:t>1,05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1,20</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p>
        </w:tc>
      </w:tr>
      <w:tr w:rsidR="00E50708" w:rsidTr="005A52A1">
        <w:trPr>
          <w:trHeight w:val="288"/>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20" w:firstLine="0"/>
            </w:pPr>
            <w:r>
              <w:t>Кросс 2000 м, мин, с</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40" w:firstLine="0"/>
            </w:pPr>
            <w:r>
              <w:t>9,10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80" w:firstLine="0"/>
            </w:pPr>
            <w:r>
              <w:t>9,45</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8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20" w:firstLine="0"/>
            </w:pPr>
            <w:r>
              <w:t>12,40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13,50</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p>
        </w:tc>
      </w:tr>
      <w:tr w:rsidR="00E50708" w:rsidTr="005A52A1">
        <w:trPr>
          <w:trHeight w:val="293"/>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20" w:firstLine="0"/>
            </w:pPr>
            <w:r>
              <w:t>Кросс 3000 м, мин, с</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40" w:firstLine="0"/>
            </w:pPr>
            <w:r>
              <w:t>15,50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80" w:firstLine="0"/>
            </w:pPr>
            <w:r>
              <w:t>17,00</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8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6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p>
        </w:tc>
      </w:tr>
      <w:tr w:rsidR="00E50708" w:rsidTr="005A52A1">
        <w:trPr>
          <w:trHeight w:val="288"/>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080" w:firstLine="0"/>
            </w:pPr>
            <w:r>
              <w:t>Кросс 5000 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70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80" w:firstLine="0"/>
            </w:pPr>
            <w:r>
              <w:t>б/в</w:t>
            </w:r>
          </w:p>
        </w:tc>
        <w:tc>
          <w:tcPr>
            <w:tcW w:w="258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58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60" w:firstLine="0"/>
            </w:pPr>
            <w:r>
              <w:t>-</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r>
              <w:t>б/в</w:t>
            </w:r>
          </w:p>
        </w:tc>
        <w:tc>
          <w:tcPr>
            <w:tcW w:w="2592" w:type="dxa"/>
            <w:vMerge/>
            <w:tcBorders>
              <w:top w:val="nil"/>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620" w:firstLine="0"/>
            </w:pPr>
          </w:p>
        </w:tc>
      </w:tr>
      <w:tr w:rsidR="00E50708" w:rsidTr="005A52A1">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080" w:firstLine="0"/>
            </w:pPr>
            <w:r>
              <w:t>Плавание, 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20" w:firstLine="0"/>
            </w:pPr>
            <w:r>
              <w:t>50 м - 0,48</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 м - б/в</w:t>
            </w:r>
          </w:p>
        </w:tc>
        <w:tc>
          <w:tcPr>
            <w:tcW w:w="2582"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220" w:firstLine="0"/>
            </w:pPr>
            <w:r>
              <w:t>50 м - 1,05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 м - б/в</w:t>
            </w:r>
          </w:p>
        </w:tc>
        <w:tc>
          <w:tcPr>
            <w:tcW w:w="2592"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r>
    </w:tbl>
    <w:p w:rsidR="00E50708" w:rsidRDefault="00E50708" w:rsidP="00E50708">
      <w:pPr>
        <w:rPr>
          <w:color w:val="auto"/>
          <w:sz w:val="2"/>
          <w:szCs w:val="2"/>
        </w:rPr>
      </w:pPr>
    </w:p>
    <w:p w:rsidR="00E50708" w:rsidRDefault="00E50708" w:rsidP="00E50708">
      <w:pPr>
        <w:pStyle w:val="310"/>
        <w:keepNext/>
        <w:keepLines/>
        <w:shd w:val="clear" w:color="auto" w:fill="auto"/>
        <w:spacing w:before="19" w:after="92" w:line="442" w:lineRule="exact"/>
        <w:ind w:left="20"/>
        <w:jc w:val="center"/>
      </w:pPr>
      <w:bookmarkStart w:id="28" w:name="bookmark32"/>
      <w:r>
        <w:lastRenderedPageBreak/>
        <w:t xml:space="preserve">ТЕМАТИЧЕСКОЕ ПЛАНИРОВАНИЕ </w:t>
      </w:r>
      <w:r>
        <w:rPr>
          <w:rStyle w:val="31pt1"/>
        </w:rPr>
        <w:t>9 класс</w:t>
      </w:r>
      <w:bookmarkEnd w:id="28"/>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2"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1"/>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350"/>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5880"/>
              <w:jc w:val="left"/>
            </w:pPr>
            <w:r>
              <w:t>Легкая атлетика (8 ч)</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Спринтерский бег, эстафетный бег (5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Низкий старт</w:t>
            </w:r>
            <w:r>
              <w:rPr>
                <w:rStyle w:val="100"/>
              </w:rPr>
              <w:t xml:space="preserve"> (до 30 м).</w:t>
            </w:r>
            <w:r>
              <w:t xml:space="preserve"> Стартовый разгон. Бег по дистанции</w:t>
            </w:r>
            <w:r>
              <w:rPr>
                <w:rStyle w:val="100"/>
              </w:rPr>
              <w:t xml:space="preserve"> (70-80 м).</w:t>
            </w:r>
            <w:r>
              <w:t xml:space="preserve"> Эстафетный бег. Специальные беговые упражнения. Развитие скоростных качеств. Инструктаж по ТБ</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rPr>
                <w:rStyle w:val="190"/>
              </w:rPr>
              <w:t>Знать:</w:t>
            </w:r>
            <w:r>
              <w:t xml:space="preserve"> правила поведения при занятиях легкой атлетикой.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90"/>
              </w:rPr>
              <w:t>Уметь:</w:t>
            </w:r>
            <w:r>
              <w:t xml:space="preserve"> бегать с низкого старта с максимальной скоростью</w:t>
            </w:r>
            <w:r>
              <w:rPr>
                <w:rStyle w:val="100"/>
              </w:rPr>
              <w:t xml:space="preserve"> (60 м)</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Низкий старт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Низкий старт</w:t>
            </w:r>
            <w:r>
              <w:rPr>
                <w:rStyle w:val="100"/>
              </w:rPr>
              <w:t xml:space="preserve"> (до 30 м).</w:t>
            </w:r>
            <w:r>
              <w:t xml:space="preserve"> Бег по дистанции </w:t>
            </w:r>
            <w:r>
              <w:rPr>
                <w:rStyle w:val="100"/>
              </w:rPr>
              <w:t>(70-80 м).</w:t>
            </w:r>
            <w:r>
              <w:t xml:space="preserve"> Эстафетный бег. Специальные беговые упражнения. Развитие скоростных качеств. Основы обучения двигательным действиям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rPr>
                <w:rStyle w:val="190"/>
              </w:rPr>
              <w:t>Знать:</w:t>
            </w:r>
            <w:r>
              <w:t xml:space="preserve"> основы обучения двигательным действиям.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90"/>
              </w:rPr>
              <w:t>Уметь:</w:t>
            </w:r>
            <w:r>
              <w:t xml:space="preserve"> бегать с низкого старта с максимальной скоростью</w:t>
            </w:r>
            <w:r>
              <w:rPr>
                <w:rStyle w:val="100"/>
              </w:rPr>
              <w:t xml:space="preserve"> (60 м)</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Бег по дистанции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Низкий старт</w:t>
            </w:r>
            <w:r>
              <w:rPr>
                <w:rStyle w:val="100"/>
              </w:rPr>
              <w:t xml:space="preserve"> (до 30 м).</w:t>
            </w:r>
            <w:r>
              <w:t xml:space="preserve"> Бег по дистанции </w:t>
            </w:r>
            <w:r>
              <w:rPr>
                <w:rStyle w:val="100"/>
              </w:rPr>
              <w:t>(70-80 м).</w:t>
            </w:r>
            <w:r>
              <w:t xml:space="preserve"> Эстафетный бег. Специальные беговые упражнения. Развитие скоростных качеств. Основы обучения двигательным действиям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90"/>
              </w:rPr>
              <w:t>Уметь:</w:t>
            </w:r>
            <w:r>
              <w:t xml:space="preserve"> бегать с низкого старта с максимальной скоростью</w:t>
            </w:r>
            <w:r>
              <w:rPr>
                <w:rStyle w:val="100"/>
              </w:rPr>
              <w:t xml:space="preserve"> (60 м)</w:t>
            </w:r>
          </w:p>
        </w:tc>
      </w:tr>
      <w:tr w:rsidR="00E50708" w:rsidTr="005A52A1">
        <w:trPr>
          <w:trHeight w:val="1123"/>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Финиширование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Низкий старт</w:t>
            </w:r>
            <w:r>
              <w:rPr>
                <w:rStyle w:val="100"/>
              </w:rPr>
              <w:t xml:space="preserve"> (до 30 м).</w:t>
            </w:r>
            <w:r>
              <w:t xml:space="preserve"> Финиширование. Эстафетный бег. Специальные беговые упражнения. Развитие скоростных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90"/>
              </w:rPr>
              <w:t>Уметь:</w:t>
            </w:r>
            <w:r>
              <w:t xml:space="preserve"> бегать с низкого старта с максимальной скоростью</w:t>
            </w:r>
            <w:r>
              <w:rPr>
                <w:rStyle w:val="100"/>
              </w:rPr>
              <w:t xml:space="preserve"> (60 м)</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lastRenderedPageBreak/>
              <w:t>№</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Виды деятельности учащихся на</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п./п.</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2020"/>
              <w:jc w:val="left"/>
            </w:pPr>
            <w:r>
              <w:t>уроке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left="120" w:firstLine="0"/>
            </w:pPr>
            <w:r>
              <w:t xml:space="preserve">Бег на результат </w:t>
            </w:r>
            <w:r>
              <w:rPr>
                <w:rStyle w:val="9"/>
              </w:rPr>
              <w:t>(60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Бег на результат</w:t>
            </w:r>
            <w:r>
              <w:rPr>
                <w:rStyle w:val="9"/>
              </w:rPr>
              <w:t xml:space="preserve"> (60 м).</w:t>
            </w:r>
            <w:r>
              <w:t xml:space="preserve"> Специальные беговые</w:t>
            </w:r>
          </w:p>
          <w:p w:rsidR="00E50708" w:rsidRDefault="00E50708" w:rsidP="005A52A1">
            <w:pPr>
              <w:pStyle w:val="a5"/>
              <w:framePr w:wrap="notBeside" w:vAnchor="text" w:hAnchor="text" w:xAlign="center" w:y="1"/>
              <w:shd w:val="clear" w:color="auto" w:fill="auto"/>
              <w:spacing w:line="288" w:lineRule="exact"/>
              <w:ind w:left="120" w:firstLine="0"/>
            </w:pPr>
            <w:r>
              <w:t>упражнения. Эстафетный бег. Развитие скоростных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80"/>
              </w:rPr>
              <w:t>Уметь:</w:t>
            </w:r>
            <w:r>
              <w:t xml:space="preserve"> бегать с низкого старта с максимальной скоростью</w:t>
            </w:r>
            <w:r>
              <w:rPr>
                <w:rStyle w:val="9"/>
              </w:rPr>
              <w:t xml:space="preserve"> (60 м)</w:t>
            </w:r>
          </w:p>
        </w:tc>
      </w:tr>
      <w:tr w:rsidR="00E50708" w:rsidTr="005A52A1">
        <w:trPr>
          <w:trHeight w:val="1186"/>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w:t>
            </w:r>
          </w:p>
          <w:p w:rsidR="00E50708" w:rsidRDefault="00E50708" w:rsidP="005A52A1">
            <w:pPr>
              <w:pStyle w:val="a5"/>
              <w:framePr w:wrap="notBeside" w:vAnchor="text" w:hAnchor="text" w:xAlign="center" w:y="1"/>
              <w:shd w:val="clear" w:color="auto" w:fill="auto"/>
              <w:spacing w:line="288" w:lineRule="exact"/>
              <w:ind w:left="120" w:firstLine="0"/>
            </w:pPr>
            <w:r>
              <w:t>в длину. Метание малого мяча (3 ч)</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длину способом «согнув ноги» с 11-13 беговых шагов. Отталкивание. Метание мяча на дальность с места. Специальные беговые упражнения.</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80"/>
              </w:rPr>
              <w:t>Знать:</w:t>
            </w:r>
            <w:r>
              <w:t xml:space="preserve"> историю отечественного спорта.</w:t>
            </w:r>
          </w:p>
        </w:tc>
        <w:tc>
          <w:tcPr>
            <w:tcW w:w="2674"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80"/>
              </w:rPr>
              <w:t>Уметь:</w:t>
            </w:r>
            <w:r>
              <w:t xml:space="preserve"> прыгать в длину с 13-15 шагов разбега; метать мяч на дальность с места и с разбега</w:t>
            </w:r>
          </w:p>
        </w:tc>
      </w:tr>
      <w:tr w:rsidR="00E50708" w:rsidTr="005A52A1">
        <w:trPr>
          <w:trHeight w:val="562"/>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Развитие скоростно-силовых качеств. История отечественного спорта</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Прыжок в длину Бег на средние дистанции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длину способом «согнув ноги» с 11-13 беговых шагов. Приземление. Метание мяча на дальность с разбега. Специальные беговые упражнения. Развитие скоростно-силовых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80"/>
              </w:rPr>
              <w:t>Уметь:</w:t>
            </w:r>
            <w:r>
              <w:t xml:space="preserve"> прыгать в длину с 13-15 шагов разбега; метать мяч на дальность с места и с разбега</w:t>
            </w:r>
          </w:p>
        </w:tc>
      </w:tr>
      <w:tr w:rsidR="00E50708" w:rsidTr="005A52A1">
        <w:trPr>
          <w:trHeight w:val="1013"/>
          <w:jc w:val="center"/>
        </w:trPr>
        <w:tc>
          <w:tcPr>
            <w:tcW w:w="76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Прыжок в длину на результат</w:t>
            </w:r>
          </w:p>
        </w:tc>
        <w:tc>
          <w:tcPr>
            <w:tcW w:w="4757" w:type="dxa"/>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Прыжок в длину на результат. Метание мяча</w:t>
            </w:r>
          </w:p>
          <w:p w:rsidR="00E50708" w:rsidRDefault="00E50708" w:rsidP="005A52A1">
            <w:pPr>
              <w:pStyle w:val="a5"/>
              <w:framePr w:wrap="notBeside" w:vAnchor="text" w:hAnchor="text" w:xAlign="center" w:y="1"/>
              <w:shd w:val="clear" w:color="auto" w:fill="auto"/>
              <w:spacing w:line="288" w:lineRule="exact"/>
              <w:ind w:left="120" w:firstLine="0"/>
            </w:pPr>
            <w:r>
              <w:t>на дальность. Развитие скоростно-силовых</w:t>
            </w:r>
          </w:p>
        </w:tc>
        <w:tc>
          <w:tcPr>
            <w:tcW w:w="2616" w:type="dxa"/>
            <w:tcBorders>
              <w:top w:val="single" w:sz="4" w:space="0" w:color="auto"/>
              <w:left w:val="single" w:sz="4" w:space="0" w:color="auto"/>
              <w:bottom w:val="nil"/>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80"/>
              </w:rPr>
              <w:t>Уметь:</w:t>
            </w:r>
            <w:r>
              <w:t xml:space="preserve"> прыгать в длину с 13-15 шагов разбега; метать мяч на дальность с места и с разбега</w:t>
            </w:r>
          </w:p>
        </w:tc>
      </w:tr>
      <w:tr w:rsidR="00E50708" w:rsidTr="005A52A1">
        <w:trPr>
          <w:trHeight w:val="374"/>
          <w:jc w:val="center"/>
        </w:trPr>
        <w:tc>
          <w:tcPr>
            <w:tcW w:w="76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nil"/>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качеств</w:t>
            </w:r>
          </w:p>
        </w:tc>
        <w:tc>
          <w:tcPr>
            <w:tcW w:w="2616" w:type="dxa"/>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302"/>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460"/>
            </w:pPr>
            <w:r>
              <w:t>Баскетбол (12 ч)</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Баскетбол (12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Сочетание приемов передач, ведения и бросков. Бросок двумя руками от головы в прыжке. Позиционное нападение со сменой места. Учебная игра. Правила баскетбола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160"/>
              </w:rPr>
              <w:t>Знать:</w:t>
            </w:r>
            <w:r>
              <w:t xml:space="preserve"> правила поведения при занятиях баскетболом.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60"/>
              </w:rPr>
              <w:t>Уметь:</w:t>
            </w:r>
            <w:r>
              <w:t xml:space="preserve"> играть в баскетбол по упрощенным правилам; применять в игре технические приемы</w:t>
            </w:r>
          </w:p>
        </w:tc>
      </w:tr>
      <w:tr w:rsidR="00E50708" w:rsidTr="005A52A1">
        <w:trPr>
          <w:trHeight w:val="16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Сочетание приемов передач, ведения и бросков. Бросок двумя руками от головы в прыжке. Позиционное нападение со сменой места. Учебная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rPr>
                <w:rStyle w:val="160"/>
              </w:rPr>
              <w:t>Знать:</w:t>
            </w:r>
            <w:r>
              <w:t xml:space="preserve"> правила игры в баскетбол.</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60"/>
              </w:rPr>
              <w:t>Уметь:</w:t>
            </w:r>
            <w:r>
              <w:t xml:space="preserve"> играть в баскетбол по упрощенным правилам; применять в игре технические приемы</w:t>
            </w:r>
          </w:p>
        </w:tc>
      </w:tr>
      <w:tr w:rsidR="00E50708" w:rsidTr="005A52A1">
        <w:trPr>
          <w:trHeight w:val="16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передач, ведения и бросков</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Сочетание приемов передач, ведения и бросков. Бросок двумя руками от головы в прыжке. Позиционное нападение со сменой места. Учебная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60"/>
              </w:rPr>
              <w:t>Уметь:</w:t>
            </w:r>
            <w:r>
              <w:t xml:space="preserve"> играть в баскетбол по упрощенным правилам; применять в игре технические приемы</w:t>
            </w:r>
          </w:p>
        </w:tc>
      </w:tr>
      <w:tr w:rsidR="00E50708" w:rsidTr="005A52A1">
        <w:trPr>
          <w:trHeight w:val="176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24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Бросок одной рукой от плеча в прыжке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Сочетание приемов передач, ведения и бросков. Бросок одной рукой от плеча в прыжке. Штрафной бросок. Позиционное нападение и личная защита в игровых взаимодействиях</w:t>
            </w:r>
            <w:r>
              <w:rPr>
                <w:rStyle w:val="7a"/>
              </w:rPr>
              <w:t xml:space="preserve"> (2</w:t>
            </w:r>
            <w:r>
              <w:t xml:space="preserve"> х</w:t>
            </w:r>
            <w:r>
              <w:rPr>
                <w:rStyle w:val="7a"/>
              </w:rPr>
              <w:t xml:space="preserve"> 2).</w:t>
            </w:r>
            <w:r>
              <w:t xml:space="preserve"> Учебная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60"/>
              </w:rPr>
              <w:t>Уметь:</w:t>
            </w:r>
            <w:r>
              <w:t xml:space="preserve"> играть в баскетбол по упрощенным правилам; применять в игре технические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194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Штрафной бросок</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Сочетание приемов передач, ведения и бросков. Бросок одной рукой от плеча в прыжке. Штрафной бросок. Позиционное нападение и личная защита в игровых взаимодействиях</w:t>
            </w:r>
            <w:r>
              <w:rPr>
                <w:rStyle w:val="6a"/>
              </w:rPr>
              <w:t xml:space="preserve"> (3</w:t>
            </w:r>
            <w:r>
              <w:t xml:space="preserve"> х</w:t>
            </w:r>
            <w:r>
              <w:rPr>
                <w:rStyle w:val="6a"/>
              </w:rPr>
              <w:t xml:space="preserve"> 3).</w:t>
            </w:r>
            <w:r>
              <w:t xml:space="preserve"> Учебная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50"/>
              </w:rPr>
              <w:t>Уметь:</w:t>
            </w:r>
            <w:r>
              <w:t xml:space="preserve"> играть в баскетбол по упрощенным правилам; применять в игре технические приемы</w:t>
            </w:r>
          </w:p>
        </w:tc>
      </w:tr>
      <w:tr w:rsidR="00E50708" w:rsidTr="005A52A1">
        <w:trPr>
          <w:trHeight w:val="194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Позиционное нападение и личная защита в игровых</w:t>
            </w:r>
          </w:p>
          <w:p w:rsidR="00E50708" w:rsidRDefault="00E50708" w:rsidP="005A52A1">
            <w:pPr>
              <w:pStyle w:val="a5"/>
              <w:framePr w:wrap="notBeside" w:vAnchor="text" w:hAnchor="text" w:xAlign="center" w:y="1"/>
              <w:shd w:val="clear" w:color="auto" w:fill="auto"/>
              <w:spacing w:line="274" w:lineRule="exact"/>
              <w:ind w:left="120" w:firstLine="0"/>
            </w:pPr>
            <w:r>
              <w:t>взаимодействиях (3 х</w:t>
            </w:r>
            <w:r>
              <w:rPr>
                <w:rStyle w:val="6a"/>
              </w:rPr>
              <w:t xml:space="preserve"> 3)</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Сочетание приемов передач, ведения и бросков. Бросок одной рукой от плеча в прыжке. Штрафной бросок. Позиционное нападение и личная защита в игровых взаимодействиях</w:t>
            </w:r>
            <w:r>
              <w:rPr>
                <w:rStyle w:val="6a"/>
              </w:rPr>
              <w:t xml:space="preserve"> (3</w:t>
            </w:r>
            <w:r>
              <w:t xml:space="preserve"> х</w:t>
            </w:r>
            <w:r>
              <w:rPr>
                <w:rStyle w:val="6a"/>
              </w:rPr>
              <w:t xml:space="preserve"> 3).</w:t>
            </w:r>
            <w:r>
              <w:t xml:space="preserve"> Учебная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50"/>
              </w:rPr>
              <w:t>Уметь:</w:t>
            </w:r>
            <w:r>
              <w:t xml:space="preserve"> играть в баскетбол по упрощенным правилам; применять в игре технические приемы</w:t>
            </w:r>
          </w:p>
        </w:tc>
      </w:tr>
      <w:tr w:rsidR="00E50708" w:rsidTr="005A52A1">
        <w:trPr>
          <w:trHeight w:val="16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Позиционное нападение со сменой мест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Сочетание приемов передач, ведения и бросков. Бросок двумя руками от головы в прыжке. Штрафной бросок. Позиционное</w:t>
            </w:r>
          </w:p>
          <w:p w:rsidR="00E50708" w:rsidRDefault="00E50708" w:rsidP="005A52A1">
            <w:pPr>
              <w:pStyle w:val="a5"/>
              <w:framePr w:wrap="notBeside" w:vAnchor="text" w:hAnchor="text" w:xAlign="center" w:y="1"/>
              <w:shd w:val="clear" w:color="auto" w:fill="auto"/>
              <w:spacing w:line="274" w:lineRule="exact"/>
              <w:ind w:left="120" w:firstLine="0"/>
            </w:pPr>
            <w:r>
              <w:t>нападение со сменой мест. Учебная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50"/>
              </w:rPr>
              <w:t>Уметь:</w:t>
            </w:r>
            <w:r>
              <w:t xml:space="preserve"> играть в баскетбол по упрощенным правилам; применять в игре технические приемы</w:t>
            </w:r>
          </w:p>
        </w:tc>
      </w:tr>
      <w:tr w:rsidR="00E50708" w:rsidTr="005A52A1">
        <w:trPr>
          <w:trHeight w:val="16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Учебная игра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Сочетание приемов передач, ведения и бросков. Бросок двумя руками от головы в прыжке. Штрафной бросок. Позиционное</w:t>
            </w:r>
          </w:p>
          <w:p w:rsidR="00E50708" w:rsidRDefault="00E50708" w:rsidP="005A52A1">
            <w:pPr>
              <w:pStyle w:val="a5"/>
              <w:framePr w:wrap="notBeside" w:vAnchor="text" w:hAnchor="text" w:xAlign="center" w:y="1"/>
              <w:shd w:val="clear" w:color="auto" w:fill="auto"/>
              <w:spacing w:line="274" w:lineRule="exact"/>
              <w:ind w:left="120" w:firstLine="0"/>
            </w:pPr>
            <w:r>
              <w:t>нападение со сменой мест. Учебная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50"/>
              </w:rPr>
              <w:t>Уметь:</w:t>
            </w:r>
            <w:r>
              <w:t xml:space="preserve"> играть в баскетбол по упрощенным правилам; применять в игре технические приемы</w:t>
            </w:r>
          </w:p>
        </w:tc>
      </w:tr>
      <w:tr w:rsidR="00E50708" w:rsidTr="005A52A1">
        <w:trPr>
          <w:trHeight w:val="193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Позиционное нападение и личная защита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Сочетание приемов передач, ведения и бросков. Бросок одной рукой от плеча в прыжке. Штрафной бросок. Позиционное нападение и личная защита в игровых взаимодействиях</w:t>
            </w:r>
            <w:r>
              <w:rPr>
                <w:rStyle w:val="6a"/>
              </w:rPr>
              <w:t xml:space="preserve"> (2</w:t>
            </w:r>
            <w:r>
              <w:t xml:space="preserve"> х</w:t>
            </w:r>
            <w:r>
              <w:rPr>
                <w:rStyle w:val="6a"/>
              </w:rPr>
              <w:t xml:space="preserve"> 2).</w:t>
            </w:r>
            <w:r>
              <w:t xml:space="preserve"> Учебная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50"/>
              </w:rPr>
              <w:t>Уметь:</w:t>
            </w:r>
            <w:r>
              <w:t xml:space="preserve"> играть в баскетбол по упрощенным правилам; применять в игре технические приемы</w:t>
            </w:r>
          </w:p>
        </w:tc>
      </w:tr>
      <w:tr w:rsidR="00E50708" w:rsidTr="005A52A1">
        <w:trPr>
          <w:trHeight w:val="5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69" w:lineRule="exact"/>
              <w:ind w:left="120" w:firstLine="0"/>
            </w:pPr>
            <w:r>
              <w:t>Бросок одной рукой от плеча в</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Сочетание приемов передвижений и остановок. Сочетание приемов передач,</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150"/>
              </w:rPr>
              <w:t>Уметь:</w:t>
            </w:r>
            <w:r>
              <w:t xml:space="preserve"> играть в баскетбол по</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39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прыжке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ведения и бросков. Бросок одной рукой от плеча в прыжке. Штрафной бросок. Позиционное нападение и личная защита в игровых взаимодействиях</w:t>
            </w:r>
            <w:r>
              <w:rPr>
                <w:rStyle w:val="5a"/>
              </w:rPr>
              <w:t xml:space="preserve"> (2</w:t>
            </w:r>
            <w:r>
              <w:t xml:space="preserve"> х</w:t>
            </w:r>
            <w:r>
              <w:rPr>
                <w:rStyle w:val="5a"/>
              </w:rPr>
              <w:t xml:space="preserve"> 2).</w:t>
            </w:r>
            <w:r>
              <w:t xml:space="preserve"> Учебная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упрощенным правилам; применять в игре технические приемы</w:t>
            </w:r>
          </w:p>
        </w:tc>
      </w:tr>
      <w:tr w:rsidR="00E50708" w:rsidTr="005A52A1">
        <w:trPr>
          <w:trHeight w:val="203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Штрафной бросок</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Сочетание приемов передвижений и остановок. Сочетание приемов передач, ведения и бросков. Бросок одной рукой от плеча в прыжке. Штрафной бросок. Позиционное нападение и личная защита в игровых взаимодействиях</w:t>
            </w:r>
            <w:r>
              <w:rPr>
                <w:rStyle w:val="5a"/>
              </w:rPr>
              <w:t xml:space="preserve"> (3</w:t>
            </w:r>
            <w:r>
              <w:t xml:space="preserve"> х</w:t>
            </w:r>
            <w:r>
              <w:rPr>
                <w:rStyle w:val="5a"/>
              </w:rPr>
              <w:t xml:space="preserve"> 3).</w:t>
            </w:r>
            <w:r>
              <w:t xml:space="preserve"> Учебная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40"/>
              </w:rPr>
              <w:t>Уметь:</w:t>
            </w:r>
            <w:r>
              <w:t xml:space="preserve"> играть в баскетбол по упрощенным правилам; применять в игре технические приемы</w:t>
            </w:r>
          </w:p>
        </w:tc>
      </w:tr>
      <w:tr w:rsidR="00E50708" w:rsidTr="005A52A1">
        <w:trPr>
          <w:trHeight w:val="202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Учебная игра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Сочетание приемов передач, ведения и бросков. Бросок одной рукой от плеча в прыжке. Штрафной бросок. Позиционное нападение и личная защита в игровых взаимодействиях</w:t>
            </w:r>
            <w:r>
              <w:rPr>
                <w:rStyle w:val="5a"/>
              </w:rPr>
              <w:t xml:space="preserve"> (4</w:t>
            </w:r>
            <w:r>
              <w:t xml:space="preserve"> х</w:t>
            </w:r>
            <w:r>
              <w:rPr>
                <w:rStyle w:val="5a"/>
              </w:rPr>
              <w:t xml:space="preserve"> 4).</w:t>
            </w:r>
            <w:r>
              <w:t xml:space="preserve"> Учебная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rPr>
                <w:rStyle w:val="140"/>
              </w:rPr>
              <w:t>Уметь:</w:t>
            </w:r>
            <w:r>
              <w:t xml:space="preserve"> играть в баскетбол по упрощенным правилам; применять в игре технические приемы</w:t>
            </w:r>
          </w:p>
        </w:tc>
      </w:tr>
      <w:tr w:rsidR="00E50708" w:rsidTr="005A52A1">
        <w:trPr>
          <w:trHeight w:val="194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Сочетание приемов передвижений и остановок</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Сочетание приемов передвижений и остановок. Сочетание приемов передач, ведения и бросков. Бросок одной рукой от плеча в прыжке. Штрафной бросок. Позиционное нападение и личная защита в игровых взаимодействиях</w:t>
            </w:r>
            <w:r>
              <w:rPr>
                <w:rStyle w:val="5a"/>
              </w:rPr>
              <w:t xml:space="preserve"> (4</w:t>
            </w:r>
            <w:r>
              <w:t xml:space="preserve"> х</w:t>
            </w:r>
            <w:r>
              <w:rPr>
                <w:rStyle w:val="5a"/>
              </w:rPr>
              <w:t xml:space="preserve"> 4).</w:t>
            </w:r>
            <w:r>
              <w:t xml:space="preserve"> Учебная игра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40"/>
              </w:rPr>
              <w:t>Уметь:</w:t>
            </w:r>
            <w:r>
              <w:t xml:space="preserve"> играть в баскетбол по упрощенным правилам; применять в игре технические приемы</w:t>
            </w:r>
          </w:p>
        </w:tc>
      </w:tr>
      <w:tr w:rsidR="00E50708" w:rsidTr="005A52A1">
        <w:trPr>
          <w:trHeight w:val="298"/>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500"/>
            </w:pP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Волейбол (18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прыжке в парах. Нападающий удар при встречных передачах. Нижняя прямая подача. Учебная игра. Развитие координационных способностей. ТБ на уроках</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111"/>
              </w:rPr>
              <w:t>Знать:</w:t>
            </w:r>
            <w:r>
              <w:t xml:space="preserve"> правила поведения при занятиях волейболом.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11"/>
              </w:rPr>
              <w:t>Уметь:</w:t>
            </w:r>
            <w:r>
              <w:t xml:space="preserve"> играть в волейбол по упрощенным правилам; применять в игре технические приемы</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Стойки и</w:t>
            </w:r>
          </w:p>
          <w:p w:rsidR="00E50708" w:rsidRDefault="00E50708" w:rsidP="005A52A1">
            <w:pPr>
              <w:pStyle w:val="a5"/>
              <w:framePr w:wrap="notBeside" w:vAnchor="text" w:hAnchor="text" w:xAlign="center" w:y="1"/>
              <w:shd w:val="clear" w:color="auto" w:fill="auto"/>
              <w:spacing w:line="278" w:lineRule="exact"/>
              <w:ind w:left="120" w:firstLine="0"/>
            </w:pPr>
            <w:r>
              <w:t>передвижения</w:t>
            </w:r>
          </w:p>
          <w:p w:rsidR="00E50708" w:rsidRDefault="00E50708" w:rsidP="005A52A1">
            <w:pPr>
              <w:pStyle w:val="a5"/>
              <w:framePr w:wrap="notBeside" w:vAnchor="text" w:hAnchor="text" w:xAlign="center" w:y="1"/>
              <w:shd w:val="clear" w:color="auto" w:fill="auto"/>
              <w:spacing w:line="278" w:lineRule="exact"/>
              <w:ind w:left="120" w:firstLine="0"/>
            </w:pPr>
            <w:r>
              <w:t>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прыжке в парах. Нападающий удар при встречных передачах. Нижняя прямая подача. Учебная игра.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11"/>
              </w:rPr>
              <w:t>Уметь:</w:t>
            </w:r>
            <w:r>
              <w:t xml:space="preserve"> играть в волейбол по упрощенным правилам; применять в игре технические приемы</w:t>
            </w:r>
          </w:p>
        </w:tc>
      </w:tr>
      <w:tr w:rsidR="00E50708" w:rsidTr="005A52A1">
        <w:trPr>
          <w:trHeight w:val="88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50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15.01.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мяча сверху двумя руками в</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Стойки и передвижения игрока. Передача мяча сверху двумя руками в прыжке в парах</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11"/>
              </w:rPr>
              <w:t>Уметь:</w:t>
            </w:r>
            <w:r>
              <w:t xml:space="preserve"> играть в волейбол по упрощенным</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44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прыжке в парах через зону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через зону. Нападающий удар при встречных передачах. Нижняя прямая подача. Учебная игра.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правилам; применять в игре технические приемы</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Нападающий удар при встречных передачах</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прыжке в парах</w:t>
            </w:r>
          </w:p>
          <w:p w:rsidR="00E50708" w:rsidRDefault="00E50708" w:rsidP="005A52A1">
            <w:pPr>
              <w:pStyle w:val="a5"/>
              <w:framePr w:wrap="notBeside" w:vAnchor="text" w:hAnchor="text" w:xAlign="center" w:y="1"/>
              <w:shd w:val="clear" w:color="auto" w:fill="auto"/>
              <w:spacing w:line="288" w:lineRule="exact"/>
              <w:ind w:left="120" w:firstLine="0"/>
            </w:pPr>
            <w:r>
              <w:t>через зону. Нападающий удар при встречных передачах. Нижняя прямая подача. Учебная игра.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01"/>
              </w:rPr>
              <w:t>Уметь:</w:t>
            </w:r>
            <w:r>
              <w:t xml:space="preserve"> играть в волейбол по упрощенным правилам; применять в игре технические приемы</w:t>
            </w:r>
          </w:p>
        </w:tc>
      </w:tr>
      <w:tr w:rsidR="00E50708" w:rsidTr="005A52A1">
        <w:trPr>
          <w:trHeight w:val="193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Нижняя прямая подача, прием мяча,</w:t>
            </w:r>
          </w:p>
          <w:p w:rsidR="00E50708" w:rsidRDefault="00E50708" w:rsidP="005A52A1">
            <w:pPr>
              <w:pStyle w:val="a5"/>
              <w:framePr w:wrap="notBeside" w:vAnchor="text" w:hAnchor="text" w:xAlign="center" w:y="1"/>
              <w:shd w:val="clear" w:color="auto" w:fill="auto"/>
              <w:spacing w:line="274" w:lineRule="exact"/>
              <w:ind w:left="140" w:firstLine="0"/>
            </w:pPr>
            <w:r>
              <w:t>отраженного сеткой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Стойки и передвижения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01"/>
              </w:rPr>
              <w:t>Уметь:</w:t>
            </w:r>
            <w:r>
              <w:t xml:space="preserve"> играть в волейбол по упрощенным правилам; применять в игре технические приемы</w:t>
            </w:r>
          </w:p>
        </w:tc>
      </w:tr>
      <w:tr w:rsidR="00E50708" w:rsidTr="005A52A1">
        <w:trPr>
          <w:trHeight w:val="1944"/>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Игра в нападение через 3-ю зону.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Стойки и передвижения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01"/>
              </w:rPr>
              <w:t>Уметь:</w:t>
            </w:r>
            <w:r>
              <w:t xml:space="preserve"> играть в волейбол по упрощенным правилам; применять в игре технические приемы</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Нападающий удар при встречных передачах</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Стойки и передвижения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101"/>
              </w:rPr>
              <w:t>Уметь:</w:t>
            </w:r>
            <w:r>
              <w:t xml:space="preserve"> играть в волейбол по упрощенным правилам; применять в игре технические приемы</w:t>
            </w:r>
          </w:p>
        </w:tc>
      </w:tr>
      <w:tr w:rsidR="00E50708" w:rsidTr="005A52A1">
        <w:trPr>
          <w:trHeight w:val="59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Стойки и передвижения</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20" w:firstLine="0"/>
            </w:pPr>
            <w:r>
              <w:t>Стойки и передвижения игрока. Передача мяча сверху двумя руками в прыжке 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rPr>
                <w:rStyle w:val="101"/>
              </w:rPr>
              <w:t>Уметь:</w:t>
            </w:r>
            <w:r>
              <w:t xml:space="preserve"> играть в волейбол по</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3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тройках.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упрощенным правилам; применять в игре технические приемы</w:t>
            </w:r>
          </w:p>
        </w:tc>
      </w:tr>
      <w:tr w:rsidR="00E50708" w:rsidTr="005A52A1">
        <w:trPr>
          <w:trHeight w:val="22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Передача мяча сверху двумя руками в прыжке в тройках через сетку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в прыжке в тройках через сетку.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94"/>
              </w:rPr>
              <w:t>Уметь:</w:t>
            </w:r>
            <w:r>
              <w:t xml:space="preserve"> играть в волейбол по упрощенным правилам; применять в игре технические приемы</w:t>
            </w:r>
          </w:p>
        </w:tc>
      </w:tr>
      <w:tr w:rsidR="00E50708" w:rsidTr="005A52A1">
        <w:trPr>
          <w:trHeight w:val="22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Нападающий удар при встречных передачах</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в прыжке в тройках через сетку.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94"/>
              </w:rPr>
              <w:t>Уметь:</w:t>
            </w:r>
            <w:r>
              <w:t xml:space="preserve"> играть в волейбол по упрощенным правилам; применять в игре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Нижняя прямая подача, прием мяча,</w:t>
            </w:r>
          </w:p>
          <w:p w:rsidR="00E50708" w:rsidRDefault="00E50708" w:rsidP="005A52A1">
            <w:pPr>
              <w:pStyle w:val="a5"/>
              <w:framePr w:wrap="notBeside" w:vAnchor="text" w:hAnchor="text" w:xAlign="center" w:y="1"/>
              <w:shd w:val="clear" w:color="auto" w:fill="auto"/>
              <w:spacing w:line="274" w:lineRule="exact"/>
              <w:ind w:left="120" w:firstLine="0"/>
            </w:pPr>
            <w:r>
              <w:t>отраженного сеткой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в прыжке в тройках через сетку.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94"/>
              </w:rPr>
              <w:t>Уметь:</w:t>
            </w:r>
            <w:r>
              <w:t xml:space="preserve"> играть в волейбол по упрощенным правилам; применять в игре технические приемы</w:t>
            </w:r>
          </w:p>
        </w:tc>
      </w:tr>
      <w:tr w:rsidR="00E50708" w:rsidTr="005A52A1">
        <w:trPr>
          <w:trHeight w:val="1675"/>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Нижняя прямая подача, прием мяча,</w:t>
            </w:r>
          </w:p>
          <w:p w:rsidR="00E50708" w:rsidRDefault="00E50708" w:rsidP="005A52A1">
            <w:pPr>
              <w:pStyle w:val="a5"/>
              <w:framePr w:wrap="notBeside" w:vAnchor="text" w:hAnchor="text" w:xAlign="center" w:y="1"/>
              <w:shd w:val="clear" w:color="auto" w:fill="auto"/>
              <w:spacing w:line="274" w:lineRule="exact"/>
              <w:ind w:left="120" w:firstLine="0"/>
            </w:pPr>
            <w:r>
              <w:t>отраженного сеткой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94"/>
              </w:rPr>
              <w:t>Уметь:</w:t>
            </w:r>
            <w:r>
              <w:t xml:space="preserve"> играть в волейбол по упрощенным правилам; применять в игре технические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jc w:val="both"/>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56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нападение через 3-ю зону.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r>
      <w:tr w:rsidR="00E50708" w:rsidTr="005A52A1">
        <w:trPr>
          <w:trHeight w:val="221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firstLine="0"/>
              <w:jc w:val="both"/>
            </w:pPr>
            <w:r>
              <w:t>Игра в нападение через 3-ю зону</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Стойки и передвижения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8b"/>
              </w:rPr>
              <w:t>Уметь:</w:t>
            </w:r>
            <w:r>
              <w:t xml:space="preserve"> играть в волейбол по упрощенным правилам; применять в игре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firstLine="0"/>
              <w:jc w:val="both"/>
            </w:pPr>
            <w:r>
              <w:t>Развитие</w:t>
            </w:r>
          </w:p>
          <w:p w:rsidR="00E50708" w:rsidRDefault="00E50708" w:rsidP="005A52A1">
            <w:pPr>
              <w:pStyle w:val="a5"/>
              <w:framePr w:wrap="notBeside" w:vAnchor="text" w:hAnchor="text" w:xAlign="center" w:y="1"/>
              <w:shd w:val="clear" w:color="auto" w:fill="auto"/>
              <w:spacing w:line="278" w:lineRule="exact"/>
              <w:ind w:firstLine="0"/>
              <w:jc w:val="both"/>
            </w:pPr>
            <w:r>
              <w:t>координационных способностей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Стойки и передвижения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8b"/>
              </w:rPr>
              <w:t>Уметь:</w:t>
            </w:r>
            <w:r>
              <w:t xml:space="preserve"> играть в волейбол по упрощенным правилам; применять в игре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Комбинации из</w:t>
            </w:r>
          </w:p>
          <w:p w:rsidR="00E50708" w:rsidRDefault="00E50708" w:rsidP="005A52A1">
            <w:pPr>
              <w:pStyle w:val="a5"/>
              <w:framePr w:wrap="notBeside" w:vAnchor="text" w:hAnchor="text" w:xAlign="center" w:y="1"/>
              <w:shd w:val="clear" w:color="auto" w:fill="auto"/>
              <w:spacing w:line="274" w:lineRule="exact"/>
              <w:ind w:firstLine="0"/>
              <w:jc w:val="both"/>
            </w:pPr>
            <w:r>
              <w:t>передвижений</w:t>
            </w:r>
          </w:p>
          <w:p w:rsidR="00E50708" w:rsidRDefault="00E50708" w:rsidP="005A52A1">
            <w:pPr>
              <w:pStyle w:val="a5"/>
              <w:framePr w:wrap="notBeside" w:vAnchor="text" w:hAnchor="text" w:xAlign="center" w:y="1"/>
              <w:shd w:val="clear" w:color="auto" w:fill="auto"/>
              <w:spacing w:line="274" w:lineRule="exact"/>
              <w:ind w:firstLine="0"/>
              <w:jc w:val="both"/>
            </w:pPr>
            <w:r>
              <w:t>игрока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Комбинации из передвижений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8b"/>
              </w:rPr>
              <w:t>Уметь:</w:t>
            </w:r>
            <w:r>
              <w:t xml:space="preserve"> играть в волейбол по упрощенным правилам; применять в игре технические приемы</w:t>
            </w:r>
          </w:p>
        </w:tc>
      </w:tr>
      <w:tr w:rsidR="00E50708" w:rsidTr="005A52A1">
        <w:trPr>
          <w:trHeight w:val="232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Передача мяча сверху двумя руками, стоя спиной к цели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rPr>
                <w:sz w:val="18"/>
                <w:szCs w:val="18"/>
              </w:rPr>
            </w:pPr>
            <w:r w:rsidRPr="00EF10BD">
              <w:rPr>
                <w:sz w:val="18"/>
                <w:szCs w:val="18"/>
              </w:rPr>
              <w:t>Комбинации из передвижений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Default="00E50708" w:rsidP="005A52A1">
            <w:pPr>
              <w:pStyle w:val="a5"/>
              <w:framePr w:wrap="notBeside" w:vAnchor="text" w:hAnchor="text" w:xAlign="center" w:y="1"/>
              <w:shd w:val="clear" w:color="auto" w:fill="auto"/>
              <w:spacing w:line="288" w:lineRule="exact"/>
              <w:ind w:left="120" w:firstLine="0"/>
              <w:rPr>
                <w:sz w:val="18"/>
                <w:szCs w:val="18"/>
              </w:rPr>
            </w:pPr>
          </w:p>
          <w:p w:rsidR="00E50708" w:rsidRPr="00EF10BD" w:rsidRDefault="00E50708" w:rsidP="005A52A1">
            <w:pPr>
              <w:pStyle w:val="a5"/>
              <w:framePr w:wrap="notBeside" w:vAnchor="text" w:hAnchor="text" w:xAlign="center" w:y="1"/>
              <w:shd w:val="clear" w:color="auto" w:fill="auto"/>
              <w:spacing w:line="288" w:lineRule="exact"/>
              <w:ind w:left="120" w:firstLine="0"/>
              <w:rPr>
                <w:sz w:val="18"/>
                <w:szCs w:val="18"/>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EF10BD" w:rsidRDefault="00E50708" w:rsidP="005A52A1">
            <w:pPr>
              <w:framePr w:wrap="notBeside" w:vAnchor="text" w:hAnchor="text" w:xAlign="center" w:y="1"/>
              <w:rPr>
                <w:color w:val="auto"/>
                <w:sz w:val="18"/>
                <w:szCs w:val="18"/>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EF10BD" w:rsidRDefault="00E50708" w:rsidP="005A52A1">
            <w:pPr>
              <w:pStyle w:val="a5"/>
              <w:framePr w:wrap="notBeside" w:vAnchor="text" w:hAnchor="text" w:xAlign="center" w:y="1"/>
              <w:shd w:val="clear" w:color="auto" w:fill="auto"/>
              <w:spacing w:line="274" w:lineRule="exact"/>
              <w:ind w:left="120" w:firstLine="0"/>
              <w:rPr>
                <w:sz w:val="18"/>
                <w:szCs w:val="18"/>
              </w:rPr>
            </w:pPr>
            <w:r w:rsidRPr="00EF10BD">
              <w:rPr>
                <w:rStyle w:val="8b"/>
                <w:sz w:val="18"/>
                <w:szCs w:val="18"/>
              </w:rPr>
              <w:t>Уметь:</w:t>
            </w:r>
            <w:r w:rsidRPr="00EF10BD">
              <w:rPr>
                <w:sz w:val="18"/>
                <w:szCs w:val="18"/>
              </w:rPr>
              <w:t xml:space="preserve"> играть в волейбол по упрощенным правилам; применять в игре технические приемы</w:t>
            </w:r>
          </w:p>
        </w:tc>
      </w:tr>
      <w:tr w:rsidR="00E50708" w:rsidTr="005A52A1">
        <w:trPr>
          <w:trHeight w:val="298"/>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360"/>
            </w:pPr>
            <w:r>
              <w:t>Гимнастика (12 ч)</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Pr="00EF10BD" w:rsidRDefault="00E50708" w:rsidP="005A52A1">
            <w:pPr>
              <w:pStyle w:val="a5"/>
              <w:framePr w:wrap="notBeside" w:vAnchor="text" w:hAnchor="text" w:xAlign="center" w:y="1"/>
              <w:shd w:val="clear" w:color="auto" w:fill="auto"/>
              <w:spacing w:line="240" w:lineRule="auto"/>
              <w:ind w:left="140" w:firstLine="0"/>
              <w:rPr>
                <w:sz w:val="14"/>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EF10BD" w:rsidRDefault="00E50708" w:rsidP="005A52A1">
            <w:pPr>
              <w:pStyle w:val="a5"/>
              <w:framePr w:wrap="notBeside" w:vAnchor="text" w:hAnchor="text" w:xAlign="center" w:y="1"/>
              <w:shd w:val="clear" w:color="auto" w:fill="auto"/>
              <w:spacing w:line="240" w:lineRule="auto"/>
              <w:ind w:left="120" w:firstLine="0"/>
              <w:rPr>
                <w:sz w:val="14"/>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EF10BD" w:rsidRDefault="00E50708" w:rsidP="005A52A1">
            <w:pPr>
              <w:framePr w:wrap="notBeside" w:vAnchor="text" w:hAnchor="text" w:xAlign="center" w:y="1"/>
              <w:rPr>
                <w:color w:val="auto"/>
                <w:sz w:val="14"/>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Pr="00EF10BD" w:rsidRDefault="00E50708" w:rsidP="005A52A1">
            <w:pPr>
              <w:pStyle w:val="a5"/>
              <w:framePr w:wrap="notBeside" w:vAnchor="text" w:hAnchor="text" w:xAlign="center" w:y="1"/>
              <w:shd w:val="clear" w:color="auto" w:fill="auto"/>
              <w:spacing w:line="288" w:lineRule="exact"/>
              <w:ind w:left="120" w:firstLine="0"/>
              <w:rPr>
                <w:sz w:val="14"/>
              </w:rPr>
            </w:pPr>
            <w:r w:rsidRPr="00EF10BD">
              <w:rPr>
                <w:sz w:val="14"/>
              </w:rPr>
              <w:t>Висы. Строевые упражнения (6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Pr="00EF10BD" w:rsidRDefault="00E50708" w:rsidP="005A52A1">
            <w:pPr>
              <w:pStyle w:val="a5"/>
              <w:framePr w:wrap="notBeside" w:vAnchor="text" w:hAnchor="text" w:xAlign="center" w:y="1"/>
              <w:shd w:val="clear" w:color="auto" w:fill="auto"/>
              <w:spacing w:line="288" w:lineRule="exact"/>
              <w:ind w:left="120" w:firstLine="0"/>
              <w:rPr>
                <w:sz w:val="14"/>
              </w:rPr>
            </w:pPr>
            <w:r w:rsidRPr="00EF10BD">
              <w:rPr>
                <w:sz w:val="14"/>
              </w:rPr>
              <w:t>Переход с шага на месте на ходьбу в колонне. Подтягивания в висе. Подъем переворотом силой (м.) Подъем переворотом махом (д.). ОРУ на месте. Упражнения на гимнастической скамейке. Развитие силовых способностей. Инструктаж по ТБ</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EF10BD" w:rsidRDefault="00E50708" w:rsidP="005A52A1">
            <w:pPr>
              <w:pStyle w:val="a5"/>
              <w:framePr w:wrap="notBeside" w:vAnchor="text" w:hAnchor="text" w:xAlign="center" w:y="1"/>
              <w:shd w:val="clear" w:color="auto" w:fill="auto"/>
              <w:spacing w:line="274" w:lineRule="exact"/>
              <w:ind w:firstLine="0"/>
              <w:jc w:val="both"/>
              <w:rPr>
                <w:sz w:val="14"/>
              </w:rPr>
            </w:pPr>
            <w:r w:rsidRPr="00EF10BD">
              <w:rPr>
                <w:rStyle w:val="7b"/>
                <w:sz w:val="14"/>
              </w:rPr>
              <w:t>Знать:</w:t>
            </w:r>
            <w:r w:rsidRPr="00EF10BD">
              <w:rPr>
                <w:sz w:val="14"/>
              </w:rPr>
              <w:t xml:space="preserve"> правила поведения при занятиях гимнастикой.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EF10BD" w:rsidRDefault="00E50708" w:rsidP="005A52A1">
            <w:pPr>
              <w:pStyle w:val="a5"/>
              <w:framePr w:wrap="notBeside" w:vAnchor="text" w:hAnchor="text" w:xAlign="center" w:y="1"/>
              <w:shd w:val="clear" w:color="auto" w:fill="auto"/>
              <w:spacing w:line="274" w:lineRule="exact"/>
              <w:ind w:left="120" w:firstLine="0"/>
              <w:rPr>
                <w:sz w:val="14"/>
              </w:rPr>
            </w:pPr>
            <w:r w:rsidRPr="00EF10BD">
              <w:rPr>
                <w:rStyle w:val="7b"/>
                <w:sz w:val="14"/>
              </w:rPr>
              <w:t>Уметь:</w:t>
            </w:r>
            <w:r w:rsidRPr="00EF10BD">
              <w:rPr>
                <w:sz w:val="14"/>
              </w:rPr>
              <w:t xml:space="preserve"> выполнять строевые приемы; упражнения в висе</w:t>
            </w:r>
          </w:p>
        </w:tc>
      </w:tr>
      <w:tr w:rsidR="00E50708" w:rsidTr="005A52A1">
        <w:trPr>
          <w:trHeight w:val="261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67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25.02.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Переход с шага на месте на ходьбу в колонне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Переход с шага на месте на ходьбу в колонне. Подтягивания в висе. Подъем переворотом силой (м.) Подъем переворотом махом (д.). ОРУ на месте. Упражнения на гимнастической скамейке. Развитие силовых способностей. Изложение взглядов и отношений к физической, культуре, к ее материальным и духовным ценностям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b"/>
              </w:rPr>
              <w:t>Знать:</w:t>
            </w:r>
            <w:r>
              <w:t xml:space="preserve"> определения физических качеств.</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7b"/>
              </w:rPr>
              <w:t>Уметь:</w:t>
            </w:r>
            <w:r>
              <w:t xml:space="preserve"> выполнять строевые приемы; упражнения в висе</w:t>
            </w:r>
          </w:p>
        </w:tc>
      </w:tr>
      <w:tr w:rsidR="00E50708" w:rsidTr="005A52A1">
        <w:trPr>
          <w:trHeight w:val="60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40" w:firstLine="0"/>
            </w:pPr>
            <w:r>
              <w:t>68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26.02.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Подтягивания в висе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Переход с шага на месте на ходьбу в колонне. Подтягивания в висе. Подъем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7b"/>
              </w:rPr>
              <w:t>Уметь:</w:t>
            </w:r>
            <w:r>
              <w:t xml:space="preserve"> выполнять строевые приемы;</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4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141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sz w:val="24"/>
                <w:szCs w:val="24"/>
              </w:rPr>
            </w:pPr>
            <w:r w:rsidRPr="002C0235">
              <w:rPr>
                <w:rFonts w:ascii="Times New Roman" w:hAnsi="Times New Roman" w:cs="Times New Roman"/>
                <w:b/>
                <w:color w:val="auto"/>
                <w:sz w:val="24"/>
                <w:szCs w:val="24"/>
                <w:u w:val="single"/>
              </w:rPr>
              <w:t>Гимнастика 12</w:t>
            </w:r>
            <w:proofErr w:type="gramStart"/>
            <w:r w:rsidRPr="002C0235">
              <w:rPr>
                <w:rFonts w:ascii="Times New Roman" w:hAnsi="Times New Roman" w:cs="Times New Roman"/>
                <w:b/>
                <w:color w:val="auto"/>
                <w:sz w:val="24"/>
                <w:szCs w:val="24"/>
                <w:u w:val="single"/>
              </w:rPr>
              <w:t>час</w:t>
            </w:r>
            <w:r>
              <w:rPr>
                <w:rFonts w:ascii="Times New Roman" w:hAnsi="Times New Roman" w:cs="Times New Roman"/>
                <w:color w:val="auto"/>
                <w:sz w:val="24"/>
                <w:szCs w:val="24"/>
              </w:rPr>
              <w:t xml:space="preserve"> .</w:t>
            </w:r>
            <w:proofErr w:type="gramEnd"/>
            <w:r>
              <w:rPr>
                <w:rFonts w:ascii="Times New Roman" w:hAnsi="Times New Roman" w:cs="Times New Roman"/>
                <w:color w:val="auto"/>
                <w:sz w:val="24"/>
                <w:szCs w:val="24"/>
              </w:rPr>
              <w:t xml:space="preserve"> техника безопасности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 xml:space="preserve"> </w:t>
            </w:r>
            <w:proofErr w:type="spellStart"/>
            <w:r>
              <w:t>Подьём</w:t>
            </w:r>
            <w:proofErr w:type="spellEnd"/>
            <w:r>
              <w:t xml:space="preserve"> переворотом</w:t>
            </w:r>
          </w:p>
          <w:p w:rsidR="00E50708" w:rsidRDefault="00E50708" w:rsidP="005A52A1">
            <w:pPr>
              <w:pStyle w:val="a5"/>
              <w:framePr w:wrap="notBeside" w:vAnchor="text" w:hAnchor="text" w:xAlign="center" w:y="1"/>
              <w:shd w:val="clear" w:color="auto" w:fill="auto"/>
              <w:spacing w:line="283" w:lineRule="exact"/>
              <w:ind w:left="120" w:firstLine="0"/>
            </w:pPr>
            <w:r>
              <w:t>силой (м.) Подъем переворотом махом (д.). ОРУ на месте. Упражнения на гимнастической скамейке.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r>
              <w:t>упражнения в висе</w:t>
            </w:r>
          </w:p>
        </w:tc>
      </w:tr>
      <w:tr w:rsidR="00E50708" w:rsidTr="005A52A1">
        <w:trPr>
          <w:trHeight w:val="199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40" w:firstLine="0"/>
            </w:pPr>
            <w:r>
              <w:t>Подъем переворотом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Переход с шага на месте на ходьбу в колонне. Подтягивания в висе. Подъем переворотом</w:t>
            </w:r>
          </w:p>
          <w:p w:rsidR="00E50708" w:rsidRDefault="00E50708" w:rsidP="005A52A1">
            <w:pPr>
              <w:pStyle w:val="a5"/>
              <w:framePr w:wrap="notBeside" w:vAnchor="text" w:hAnchor="text" w:xAlign="center" w:y="1"/>
              <w:shd w:val="clear" w:color="auto" w:fill="auto"/>
              <w:spacing w:line="283" w:lineRule="exact"/>
              <w:ind w:left="120" w:firstLine="0"/>
            </w:pPr>
            <w:r>
              <w:t>силой (м.) Подъем переворотом махом (д.). ОРУ на месте. Упражнения на гимнастической скамейке.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6b"/>
              </w:rPr>
              <w:t>Уметь:</w:t>
            </w:r>
            <w:r>
              <w:t xml:space="preserve"> выполнять строевые приемы; упражнения в висе</w:t>
            </w:r>
          </w:p>
        </w:tc>
      </w:tr>
      <w:tr w:rsidR="00E50708" w:rsidTr="005A52A1">
        <w:trPr>
          <w:trHeight w:val="199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40" w:firstLine="0"/>
            </w:pPr>
            <w:r>
              <w:t>Подъем</w:t>
            </w:r>
          </w:p>
          <w:p w:rsidR="00E50708" w:rsidRDefault="00E50708" w:rsidP="005A52A1">
            <w:pPr>
              <w:pStyle w:val="a5"/>
              <w:framePr w:wrap="notBeside" w:vAnchor="text" w:hAnchor="text" w:xAlign="center" w:y="1"/>
              <w:shd w:val="clear" w:color="auto" w:fill="auto"/>
              <w:spacing w:line="274" w:lineRule="exact"/>
              <w:ind w:left="140" w:firstLine="0"/>
            </w:pPr>
            <w:r>
              <w:t>переворотом</w:t>
            </w:r>
          </w:p>
          <w:p w:rsidR="00E50708" w:rsidRDefault="00E50708" w:rsidP="005A52A1">
            <w:pPr>
              <w:pStyle w:val="a5"/>
              <w:framePr w:wrap="notBeside" w:vAnchor="text" w:hAnchor="text" w:xAlign="center" w:y="1"/>
              <w:shd w:val="clear" w:color="auto" w:fill="auto"/>
              <w:spacing w:line="274" w:lineRule="exact"/>
              <w:ind w:left="140" w:firstLine="0"/>
            </w:pPr>
            <w:r>
              <w:t>махом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Переход с шага на месте на ходьбу в колонне. Подтягивания в висе. Подъем переворотом</w:t>
            </w:r>
          </w:p>
          <w:p w:rsidR="00E50708" w:rsidRDefault="00E50708" w:rsidP="005A52A1">
            <w:pPr>
              <w:pStyle w:val="a5"/>
              <w:framePr w:wrap="notBeside" w:vAnchor="text" w:hAnchor="text" w:xAlign="center" w:y="1"/>
              <w:shd w:val="clear" w:color="auto" w:fill="auto"/>
              <w:spacing w:line="283" w:lineRule="exact"/>
              <w:ind w:left="120" w:firstLine="0"/>
            </w:pPr>
            <w:r>
              <w:t>силой (м.) Подъем переворотом махом (д.). ОРУ на месте. Упражнения на гимнастической скамейке.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6b"/>
              </w:rPr>
              <w:t>Уметь:</w:t>
            </w:r>
            <w:r>
              <w:t xml:space="preserve"> выполнять строевые приемы; упражнения в висе</w:t>
            </w:r>
          </w:p>
        </w:tc>
      </w:tr>
      <w:tr w:rsidR="00E50708" w:rsidTr="005A52A1">
        <w:trPr>
          <w:trHeight w:val="204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Переход с шага на месте на ходьбу в колонне и в шеренге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Переход с шага на месте на ходьбу в колонне</w:t>
            </w:r>
          </w:p>
          <w:p w:rsidR="00E50708" w:rsidRDefault="00E50708" w:rsidP="005A52A1">
            <w:pPr>
              <w:pStyle w:val="a5"/>
              <w:framePr w:wrap="notBeside" w:vAnchor="text" w:hAnchor="text" w:xAlign="center" w:y="1"/>
              <w:shd w:val="clear" w:color="auto" w:fill="auto"/>
              <w:spacing w:line="288" w:lineRule="exact"/>
              <w:ind w:left="120" w:firstLine="0"/>
            </w:pPr>
            <w:r>
              <w:t>и в шеренге. Подтягивания в висе. Подъем переворотом силой (м.) Подъем переворотом махом (д.). ОРУ на месте. Упражнения на гимнастической скамейке. Развитие 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rPr>
                <w:rStyle w:val="6b"/>
              </w:rPr>
              <w:t>Уметь:</w:t>
            </w:r>
            <w:r>
              <w:t xml:space="preserve"> выполнять строевые приемы; упражнения в висе</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40" w:firstLine="0"/>
            </w:pPr>
            <w:r>
              <w:t xml:space="preserve">Опорный прыжок. Строевые упражнения. Лазание </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 xml:space="preserve">Перестроение из колонны по одному в колонну по два, четыре в движении. Прыжок ноги врозь (м.). Прыжок боком (д.). ОРУ с </w:t>
            </w:r>
            <w:proofErr w:type="gramStart"/>
            <w:r>
              <w:t>пред-метами</w:t>
            </w:r>
            <w:proofErr w:type="gramEnd"/>
            <w:r>
              <w:t>. Эстафеты. Развитие скоростно-силовых способностей. Лазание по канату в два приема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rPr>
                <w:rStyle w:val="6b"/>
              </w:rPr>
              <w:t>Уметь:</w:t>
            </w:r>
            <w:r>
              <w:t xml:space="preserve"> выполнять строевые упражнения; выполнять опорный прыжок; лазать по канату в два приема</w:t>
            </w:r>
          </w:p>
        </w:tc>
      </w:tr>
      <w:tr w:rsidR="00E50708" w:rsidTr="005A52A1">
        <w:trPr>
          <w:trHeight w:val="893"/>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40" w:firstLine="0"/>
            </w:pPr>
            <w:r>
              <w:t>Лазание Прыжок ноги врозь</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одному в колонну по два в движении. Прыжок ноги врозь (м.). Прыжок боком (д.). ОРУ с</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6b"/>
              </w:rPr>
              <w:t>Уметь:</w:t>
            </w:r>
            <w:r>
              <w:t xml:space="preserve"> выполнять строевые упражнения; выполнять опорный</w:t>
            </w:r>
          </w:p>
        </w:tc>
      </w:tr>
    </w:tbl>
    <w:p w:rsidR="00E50708" w:rsidRDefault="00E50708" w:rsidP="00E507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26" w:lineRule="exact"/>
              <w:jc w:val="both"/>
            </w:pPr>
            <w: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600"/>
              <w:jc w:val="left"/>
            </w:pPr>
            <w: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331" w:lineRule="exact"/>
            </w:pPr>
            <w: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r>
              <w:t>Планируемый результат</w:t>
            </w:r>
          </w:p>
        </w:tc>
      </w:tr>
      <w:tr w:rsidR="00E50708"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080"/>
              <w:jc w:val="lef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120"/>
              <w:jc w:val="left"/>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71"/>
              <w:framePr w:wrap="notBeside" w:vAnchor="text" w:hAnchor="text" w:xAlign="center" w:y="1"/>
              <w:shd w:val="clear" w:color="auto" w:fill="auto"/>
              <w:spacing w:line="240" w:lineRule="auto"/>
              <w:ind w:left="940"/>
              <w:jc w:val="left"/>
            </w:pPr>
            <w:r>
              <w:t>Уметь</w:t>
            </w:r>
          </w:p>
        </w:tc>
      </w:tr>
      <w:tr w:rsidR="00E50708" w:rsidTr="005A52A1">
        <w:trPr>
          <w:trHeight w:val="87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гимнастическими палками. Лазание по канату в два приема. Эстафеты.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прыжок; лазать по канату в два приема</w:t>
            </w:r>
          </w:p>
        </w:tc>
      </w:tr>
      <w:tr w:rsidR="00E50708" w:rsidTr="005A52A1">
        <w:trPr>
          <w:trHeight w:val="175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Прыжок боком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одному в колонну по два в движении. Прыжок ноги врозь (м.). Прыжок боком (д.). ОРУ с гимнастическими палками. Лазание по канату в два приема. Эстафеты.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b"/>
              </w:rPr>
              <w:t>Уметь:</w:t>
            </w:r>
            <w:r>
              <w:t xml:space="preserve"> выполнять строевые упражнения; выполнять опорный прыжок; лазать по канату в два приема</w:t>
            </w:r>
          </w:p>
        </w:tc>
      </w:tr>
      <w:tr w:rsidR="00E50708" w:rsidTr="005A52A1">
        <w:trPr>
          <w:trHeight w:val="16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r>
              <w:t>ОРУ с обручами Акробатика.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Перестроение из колонны по одному в колонну по четыре в движении. Прыжок ноги врозь (м.). Прыжок боком (д.). ОРУ с обручами. Эстафеты. Лазание по канату в два приема.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b"/>
              </w:rPr>
              <w:t>Уметь:</w:t>
            </w:r>
            <w:r>
              <w:t xml:space="preserve"> выполнять строевые упражнения; выполнять опорный прыжок; лазать по канату в два приема</w:t>
            </w:r>
          </w:p>
        </w:tc>
      </w:tr>
      <w:tr w:rsidR="00E50708" w:rsidTr="005A52A1">
        <w:trPr>
          <w:trHeight w:val="1666"/>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Лазание по канату в два приема</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t>Перестроение из колонны по одному в колонну по четыре в движении. Прыжок ноги врозь (м.). Прыжок боком (д.). ОРУ с обручами. Эстафеты. Лазание по канату в два приема.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b"/>
              </w:rPr>
              <w:t>Уметь:</w:t>
            </w:r>
            <w:r>
              <w:t xml:space="preserve"> выполнять строевые упражнения; выполнять опорный прыжок; лазать по канату в два приема</w:t>
            </w:r>
          </w:p>
        </w:tc>
      </w:tr>
      <w:tr w:rsidR="00E50708"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t>Развитие скоростно- силовых способностей</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left="120" w:firstLine="0"/>
            </w:pPr>
            <w:r>
              <w:t>Перестроение из колонны по одному в колонну по четыре в движении. Прыжок ноги врозь (м.). Прыжок боком (д.). ОРУ с обручами. Эстафеты. Лазание по канату в два приема. Развитие скоростно-силовых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b"/>
              </w:rPr>
              <w:t>Уметь:</w:t>
            </w:r>
            <w:r>
              <w:t xml:space="preserve"> выполнять строевые упражнения; выполнять опорный прыжок; лазать по канату в два приема</w:t>
            </w:r>
          </w:p>
        </w:tc>
      </w:tr>
      <w:tr w:rsidR="00E50708" w:rsidTr="005A52A1">
        <w:trPr>
          <w:trHeight w:val="115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3" w:lineRule="exact"/>
              <w:ind w:left="120" w:firstLine="0"/>
            </w:pPr>
            <w:r>
              <w:t xml:space="preserve">Акробатика. Лазание </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firstLine="0"/>
              <w:jc w:val="both"/>
            </w:pPr>
            <w:r>
              <w:t xml:space="preserve">Из упора присев стойка на руках и голове (м.). Равновесие на одной руке. Кувырок назад в </w:t>
            </w:r>
            <w:proofErr w:type="spellStart"/>
            <w:r>
              <w:t>полушпагат</w:t>
            </w:r>
            <w:proofErr w:type="spellEnd"/>
            <w:r>
              <w:t xml:space="preserve"> (д.). ОРУ в движении. Развитие координационных способностей</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5b"/>
              </w:rPr>
              <w:t>Уметь:</w:t>
            </w:r>
            <w:r>
              <w:t xml:space="preserve"> выполнять комбинацию из акробатических элементов</w:t>
            </w:r>
          </w:p>
        </w:tc>
      </w:tr>
      <w:tr w:rsidR="00E50708" w:rsidTr="005A52A1">
        <w:trPr>
          <w:trHeight w:val="298"/>
          <w:jc w:val="center"/>
        </w:trPr>
        <w:tc>
          <w:tcPr>
            <w:tcW w:w="14694" w:type="dxa"/>
            <w:gridSpan w:val="7"/>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51"/>
              <w:framePr w:wrap="notBeside" w:vAnchor="text" w:hAnchor="text" w:xAlign="center" w:y="1"/>
              <w:shd w:val="clear" w:color="auto" w:fill="auto"/>
              <w:spacing w:line="240" w:lineRule="auto"/>
              <w:ind w:left="6100"/>
            </w:pPr>
            <w:r>
              <w:t>Легкая атлетика (8 ч)</w:t>
            </w:r>
          </w:p>
        </w:tc>
      </w:tr>
      <w:tr w:rsidR="00E50708" w:rsidTr="005A52A1">
        <w:trPr>
          <w:trHeight w:val="117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93" w:lineRule="exact"/>
              <w:ind w:left="140" w:firstLine="0"/>
            </w:pPr>
            <w:r>
              <w:t>Бег на средние дистанции (3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Бег</w:t>
            </w:r>
            <w:r>
              <w:rPr>
                <w:rStyle w:val="2a"/>
              </w:rPr>
              <w:t xml:space="preserve"> (2000 м - м. и 1500 м - д.).</w:t>
            </w:r>
            <w:r>
              <w:t xml:space="preserve"> ОРУ. Специальные беговые упражнения. Спортивная игра «Лапта». Развитие выносливости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rPr>
                <w:rStyle w:val="3b"/>
              </w:rPr>
              <w:t>Знать:</w:t>
            </w:r>
            <w:r>
              <w:t xml:space="preserve"> правила поведения при занятиях легкой атлетикой.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4" w:lineRule="exact"/>
              <w:ind w:left="120" w:firstLine="0"/>
            </w:pPr>
            <w:r>
              <w:rPr>
                <w:rStyle w:val="3b"/>
              </w:rPr>
              <w:t>Уметь:</w:t>
            </w:r>
            <w:r>
              <w:t xml:space="preserve"> бегать на дистанцию 2000 м</w:t>
            </w:r>
          </w:p>
        </w:tc>
      </w:tr>
      <w:tr w:rsidR="00E50708" w:rsidTr="005A52A1">
        <w:trPr>
          <w:trHeight w:val="88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firstLine="0"/>
              <w:jc w:val="both"/>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40" w:lineRule="auto"/>
              <w:ind w:left="120" w:firstLine="0"/>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81"/>
              <w:framePr w:wrap="notBeside" w:vAnchor="text" w:hAnchor="text" w:xAlign="center" w:y="1"/>
              <w:shd w:val="clear" w:color="auto" w:fill="auto"/>
              <w:spacing w:line="278" w:lineRule="exact"/>
              <w:ind w:left="140"/>
            </w:pPr>
            <w:r>
              <w:rPr>
                <w:rStyle w:val="814"/>
              </w:rPr>
              <w:t>Бег</w:t>
            </w:r>
            <w:r>
              <w:t xml:space="preserve"> (2000 м - м. и 1500 м - д.)</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88" w:lineRule="exact"/>
              <w:ind w:firstLine="0"/>
              <w:jc w:val="both"/>
            </w:pPr>
            <w:r>
              <w:t>Бег</w:t>
            </w:r>
            <w:r>
              <w:rPr>
                <w:rStyle w:val="2a"/>
              </w:rPr>
              <w:t xml:space="preserve"> (2000 м - м. и 1500 м - д.).</w:t>
            </w:r>
            <w:r>
              <w:t xml:space="preserve"> ОРУ. Специальные беговые упражнения. Спортивная игра «Лапта». Развитие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framePr w:wrap="notBeside" w:vAnchor="text" w:hAnchor="text" w:xAlign="center" w:y="1"/>
              <w:rPr>
                <w:color w:val="auto"/>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Default="00E50708" w:rsidP="005A52A1">
            <w:pPr>
              <w:pStyle w:val="a5"/>
              <w:framePr w:wrap="notBeside" w:vAnchor="text" w:hAnchor="text" w:xAlign="center" w:y="1"/>
              <w:shd w:val="clear" w:color="auto" w:fill="auto"/>
              <w:spacing w:line="278" w:lineRule="exact"/>
              <w:ind w:left="120" w:firstLine="0"/>
            </w:pPr>
            <w:r>
              <w:rPr>
                <w:rStyle w:val="3b"/>
              </w:rPr>
              <w:t>Уметь:</w:t>
            </w:r>
            <w:r>
              <w:t xml:space="preserve"> бегать на дистанцию 2000 м</w:t>
            </w:r>
          </w:p>
        </w:tc>
      </w:tr>
    </w:tbl>
    <w:p w:rsidR="00E50708" w:rsidRDefault="00E50708" w:rsidP="00E50708">
      <w:pPr>
        <w:rPr>
          <w:color w:val="auto"/>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Default="00E50708" w:rsidP="00E50708">
      <w:pPr>
        <w:rPr>
          <w:sz w:val="2"/>
          <w:szCs w:val="2"/>
        </w:rPr>
      </w:pPr>
    </w:p>
    <w:p w:rsidR="00E50708" w:rsidRPr="00BC0408" w:rsidRDefault="00E50708" w:rsidP="00E50708">
      <w:pPr>
        <w:rPr>
          <w:sz w:val="2"/>
          <w:szCs w:val="2"/>
        </w:rPr>
      </w:pPr>
    </w:p>
    <w:p w:rsidR="00E50708" w:rsidRPr="00BC0408" w:rsidRDefault="00E50708" w:rsidP="00E50708">
      <w:pPr>
        <w:rPr>
          <w:sz w:val="2"/>
          <w:szCs w:val="2"/>
        </w:rPr>
      </w:pPr>
    </w:p>
    <w:p w:rsidR="00E50708" w:rsidRDefault="00E50708" w:rsidP="00E50708">
      <w:pPr>
        <w:rPr>
          <w:sz w:val="2"/>
          <w:szCs w:val="2"/>
        </w:rPr>
      </w:pPr>
    </w:p>
    <w:p w:rsidR="00E50708" w:rsidRPr="00BC0408" w:rsidRDefault="00E50708" w:rsidP="00E50708">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RPr="002C0235"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326" w:lineRule="exact"/>
              <w:ind w:left="140"/>
              <w:jc w:val="left"/>
              <w:rPr>
                <w:sz w:val="20"/>
                <w:szCs w:val="20"/>
              </w:rPr>
            </w:pPr>
            <w:r w:rsidRPr="002C0235">
              <w:rPr>
                <w:sz w:val="20"/>
                <w:szCs w:val="20"/>
              </w:rPr>
              <w:lastRenderedPageBreak/>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600"/>
              <w:jc w:val="left"/>
              <w:rPr>
                <w:sz w:val="20"/>
                <w:szCs w:val="20"/>
              </w:rPr>
            </w:pPr>
            <w:r w:rsidRPr="002C0235">
              <w:rPr>
                <w:sz w:val="20"/>
                <w:szCs w:val="20"/>
              </w:rP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jc w:val="both"/>
              <w:rPr>
                <w:sz w:val="20"/>
                <w:szCs w:val="20"/>
              </w:rPr>
            </w:pPr>
            <w:r w:rsidRPr="002C0235">
              <w:rPr>
                <w:sz w:val="20"/>
                <w:szCs w:val="20"/>
              </w:rP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331" w:lineRule="exact"/>
              <w:rPr>
                <w:sz w:val="20"/>
                <w:szCs w:val="20"/>
              </w:rPr>
            </w:pPr>
            <w:r w:rsidRPr="002C0235">
              <w:rPr>
                <w:sz w:val="20"/>
                <w:szCs w:val="20"/>
              </w:rP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080"/>
              <w:jc w:val="left"/>
              <w:rPr>
                <w:sz w:val="20"/>
                <w:szCs w:val="20"/>
              </w:rPr>
            </w:pPr>
            <w:r w:rsidRPr="002C0235">
              <w:rPr>
                <w:sz w:val="20"/>
                <w:szCs w:val="20"/>
              </w:rPr>
              <w:t>Планируемый результат</w:t>
            </w:r>
          </w:p>
        </w:tc>
      </w:tr>
      <w:tr w:rsidR="00E50708" w:rsidRPr="002C0235"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080"/>
              <w:jc w:val="left"/>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20"/>
              <w:jc w:val="left"/>
              <w:rPr>
                <w:sz w:val="20"/>
                <w:szCs w:val="20"/>
              </w:rPr>
            </w:pPr>
            <w:r w:rsidRPr="002C0235">
              <w:rPr>
                <w:sz w:val="20"/>
                <w:szCs w:val="20"/>
              </w:rP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20"/>
              <w:jc w:val="left"/>
              <w:rPr>
                <w:sz w:val="20"/>
                <w:szCs w:val="20"/>
              </w:rPr>
            </w:pPr>
            <w:r w:rsidRPr="002C0235">
              <w:rPr>
                <w:sz w:val="20"/>
                <w:szCs w:val="20"/>
              </w:rP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20"/>
              <w:jc w:val="left"/>
              <w:rPr>
                <w:sz w:val="20"/>
                <w:szCs w:val="20"/>
              </w:rPr>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20"/>
              <w:jc w:val="left"/>
              <w:rPr>
                <w:sz w:val="20"/>
                <w:szCs w:val="2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940"/>
              <w:jc w:val="left"/>
              <w:rPr>
                <w:sz w:val="20"/>
                <w:szCs w:val="20"/>
              </w:rPr>
            </w:pPr>
            <w:r w:rsidRPr="002C0235">
              <w:rPr>
                <w:sz w:val="20"/>
                <w:szCs w:val="20"/>
              </w:rP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940"/>
              <w:jc w:val="left"/>
              <w:rPr>
                <w:sz w:val="20"/>
                <w:szCs w:val="20"/>
              </w:rPr>
            </w:pPr>
            <w:r w:rsidRPr="002C0235">
              <w:rPr>
                <w:sz w:val="20"/>
                <w:szCs w:val="20"/>
              </w:rPr>
              <w:t>Уметь</w:t>
            </w:r>
          </w:p>
        </w:tc>
      </w:tr>
      <w:tr w:rsidR="00E50708" w:rsidRPr="002C0235" w:rsidTr="005A52A1">
        <w:trPr>
          <w:trHeight w:val="59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firstLine="0"/>
              <w:jc w:val="both"/>
              <w:rPr>
                <w:sz w:val="20"/>
                <w:szCs w:val="20"/>
              </w:rPr>
            </w:pPr>
            <w:r w:rsidRPr="002C0235">
              <w:rPr>
                <w:sz w:val="20"/>
                <w:szCs w:val="20"/>
              </w:rPr>
              <w:t>выносливости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r>
      <w:tr w:rsidR="00E50708" w:rsidRPr="002C0235" w:rsidTr="005A52A1">
        <w:trPr>
          <w:trHeight w:val="87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40" w:firstLine="0"/>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20" w:firstLine="0"/>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firstLine="0"/>
              <w:jc w:val="both"/>
              <w:rPr>
                <w:sz w:val="20"/>
                <w:szCs w:val="20"/>
              </w:rPr>
            </w:pPr>
            <w:r w:rsidRPr="002C0235">
              <w:rPr>
                <w:sz w:val="20"/>
                <w:szCs w:val="20"/>
              </w:rPr>
              <w:t>Зачет</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8" w:lineRule="exact"/>
              <w:ind w:firstLine="0"/>
              <w:jc w:val="both"/>
              <w:rPr>
                <w:sz w:val="20"/>
                <w:szCs w:val="20"/>
              </w:rPr>
            </w:pPr>
            <w:r w:rsidRPr="002C0235">
              <w:rPr>
                <w:sz w:val="20"/>
                <w:szCs w:val="20"/>
              </w:rPr>
              <w:t>Бег</w:t>
            </w:r>
            <w:r w:rsidRPr="002C0235">
              <w:rPr>
                <w:rStyle w:val="1a"/>
                <w:sz w:val="20"/>
                <w:szCs w:val="20"/>
              </w:rPr>
              <w:t xml:space="preserve"> (2000 м - м. и 1500 м - д.).</w:t>
            </w:r>
            <w:r w:rsidRPr="002C0235">
              <w:rPr>
                <w:sz w:val="20"/>
                <w:szCs w:val="20"/>
              </w:rPr>
              <w:t xml:space="preserve"> ОРУ. Специальные беговые упражнения. Развитие выносливости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74" w:lineRule="exact"/>
              <w:ind w:firstLine="0"/>
              <w:jc w:val="both"/>
              <w:rPr>
                <w:sz w:val="20"/>
                <w:szCs w:val="20"/>
              </w:rPr>
            </w:pPr>
            <w:r w:rsidRPr="002C0235">
              <w:rPr>
                <w:rStyle w:val="2b"/>
                <w:sz w:val="20"/>
                <w:szCs w:val="20"/>
              </w:rPr>
              <w:t>Уметь:</w:t>
            </w:r>
            <w:r w:rsidRPr="002C0235">
              <w:rPr>
                <w:sz w:val="20"/>
                <w:szCs w:val="20"/>
              </w:rPr>
              <w:t xml:space="preserve"> бегать на дистанцию 2000 м</w:t>
            </w:r>
          </w:p>
        </w:tc>
      </w:tr>
      <w:tr w:rsidR="00E50708" w:rsidRPr="002C0235" w:rsidTr="005A52A1">
        <w:trPr>
          <w:trHeight w:val="174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40" w:firstLine="0"/>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20" w:firstLine="0"/>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93" w:lineRule="exact"/>
              <w:ind w:firstLine="0"/>
              <w:jc w:val="both"/>
              <w:rPr>
                <w:sz w:val="20"/>
                <w:szCs w:val="20"/>
              </w:rPr>
            </w:pPr>
            <w:r w:rsidRPr="002C0235">
              <w:rPr>
                <w:sz w:val="20"/>
                <w:szCs w:val="20"/>
              </w:rPr>
              <w:t>Спринтерский бег. Эстафетный бег</w:t>
            </w:r>
          </w:p>
          <w:p w:rsidR="00E50708" w:rsidRPr="002C0235" w:rsidRDefault="00E50708" w:rsidP="005A52A1">
            <w:pPr>
              <w:pStyle w:val="a5"/>
              <w:framePr w:wrap="notBeside" w:vAnchor="text" w:hAnchor="text" w:xAlign="center" w:y="1"/>
              <w:shd w:val="clear" w:color="auto" w:fill="auto"/>
              <w:spacing w:line="240" w:lineRule="auto"/>
              <w:ind w:firstLine="0"/>
              <w:jc w:val="both"/>
              <w:rPr>
                <w:sz w:val="20"/>
                <w:szCs w:val="20"/>
              </w:rPr>
            </w:pPr>
            <w:r w:rsidRPr="002C0235">
              <w:rPr>
                <w:sz w:val="20"/>
                <w:szCs w:val="20"/>
              </w:rPr>
              <w:t>(5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8" w:lineRule="exact"/>
              <w:ind w:firstLine="0"/>
              <w:jc w:val="both"/>
              <w:rPr>
                <w:sz w:val="20"/>
                <w:szCs w:val="20"/>
              </w:rPr>
            </w:pPr>
            <w:r w:rsidRPr="002C0235">
              <w:rPr>
                <w:sz w:val="20"/>
                <w:szCs w:val="20"/>
              </w:rPr>
              <w:t>Низкий старт</w:t>
            </w:r>
            <w:r w:rsidRPr="002C0235">
              <w:rPr>
                <w:rStyle w:val="1a"/>
                <w:sz w:val="20"/>
                <w:szCs w:val="20"/>
              </w:rPr>
              <w:t xml:space="preserve"> (до 30 м).</w:t>
            </w:r>
            <w:r w:rsidRPr="002C0235">
              <w:rPr>
                <w:sz w:val="20"/>
                <w:szCs w:val="20"/>
              </w:rPr>
              <w:t xml:space="preserve"> Стартовый разгон. Бег по дистанции</w:t>
            </w:r>
            <w:r w:rsidRPr="002C0235">
              <w:rPr>
                <w:rStyle w:val="1a"/>
                <w:sz w:val="20"/>
                <w:szCs w:val="20"/>
              </w:rPr>
              <w:t xml:space="preserve"> (70-80 м).</w:t>
            </w:r>
            <w:r w:rsidRPr="002C0235">
              <w:rPr>
                <w:sz w:val="20"/>
                <w:szCs w:val="20"/>
              </w:rPr>
              <w:t xml:space="preserve"> Эстафетный бег</w:t>
            </w:r>
          </w:p>
          <w:p w:rsidR="00E50708" w:rsidRPr="002C0235" w:rsidRDefault="00E50708" w:rsidP="005A52A1">
            <w:pPr>
              <w:pStyle w:val="a5"/>
              <w:framePr w:wrap="notBeside" w:vAnchor="text" w:hAnchor="text" w:xAlign="center" w:y="1"/>
              <w:shd w:val="clear" w:color="auto" w:fill="auto"/>
              <w:spacing w:line="288" w:lineRule="exact"/>
              <w:ind w:left="120" w:firstLine="0"/>
              <w:rPr>
                <w:sz w:val="20"/>
                <w:szCs w:val="20"/>
              </w:rPr>
            </w:pPr>
            <w:r w:rsidRPr="002C0235">
              <w:rPr>
                <w:rStyle w:val="1a"/>
                <w:sz w:val="20"/>
                <w:szCs w:val="20"/>
              </w:rPr>
              <w:t>(передача палочки).</w:t>
            </w:r>
            <w:r w:rsidRPr="002C0235">
              <w:rPr>
                <w:sz w:val="20"/>
                <w:szCs w:val="20"/>
              </w:rPr>
              <w:t xml:space="preserve"> Специальные беговые упражнения. Развитие скоростных качеств. Инструктаж по ТБ</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8" w:lineRule="exact"/>
              <w:ind w:left="120" w:firstLine="0"/>
              <w:rPr>
                <w:sz w:val="20"/>
                <w:szCs w:val="20"/>
              </w:rPr>
            </w:pPr>
            <w:r w:rsidRPr="002C0235">
              <w:rPr>
                <w:rStyle w:val="2b"/>
                <w:sz w:val="20"/>
                <w:szCs w:val="20"/>
              </w:rPr>
              <w:t>Уметь:</w:t>
            </w:r>
            <w:r w:rsidRPr="002C0235">
              <w:rPr>
                <w:sz w:val="20"/>
                <w:szCs w:val="20"/>
              </w:rPr>
              <w:t xml:space="preserve"> бегать с низ - кого старта с максимальной скоростью </w:t>
            </w:r>
            <w:r w:rsidRPr="002C0235">
              <w:rPr>
                <w:rStyle w:val="1a"/>
                <w:sz w:val="20"/>
                <w:szCs w:val="20"/>
              </w:rPr>
              <w:t>(60 м)</w:t>
            </w:r>
          </w:p>
        </w:tc>
      </w:tr>
      <w:tr w:rsidR="00E50708" w:rsidRPr="002C0235"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40" w:firstLine="0"/>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20" w:firstLine="0"/>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firstLine="0"/>
              <w:jc w:val="both"/>
              <w:rPr>
                <w:sz w:val="20"/>
                <w:szCs w:val="20"/>
              </w:rPr>
            </w:pPr>
            <w:r w:rsidRPr="002C0235">
              <w:rPr>
                <w:sz w:val="20"/>
                <w:szCs w:val="20"/>
              </w:rPr>
              <w:t>Низкий старт Прыжок в высоту способом «перешагивание» с 11-13 беговых шагов</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8" w:lineRule="exact"/>
              <w:ind w:firstLine="0"/>
              <w:jc w:val="both"/>
              <w:rPr>
                <w:sz w:val="20"/>
                <w:szCs w:val="20"/>
              </w:rPr>
            </w:pPr>
            <w:r w:rsidRPr="002C0235">
              <w:rPr>
                <w:sz w:val="20"/>
                <w:szCs w:val="20"/>
              </w:rPr>
              <w:t>Низкий старт</w:t>
            </w:r>
            <w:r w:rsidRPr="002C0235">
              <w:rPr>
                <w:rStyle w:val="1a"/>
                <w:sz w:val="20"/>
                <w:szCs w:val="20"/>
              </w:rPr>
              <w:t xml:space="preserve"> (до 30 м).</w:t>
            </w:r>
            <w:r w:rsidRPr="002C0235">
              <w:rPr>
                <w:sz w:val="20"/>
                <w:szCs w:val="20"/>
              </w:rPr>
              <w:t xml:space="preserve"> Стартовый разгон. Бег по дистанции</w:t>
            </w:r>
            <w:r w:rsidRPr="002C0235">
              <w:rPr>
                <w:rStyle w:val="1a"/>
                <w:sz w:val="20"/>
                <w:szCs w:val="20"/>
              </w:rPr>
              <w:t xml:space="preserve"> (70-80 м).</w:t>
            </w:r>
            <w:r w:rsidRPr="002C0235">
              <w:rPr>
                <w:sz w:val="20"/>
                <w:szCs w:val="20"/>
              </w:rPr>
              <w:t xml:space="preserve"> Эстафетный бег</w:t>
            </w:r>
          </w:p>
          <w:p w:rsidR="00E50708" w:rsidRPr="002C0235" w:rsidRDefault="00E50708" w:rsidP="005A52A1">
            <w:pPr>
              <w:pStyle w:val="a5"/>
              <w:framePr w:wrap="notBeside" w:vAnchor="text" w:hAnchor="text" w:xAlign="center" w:y="1"/>
              <w:shd w:val="clear" w:color="auto" w:fill="auto"/>
              <w:spacing w:line="288" w:lineRule="exact"/>
              <w:ind w:firstLine="0"/>
              <w:jc w:val="both"/>
              <w:rPr>
                <w:sz w:val="20"/>
                <w:szCs w:val="20"/>
              </w:rPr>
            </w:pPr>
            <w:r w:rsidRPr="002C0235">
              <w:rPr>
                <w:rStyle w:val="1a"/>
                <w:sz w:val="20"/>
                <w:szCs w:val="20"/>
              </w:rPr>
              <w:t>(передача палочки).</w:t>
            </w:r>
            <w:r w:rsidRPr="002C0235">
              <w:rPr>
                <w:sz w:val="20"/>
                <w:szCs w:val="20"/>
              </w:rPr>
              <w:t xml:space="preserve"> Специальные беговые упражнения. Развитие скоростных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74" w:lineRule="exact"/>
              <w:ind w:left="120" w:firstLine="0"/>
              <w:rPr>
                <w:sz w:val="20"/>
                <w:szCs w:val="20"/>
              </w:rPr>
            </w:pPr>
            <w:r w:rsidRPr="002C0235">
              <w:rPr>
                <w:rStyle w:val="2b"/>
                <w:sz w:val="20"/>
                <w:szCs w:val="20"/>
              </w:rPr>
              <w:t>Уметь:</w:t>
            </w:r>
            <w:r w:rsidRPr="002C0235">
              <w:rPr>
                <w:sz w:val="20"/>
                <w:szCs w:val="20"/>
              </w:rPr>
              <w:t xml:space="preserve"> бегать с низ - кого старта с максимальной скоростью </w:t>
            </w:r>
            <w:r w:rsidRPr="002C0235">
              <w:rPr>
                <w:rStyle w:val="1a"/>
                <w:sz w:val="20"/>
                <w:szCs w:val="20"/>
              </w:rPr>
              <w:t>(60 м)</w:t>
            </w:r>
          </w:p>
        </w:tc>
      </w:tr>
      <w:tr w:rsidR="00E50708" w:rsidRPr="002C0235" w:rsidTr="005A52A1">
        <w:trPr>
          <w:trHeight w:val="1459"/>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40" w:firstLine="0"/>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20" w:firstLine="0"/>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firstLine="0"/>
              <w:jc w:val="both"/>
              <w:rPr>
                <w:sz w:val="20"/>
                <w:szCs w:val="20"/>
              </w:rPr>
            </w:pPr>
            <w:r w:rsidRPr="002C0235">
              <w:rPr>
                <w:sz w:val="20"/>
                <w:szCs w:val="20"/>
              </w:rPr>
              <w:t>Бег по дистанции</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8" w:lineRule="exact"/>
              <w:ind w:left="120" w:firstLine="0"/>
              <w:rPr>
                <w:sz w:val="20"/>
                <w:szCs w:val="20"/>
              </w:rPr>
            </w:pPr>
            <w:r w:rsidRPr="002C0235">
              <w:rPr>
                <w:sz w:val="20"/>
                <w:szCs w:val="20"/>
              </w:rPr>
              <w:t>Низкий старт</w:t>
            </w:r>
            <w:r w:rsidRPr="002C0235">
              <w:rPr>
                <w:rStyle w:val="1a"/>
                <w:sz w:val="20"/>
                <w:szCs w:val="20"/>
              </w:rPr>
              <w:t xml:space="preserve"> (до 30 м).</w:t>
            </w:r>
            <w:r w:rsidRPr="002C0235">
              <w:rPr>
                <w:sz w:val="20"/>
                <w:szCs w:val="20"/>
              </w:rPr>
              <w:t xml:space="preserve"> Бег по дистанции </w:t>
            </w:r>
            <w:r w:rsidRPr="002C0235">
              <w:rPr>
                <w:rStyle w:val="1a"/>
                <w:sz w:val="20"/>
                <w:szCs w:val="20"/>
              </w:rPr>
              <w:t>(70-80 м).</w:t>
            </w:r>
            <w:r w:rsidRPr="002C0235">
              <w:rPr>
                <w:sz w:val="20"/>
                <w:szCs w:val="20"/>
              </w:rPr>
              <w:t xml:space="preserve"> Финиширование. Эстафетный бег. Специальные беговые упражнения. Развитие скоростных качеств. Основы обучения двигательным действиям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74" w:lineRule="exact"/>
              <w:ind w:left="120" w:firstLine="0"/>
              <w:rPr>
                <w:sz w:val="20"/>
                <w:szCs w:val="20"/>
              </w:rPr>
            </w:pPr>
            <w:r w:rsidRPr="002C0235">
              <w:rPr>
                <w:rStyle w:val="2b"/>
                <w:sz w:val="20"/>
                <w:szCs w:val="20"/>
              </w:rPr>
              <w:t>Знать:</w:t>
            </w:r>
            <w:r w:rsidRPr="002C0235">
              <w:rPr>
                <w:sz w:val="20"/>
                <w:szCs w:val="20"/>
              </w:rPr>
              <w:t xml:space="preserve"> основы обучения двигательным действиям.</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74" w:lineRule="exact"/>
              <w:ind w:left="120" w:firstLine="0"/>
              <w:rPr>
                <w:sz w:val="20"/>
                <w:szCs w:val="20"/>
              </w:rPr>
            </w:pPr>
            <w:r w:rsidRPr="002C0235">
              <w:rPr>
                <w:rStyle w:val="2b"/>
                <w:sz w:val="20"/>
                <w:szCs w:val="20"/>
              </w:rPr>
              <w:t>Уметь:</w:t>
            </w:r>
            <w:r w:rsidRPr="002C0235">
              <w:rPr>
                <w:sz w:val="20"/>
                <w:szCs w:val="20"/>
              </w:rPr>
              <w:t xml:space="preserve"> бегать с низ - кого старта с максимальной скоростью </w:t>
            </w:r>
            <w:r w:rsidRPr="002C0235">
              <w:rPr>
                <w:rStyle w:val="1a"/>
                <w:sz w:val="20"/>
                <w:szCs w:val="20"/>
              </w:rPr>
              <w:t>(60 м)</w:t>
            </w:r>
          </w:p>
        </w:tc>
      </w:tr>
      <w:tr w:rsidR="00E50708" w:rsidRPr="002C0235" w:rsidTr="005A52A1">
        <w:trPr>
          <w:trHeight w:val="1392"/>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40" w:firstLine="0"/>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20" w:firstLine="0"/>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firstLine="0"/>
              <w:jc w:val="both"/>
              <w:rPr>
                <w:sz w:val="20"/>
                <w:szCs w:val="20"/>
              </w:rPr>
            </w:pPr>
            <w:r w:rsidRPr="002C0235">
              <w:rPr>
                <w:sz w:val="20"/>
                <w:szCs w:val="20"/>
              </w:rPr>
              <w:t>Финиширование</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8" w:lineRule="exact"/>
              <w:ind w:left="120" w:firstLine="0"/>
              <w:rPr>
                <w:sz w:val="20"/>
                <w:szCs w:val="20"/>
              </w:rPr>
            </w:pPr>
            <w:r w:rsidRPr="002C0235">
              <w:rPr>
                <w:sz w:val="20"/>
                <w:szCs w:val="20"/>
              </w:rPr>
              <w:t>Низкий старт</w:t>
            </w:r>
            <w:r w:rsidRPr="002C0235">
              <w:rPr>
                <w:rStyle w:val="1a"/>
                <w:sz w:val="20"/>
                <w:szCs w:val="20"/>
              </w:rPr>
              <w:t xml:space="preserve"> (до 30 м).</w:t>
            </w:r>
            <w:r w:rsidRPr="002C0235">
              <w:rPr>
                <w:sz w:val="20"/>
                <w:szCs w:val="20"/>
              </w:rPr>
              <w:t xml:space="preserve"> Бег по дистанции </w:t>
            </w:r>
            <w:r w:rsidRPr="002C0235">
              <w:rPr>
                <w:rStyle w:val="1a"/>
                <w:sz w:val="20"/>
                <w:szCs w:val="20"/>
              </w:rPr>
              <w:t>(70-80 м).</w:t>
            </w:r>
            <w:r w:rsidRPr="002C0235">
              <w:rPr>
                <w:sz w:val="20"/>
                <w:szCs w:val="20"/>
              </w:rPr>
              <w:t xml:space="preserve"> Финиширование. Эстафетный бег. Специальные беговые упражнения. Развитие скоростных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74" w:lineRule="exact"/>
              <w:ind w:left="120" w:firstLine="0"/>
              <w:rPr>
                <w:sz w:val="20"/>
                <w:szCs w:val="20"/>
              </w:rPr>
            </w:pPr>
            <w:r w:rsidRPr="002C0235">
              <w:rPr>
                <w:rStyle w:val="2b"/>
                <w:sz w:val="20"/>
                <w:szCs w:val="20"/>
              </w:rPr>
              <w:t>Уметь:</w:t>
            </w:r>
            <w:r w:rsidRPr="002C0235">
              <w:rPr>
                <w:sz w:val="20"/>
                <w:szCs w:val="20"/>
              </w:rPr>
              <w:t xml:space="preserve"> бегать с низ - кого старта с максимальной скоростью </w:t>
            </w:r>
            <w:r w:rsidRPr="002C0235">
              <w:rPr>
                <w:rStyle w:val="1a"/>
                <w:sz w:val="20"/>
                <w:szCs w:val="20"/>
              </w:rPr>
              <w:t>(60 м)</w:t>
            </w:r>
          </w:p>
        </w:tc>
      </w:tr>
      <w:tr w:rsidR="00E50708" w:rsidRPr="002C0235" w:rsidTr="005A52A1">
        <w:trPr>
          <w:trHeight w:val="138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40" w:firstLine="0"/>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20" w:firstLine="0"/>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3" w:lineRule="exact"/>
              <w:ind w:firstLine="0"/>
              <w:jc w:val="both"/>
              <w:rPr>
                <w:sz w:val="20"/>
                <w:szCs w:val="20"/>
              </w:rPr>
            </w:pPr>
            <w:r w:rsidRPr="002C0235">
              <w:rPr>
                <w:sz w:val="20"/>
                <w:szCs w:val="20"/>
              </w:rPr>
              <w:t xml:space="preserve">Бег на результат </w:t>
            </w:r>
            <w:r w:rsidRPr="002C0235">
              <w:rPr>
                <w:rStyle w:val="1a"/>
                <w:sz w:val="20"/>
                <w:szCs w:val="20"/>
              </w:rPr>
              <w:t>(60 м)</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8" w:lineRule="exact"/>
              <w:ind w:firstLine="0"/>
              <w:jc w:val="both"/>
              <w:rPr>
                <w:sz w:val="20"/>
                <w:szCs w:val="20"/>
              </w:rPr>
            </w:pPr>
            <w:r w:rsidRPr="002C0235">
              <w:rPr>
                <w:sz w:val="20"/>
                <w:szCs w:val="20"/>
              </w:rPr>
              <w:t>Бег на результат</w:t>
            </w:r>
            <w:r w:rsidRPr="002C0235">
              <w:rPr>
                <w:rStyle w:val="1a"/>
                <w:sz w:val="20"/>
                <w:szCs w:val="20"/>
              </w:rPr>
              <w:t xml:space="preserve"> (60 м).</w:t>
            </w:r>
            <w:r w:rsidRPr="002C0235">
              <w:rPr>
                <w:sz w:val="20"/>
                <w:szCs w:val="20"/>
              </w:rPr>
              <w:t xml:space="preserve"> Специальные беговые упражнения. Эстафетный бег. Развитие скоростных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74" w:lineRule="exact"/>
              <w:ind w:left="120" w:firstLine="0"/>
              <w:rPr>
                <w:sz w:val="20"/>
                <w:szCs w:val="20"/>
              </w:rPr>
            </w:pPr>
            <w:r w:rsidRPr="002C0235">
              <w:rPr>
                <w:rStyle w:val="2b"/>
                <w:sz w:val="20"/>
                <w:szCs w:val="20"/>
              </w:rPr>
              <w:t>Уметь:</w:t>
            </w:r>
            <w:r w:rsidRPr="002C0235">
              <w:rPr>
                <w:sz w:val="20"/>
                <w:szCs w:val="20"/>
              </w:rPr>
              <w:t xml:space="preserve"> бегать с низ - кого старта с максимальной скоростью </w:t>
            </w:r>
            <w:r w:rsidRPr="002C0235">
              <w:rPr>
                <w:rStyle w:val="1a"/>
                <w:sz w:val="20"/>
                <w:szCs w:val="20"/>
              </w:rPr>
              <w:t>(60 м)</w:t>
            </w:r>
          </w:p>
        </w:tc>
      </w:tr>
      <w:tr w:rsidR="00E50708" w:rsidRPr="002C0235" w:rsidTr="005A52A1">
        <w:trPr>
          <w:trHeight w:val="1181"/>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40" w:firstLine="0"/>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20" w:firstLine="0"/>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8" w:lineRule="exact"/>
              <w:ind w:firstLine="0"/>
              <w:jc w:val="both"/>
              <w:rPr>
                <w:sz w:val="20"/>
                <w:szCs w:val="20"/>
              </w:rPr>
            </w:pPr>
            <w:r w:rsidRPr="002C0235">
              <w:rPr>
                <w:sz w:val="20"/>
                <w:szCs w:val="20"/>
              </w:rPr>
              <w:t>Прыжок в высоту. Метание малого мяча в</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8" w:lineRule="exact"/>
              <w:ind w:left="120" w:firstLine="0"/>
              <w:rPr>
                <w:sz w:val="20"/>
                <w:szCs w:val="20"/>
              </w:rPr>
            </w:pPr>
            <w:r w:rsidRPr="002C0235">
              <w:rPr>
                <w:sz w:val="20"/>
                <w:szCs w:val="20"/>
              </w:rPr>
              <w:t>Прыжок в высоту способом «перешагивание»</w:t>
            </w:r>
          </w:p>
          <w:p w:rsidR="00E50708" w:rsidRPr="002C0235" w:rsidRDefault="00E50708" w:rsidP="005A52A1">
            <w:pPr>
              <w:pStyle w:val="a5"/>
              <w:framePr w:wrap="notBeside" w:vAnchor="text" w:hAnchor="text" w:xAlign="center" w:y="1"/>
              <w:shd w:val="clear" w:color="auto" w:fill="auto"/>
              <w:spacing w:line="288" w:lineRule="exact"/>
              <w:ind w:left="120" w:firstLine="0"/>
              <w:rPr>
                <w:sz w:val="20"/>
                <w:szCs w:val="20"/>
              </w:rPr>
            </w:pPr>
            <w:r w:rsidRPr="002C0235">
              <w:rPr>
                <w:sz w:val="20"/>
                <w:szCs w:val="20"/>
              </w:rPr>
              <w:t>с 11-13 беговых шагов. Отталкивание. Метание мяча на дальность в коридоре 10 м</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74" w:lineRule="exact"/>
              <w:ind w:firstLine="0"/>
              <w:jc w:val="both"/>
              <w:rPr>
                <w:sz w:val="20"/>
                <w:szCs w:val="20"/>
              </w:rPr>
            </w:pPr>
            <w:r w:rsidRPr="002C0235">
              <w:rPr>
                <w:rStyle w:val="2b"/>
                <w:sz w:val="20"/>
                <w:szCs w:val="20"/>
              </w:rPr>
              <w:t>Уметь:</w:t>
            </w:r>
            <w:r w:rsidRPr="002C0235">
              <w:rPr>
                <w:sz w:val="20"/>
                <w:szCs w:val="20"/>
              </w:rPr>
              <w:t xml:space="preserve"> прыгать в высоту способом «перешагивание»; метать мяч на</w:t>
            </w:r>
          </w:p>
        </w:tc>
      </w:tr>
    </w:tbl>
    <w:p w:rsidR="00E50708" w:rsidRPr="002C0235" w:rsidRDefault="00E50708" w:rsidP="00E50708">
      <w:pPr>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763"/>
        <w:gridCol w:w="893"/>
        <w:gridCol w:w="898"/>
        <w:gridCol w:w="2093"/>
        <w:gridCol w:w="4757"/>
        <w:gridCol w:w="2616"/>
        <w:gridCol w:w="2674"/>
      </w:tblGrid>
      <w:tr w:rsidR="00E50708" w:rsidRPr="002C0235" w:rsidTr="005A52A1">
        <w:trPr>
          <w:trHeight w:val="341"/>
          <w:jc w:val="center"/>
        </w:trPr>
        <w:tc>
          <w:tcPr>
            <w:tcW w:w="763" w:type="dxa"/>
            <w:vMerge w:val="restart"/>
            <w:tcBorders>
              <w:top w:val="single" w:sz="4" w:space="0" w:color="auto"/>
              <w:left w:val="single" w:sz="4" w:space="0" w:color="auto"/>
              <w:bottom w:val="nil"/>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326" w:lineRule="exact"/>
              <w:ind w:left="160"/>
              <w:jc w:val="left"/>
              <w:rPr>
                <w:sz w:val="20"/>
                <w:szCs w:val="20"/>
              </w:rPr>
            </w:pPr>
            <w:r w:rsidRPr="002C0235">
              <w:rPr>
                <w:sz w:val="20"/>
                <w:szCs w:val="20"/>
              </w:rPr>
              <w:t>№ п./п.</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600"/>
              <w:jc w:val="left"/>
              <w:rPr>
                <w:sz w:val="20"/>
                <w:szCs w:val="20"/>
              </w:rPr>
            </w:pPr>
            <w:r w:rsidRPr="002C0235">
              <w:rPr>
                <w:sz w:val="20"/>
                <w:szCs w:val="20"/>
              </w:rPr>
              <w:t>Дата</w:t>
            </w:r>
          </w:p>
        </w:tc>
        <w:tc>
          <w:tcPr>
            <w:tcW w:w="2093" w:type="dxa"/>
            <w:vMerge w:val="restart"/>
            <w:tcBorders>
              <w:top w:val="single" w:sz="4" w:space="0" w:color="auto"/>
              <w:left w:val="single" w:sz="4" w:space="0" w:color="auto"/>
              <w:bottom w:val="nil"/>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60"/>
              <w:jc w:val="left"/>
              <w:rPr>
                <w:sz w:val="20"/>
                <w:szCs w:val="20"/>
              </w:rPr>
            </w:pPr>
            <w:r w:rsidRPr="002C0235">
              <w:rPr>
                <w:sz w:val="20"/>
                <w:szCs w:val="20"/>
              </w:rPr>
              <w:t>Тема урока</w:t>
            </w:r>
          </w:p>
        </w:tc>
        <w:tc>
          <w:tcPr>
            <w:tcW w:w="4757" w:type="dxa"/>
            <w:vMerge w:val="restart"/>
            <w:tcBorders>
              <w:top w:val="single" w:sz="4" w:space="0" w:color="auto"/>
              <w:left w:val="single" w:sz="4" w:space="0" w:color="auto"/>
              <w:bottom w:val="nil"/>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331" w:lineRule="exact"/>
              <w:rPr>
                <w:sz w:val="20"/>
                <w:szCs w:val="20"/>
              </w:rPr>
            </w:pPr>
            <w:r w:rsidRPr="002C0235">
              <w:rPr>
                <w:sz w:val="20"/>
                <w:szCs w:val="20"/>
              </w:rPr>
              <w:t>Виды деятельности учащихся на уроке</w:t>
            </w:r>
          </w:p>
        </w:tc>
        <w:tc>
          <w:tcPr>
            <w:tcW w:w="5290" w:type="dxa"/>
            <w:gridSpan w:val="2"/>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080"/>
              <w:jc w:val="left"/>
              <w:rPr>
                <w:sz w:val="20"/>
                <w:szCs w:val="20"/>
              </w:rPr>
            </w:pPr>
            <w:r w:rsidRPr="002C0235">
              <w:rPr>
                <w:sz w:val="20"/>
                <w:szCs w:val="20"/>
              </w:rPr>
              <w:t>Планируемый результат</w:t>
            </w:r>
          </w:p>
        </w:tc>
      </w:tr>
      <w:tr w:rsidR="00E50708" w:rsidRPr="002C0235" w:rsidTr="005A52A1">
        <w:trPr>
          <w:trHeight w:val="336"/>
          <w:jc w:val="center"/>
        </w:trPr>
        <w:tc>
          <w:tcPr>
            <w:tcW w:w="763" w:type="dxa"/>
            <w:vMerge/>
            <w:tcBorders>
              <w:top w:val="nil"/>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080"/>
              <w:jc w:val="left"/>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20"/>
              <w:jc w:val="left"/>
              <w:rPr>
                <w:sz w:val="20"/>
                <w:szCs w:val="20"/>
              </w:rPr>
            </w:pPr>
            <w:r w:rsidRPr="002C0235">
              <w:rPr>
                <w:sz w:val="20"/>
                <w:szCs w:val="20"/>
              </w:rPr>
              <w:t>План</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20"/>
              <w:jc w:val="left"/>
              <w:rPr>
                <w:sz w:val="20"/>
                <w:szCs w:val="20"/>
              </w:rPr>
            </w:pPr>
            <w:r w:rsidRPr="002C0235">
              <w:rPr>
                <w:sz w:val="20"/>
                <w:szCs w:val="20"/>
              </w:rPr>
              <w:t>Факт</w:t>
            </w:r>
          </w:p>
        </w:tc>
        <w:tc>
          <w:tcPr>
            <w:tcW w:w="2093" w:type="dxa"/>
            <w:vMerge/>
            <w:tcBorders>
              <w:top w:val="nil"/>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20"/>
              <w:jc w:val="left"/>
              <w:rPr>
                <w:sz w:val="20"/>
                <w:szCs w:val="20"/>
              </w:rPr>
            </w:pPr>
          </w:p>
        </w:tc>
        <w:tc>
          <w:tcPr>
            <w:tcW w:w="4757" w:type="dxa"/>
            <w:vMerge/>
            <w:tcBorders>
              <w:top w:val="nil"/>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120"/>
              <w:jc w:val="left"/>
              <w:rPr>
                <w:sz w:val="20"/>
                <w:szCs w:val="2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940"/>
              <w:jc w:val="left"/>
              <w:rPr>
                <w:sz w:val="20"/>
                <w:szCs w:val="20"/>
              </w:rPr>
            </w:pPr>
            <w:r w:rsidRPr="002C0235">
              <w:rPr>
                <w:sz w:val="20"/>
                <w:szCs w:val="20"/>
              </w:rPr>
              <w:t>Знать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71"/>
              <w:framePr w:wrap="notBeside" w:vAnchor="text" w:hAnchor="text" w:xAlign="center" w:y="1"/>
              <w:shd w:val="clear" w:color="auto" w:fill="auto"/>
              <w:spacing w:line="240" w:lineRule="auto"/>
              <w:ind w:left="940"/>
              <w:jc w:val="left"/>
              <w:rPr>
                <w:sz w:val="20"/>
                <w:szCs w:val="20"/>
              </w:rPr>
            </w:pPr>
            <w:r w:rsidRPr="002C0235">
              <w:rPr>
                <w:sz w:val="20"/>
                <w:szCs w:val="20"/>
              </w:rPr>
              <w:t>Уметь</w:t>
            </w:r>
          </w:p>
        </w:tc>
      </w:tr>
      <w:tr w:rsidR="00E50708" w:rsidRPr="002C0235" w:rsidTr="005A52A1">
        <w:trPr>
          <w:trHeight w:val="878"/>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8" w:lineRule="exact"/>
              <w:ind w:left="160" w:firstLine="0"/>
              <w:rPr>
                <w:sz w:val="20"/>
                <w:szCs w:val="20"/>
              </w:rPr>
            </w:pPr>
            <w:r w:rsidRPr="002C0235">
              <w:rPr>
                <w:sz w:val="20"/>
                <w:szCs w:val="20"/>
              </w:rPr>
              <w:t>неподвижную цель (3 ч)</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83" w:lineRule="exact"/>
              <w:ind w:left="120" w:firstLine="0"/>
              <w:rPr>
                <w:sz w:val="20"/>
                <w:szCs w:val="20"/>
              </w:rPr>
            </w:pPr>
            <w:r w:rsidRPr="002C0235">
              <w:rPr>
                <w:sz w:val="20"/>
                <w:szCs w:val="20"/>
              </w:rPr>
              <w:t>с разбега. Специальные беговые упражнения. Развитие скоростно-силовых качеств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framePr w:wrap="notBeside" w:vAnchor="text" w:hAnchor="text" w:xAlign="center" w:y="1"/>
              <w:rPr>
                <w:rFonts w:ascii="Times New Roman" w:hAnsi="Times New Roman" w:cs="Times New Roman"/>
                <w:color w:val="auto"/>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E50708" w:rsidRPr="002C0235" w:rsidRDefault="00E50708" w:rsidP="005A52A1">
            <w:pPr>
              <w:pStyle w:val="a5"/>
              <w:framePr w:wrap="notBeside" w:vAnchor="text" w:hAnchor="text" w:xAlign="center" w:y="1"/>
              <w:shd w:val="clear" w:color="auto" w:fill="auto"/>
              <w:spacing w:line="240" w:lineRule="auto"/>
              <w:ind w:left="120" w:firstLine="0"/>
              <w:rPr>
                <w:sz w:val="20"/>
                <w:szCs w:val="20"/>
              </w:rPr>
            </w:pPr>
            <w:r w:rsidRPr="002C0235">
              <w:rPr>
                <w:sz w:val="20"/>
                <w:szCs w:val="20"/>
              </w:rPr>
              <w:t>дальность</w:t>
            </w:r>
          </w:p>
        </w:tc>
      </w:tr>
    </w:tbl>
    <w:p w:rsidR="00E50708" w:rsidRDefault="00E50708" w:rsidP="00E50708">
      <w:pPr>
        <w:rPr>
          <w:color w:val="auto"/>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Pr="007931C4" w:rsidRDefault="00E50708" w:rsidP="00E50708">
      <w:pPr>
        <w:rPr>
          <w:sz w:val="2"/>
          <w:szCs w:val="2"/>
        </w:rPr>
      </w:pPr>
    </w:p>
    <w:p w:rsidR="00E50708" w:rsidRDefault="00E50708" w:rsidP="00E50708">
      <w:pPr>
        <w:rPr>
          <w:sz w:val="2"/>
          <w:szCs w:val="2"/>
        </w:rPr>
      </w:pPr>
    </w:p>
    <w:p w:rsidR="00E50708" w:rsidRDefault="00E50708" w:rsidP="00E50708">
      <w:pPr>
        <w:jc w:val="center"/>
        <w:rPr>
          <w:rFonts w:cs="Times New Roman"/>
          <w:b/>
          <w:color w:val="auto"/>
        </w:rPr>
      </w:pPr>
      <w:r>
        <w:rPr>
          <w:rFonts w:hint="eastAsia"/>
          <w:b/>
        </w:rPr>
        <w:t>Планируемые</w:t>
      </w:r>
      <w:r>
        <w:rPr>
          <w:b/>
        </w:rPr>
        <w:t xml:space="preserve"> </w:t>
      </w:r>
      <w:r>
        <w:rPr>
          <w:rFonts w:hint="eastAsia"/>
          <w:b/>
        </w:rPr>
        <w:t>результаты</w:t>
      </w:r>
      <w:r>
        <w:rPr>
          <w:b/>
        </w:rPr>
        <w:t xml:space="preserve"> </w:t>
      </w:r>
      <w:r>
        <w:rPr>
          <w:rFonts w:hint="eastAsia"/>
          <w:b/>
        </w:rPr>
        <w:t>изучения</w:t>
      </w:r>
      <w:r>
        <w:rPr>
          <w:b/>
        </w:rPr>
        <w:t xml:space="preserve"> </w:t>
      </w:r>
      <w:r>
        <w:rPr>
          <w:rFonts w:hint="eastAsia"/>
          <w:b/>
        </w:rPr>
        <w:t>предмета</w:t>
      </w:r>
      <w:r>
        <w:rPr>
          <w:b/>
        </w:rPr>
        <w:t xml:space="preserve"> </w:t>
      </w:r>
      <w:r>
        <w:rPr>
          <w:rFonts w:hint="eastAsia"/>
          <w:b/>
        </w:rPr>
        <w:t>«Физическая</w:t>
      </w:r>
      <w:r>
        <w:rPr>
          <w:b/>
        </w:rPr>
        <w:t xml:space="preserve"> </w:t>
      </w:r>
      <w:r>
        <w:rPr>
          <w:rFonts w:hint="eastAsia"/>
          <w:b/>
        </w:rPr>
        <w:t>культура»</w:t>
      </w:r>
      <w:r>
        <w:rPr>
          <w:b/>
        </w:rPr>
        <w:t xml:space="preserve"> </w:t>
      </w:r>
      <w:r>
        <w:rPr>
          <w:rFonts w:hint="eastAsia"/>
          <w:b/>
        </w:rPr>
        <w:t>в</w:t>
      </w:r>
      <w:r>
        <w:rPr>
          <w:b/>
        </w:rPr>
        <w:t xml:space="preserve"> </w:t>
      </w:r>
      <w:r>
        <w:rPr>
          <w:rFonts w:hint="eastAsia"/>
          <w:b/>
        </w:rPr>
        <w:t>основной</w:t>
      </w:r>
      <w:r>
        <w:rPr>
          <w:b/>
        </w:rPr>
        <w:t xml:space="preserve"> </w:t>
      </w:r>
      <w:r>
        <w:rPr>
          <w:rFonts w:hint="eastAsia"/>
          <w:b/>
        </w:rPr>
        <w:t>школе</w:t>
      </w:r>
    </w:p>
    <w:p w:rsidR="00E50708" w:rsidRDefault="00E50708" w:rsidP="00E50708">
      <w:pPr>
        <w:jc w:val="both"/>
        <w:rPr>
          <w:b/>
          <w:bCs/>
        </w:rPr>
      </w:pPr>
      <w:r>
        <w:rPr>
          <w:rFonts w:hint="eastAsia"/>
          <w:b/>
          <w:bCs/>
        </w:rPr>
        <w:t>Знания</w:t>
      </w:r>
      <w:r>
        <w:rPr>
          <w:b/>
          <w:bCs/>
        </w:rPr>
        <w:t xml:space="preserve"> </w:t>
      </w:r>
      <w:r>
        <w:rPr>
          <w:rFonts w:hint="eastAsia"/>
          <w:b/>
          <w:bCs/>
        </w:rPr>
        <w:t>о</w:t>
      </w:r>
      <w:r>
        <w:rPr>
          <w:b/>
          <w:bCs/>
        </w:rPr>
        <w:t xml:space="preserve"> </w:t>
      </w:r>
      <w:r>
        <w:rPr>
          <w:rFonts w:hint="eastAsia"/>
          <w:b/>
          <w:bCs/>
        </w:rPr>
        <w:t>физической</w:t>
      </w:r>
      <w:r>
        <w:rPr>
          <w:b/>
          <w:bCs/>
        </w:rPr>
        <w:t xml:space="preserve"> </w:t>
      </w:r>
      <w:r>
        <w:rPr>
          <w:rFonts w:hint="eastAsia"/>
          <w:b/>
          <w:bCs/>
        </w:rPr>
        <w:t>культуре</w:t>
      </w:r>
      <w:r>
        <w:rPr>
          <w:b/>
          <w:bCs/>
        </w:rPr>
        <w:tab/>
      </w:r>
    </w:p>
    <w:p w:rsidR="00E50708" w:rsidRDefault="00E50708" w:rsidP="00E50708">
      <w:pPr>
        <w:jc w:val="both"/>
      </w:pPr>
      <w:r>
        <w:rPr>
          <w:rFonts w:hint="eastAsia"/>
        </w:rPr>
        <w:t>Выпускник</w:t>
      </w:r>
      <w:r>
        <w:rPr>
          <w:i/>
        </w:rPr>
        <w:t xml:space="preserve"> </w:t>
      </w:r>
      <w:r>
        <w:rPr>
          <w:rFonts w:hint="eastAsia"/>
        </w:rPr>
        <w:t>научится</w:t>
      </w:r>
      <w:r>
        <w:t>:</w:t>
      </w:r>
    </w:p>
    <w:p w:rsidR="00E50708" w:rsidRDefault="00E50708" w:rsidP="00E50708">
      <w:pPr>
        <w:jc w:val="both"/>
      </w:pPr>
      <w:r>
        <w:rPr>
          <w:iCs/>
        </w:rPr>
        <w:t>• </w:t>
      </w:r>
      <w:r>
        <w:rPr>
          <w:rFonts w:hint="eastAsia"/>
        </w:rPr>
        <w:t>рассматривать</w:t>
      </w:r>
      <w:r>
        <w:t xml:space="preserve"> </w:t>
      </w:r>
      <w:r>
        <w:rPr>
          <w:rFonts w:hint="eastAsia"/>
        </w:rPr>
        <w:t>физическую</w:t>
      </w:r>
      <w:r>
        <w:t xml:space="preserve"> </w:t>
      </w:r>
      <w:r>
        <w:rPr>
          <w:rFonts w:hint="eastAsia"/>
        </w:rPr>
        <w:t>культуру</w:t>
      </w:r>
      <w:r>
        <w:t xml:space="preserve"> </w:t>
      </w:r>
      <w:r>
        <w:rPr>
          <w:rFonts w:hint="eastAsia"/>
        </w:rPr>
        <w:t>как</w:t>
      </w:r>
      <w:r>
        <w:t xml:space="preserve"> </w:t>
      </w:r>
      <w:r>
        <w:rPr>
          <w:rFonts w:hint="eastAsia"/>
        </w:rPr>
        <w:t>явление</w:t>
      </w:r>
      <w:r>
        <w:t xml:space="preserve"> </w:t>
      </w:r>
      <w:r>
        <w:rPr>
          <w:rFonts w:hint="eastAsia"/>
        </w:rPr>
        <w:t>культуры</w:t>
      </w:r>
      <w:r>
        <w:t xml:space="preserve">, </w:t>
      </w:r>
      <w:r>
        <w:rPr>
          <w:rFonts w:hint="eastAsia"/>
        </w:rPr>
        <w:t>выделять</w:t>
      </w:r>
      <w:r>
        <w:t xml:space="preserve"> </w:t>
      </w:r>
      <w:r>
        <w:rPr>
          <w:rFonts w:hint="eastAsia"/>
        </w:rPr>
        <w:t>исторические</w:t>
      </w:r>
      <w:r>
        <w:t xml:space="preserve"> </w:t>
      </w:r>
      <w:r>
        <w:rPr>
          <w:rFonts w:hint="eastAsia"/>
        </w:rPr>
        <w:t>этапы</w:t>
      </w:r>
      <w:r>
        <w:t xml:space="preserve"> </w:t>
      </w:r>
      <w:r>
        <w:rPr>
          <w:rFonts w:hint="eastAsia"/>
        </w:rPr>
        <w:t>её</w:t>
      </w:r>
      <w:r>
        <w:t xml:space="preserve"> </w:t>
      </w:r>
      <w:r>
        <w:rPr>
          <w:rFonts w:hint="eastAsia"/>
        </w:rPr>
        <w:t>развития</w:t>
      </w:r>
      <w:r>
        <w:t xml:space="preserve">, </w:t>
      </w:r>
      <w:r>
        <w:rPr>
          <w:rFonts w:hint="eastAsia"/>
        </w:rPr>
        <w:t>характеризовать</w:t>
      </w:r>
      <w:r>
        <w:t xml:space="preserve"> </w:t>
      </w:r>
      <w:r>
        <w:rPr>
          <w:rFonts w:hint="eastAsia"/>
        </w:rPr>
        <w:t>основные</w:t>
      </w:r>
      <w:r>
        <w:t xml:space="preserve"> </w:t>
      </w:r>
      <w:r>
        <w:rPr>
          <w:rFonts w:hint="eastAsia"/>
        </w:rPr>
        <w:t>направления</w:t>
      </w:r>
      <w:r>
        <w:t xml:space="preserve"> </w:t>
      </w:r>
      <w:r>
        <w:rPr>
          <w:rFonts w:hint="eastAsia"/>
        </w:rPr>
        <w:t>и</w:t>
      </w:r>
      <w:r>
        <w:t xml:space="preserve"> </w:t>
      </w:r>
      <w:r>
        <w:rPr>
          <w:rFonts w:hint="eastAsia"/>
        </w:rPr>
        <w:t>формы</w:t>
      </w:r>
      <w:r>
        <w:t xml:space="preserve"> </w:t>
      </w:r>
      <w:r>
        <w:rPr>
          <w:rFonts w:hint="eastAsia"/>
        </w:rPr>
        <w:t>её</w:t>
      </w:r>
      <w:r>
        <w:t xml:space="preserve"> </w:t>
      </w:r>
      <w:r>
        <w:rPr>
          <w:rFonts w:hint="eastAsia"/>
        </w:rPr>
        <w:t>организации</w:t>
      </w:r>
      <w:r>
        <w:t xml:space="preserve"> </w:t>
      </w:r>
      <w:r>
        <w:rPr>
          <w:rFonts w:hint="eastAsia"/>
        </w:rPr>
        <w:t>в</w:t>
      </w:r>
      <w:r>
        <w:t xml:space="preserve"> </w:t>
      </w:r>
      <w:r>
        <w:rPr>
          <w:rFonts w:hint="eastAsia"/>
        </w:rPr>
        <w:t>современном</w:t>
      </w:r>
      <w:r>
        <w:t xml:space="preserve"> </w:t>
      </w:r>
      <w:r>
        <w:rPr>
          <w:rFonts w:hint="eastAsia"/>
        </w:rPr>
        <w:t>обществе</w:t>
      </w:r>
      <w:r>
        <w:t>;</w:t>
      </w:r>
    </w:p>
    <w:p w:rsidR="00E50708" w:rsidRDefault="00E50708" w:rsidP="00E50708">
      <w:pPr>
        <w:jc w:val="both"/>
      </w:pPr>
      <w:r>
        <w:rPr>
          <w:iCs/>
        </w:rPr>
        <w:t>• </w:t>
      </w:r>
      <w:r>
        <w:rPr>
          <w:rFonts w:hint="eastAsia"/>
        </w:rPr>
        <w:t>характеризовать</w:t>
      </w:r>
      <w:r>
        <w:t xml:space="preserve"> </w:t>
      </w:r>
      <w:r>
        <w:rPr>
          <w:rFonts w:hint="eastAsia"/>
        </w:rPr>
        <w:t>содержательные</w:t>
      </w:r>
      <w:r>
        <w:t xml:space="preserve"> </w:t>
      </w:r>
      <w:r>
        <w:rPr>
          <w:rFonts w:hint="eastAsia"/>
        </w:rPr>
        <w:t>основы</w:t>
      </w:r>
      <w:r>
        <w:t xml:space="preserve"> </w:t>
      </w:r>
      <w:r>
        <w:rPr>
          <w:rFonts w:hint="eastAsia"/>
        </w:rPr>
        <w:t>здорового</w:t>
      </w:r>
      <w:r>
        <w:t xml:space="preserve"> </w:t>
      </w:r>
      <w:r>
        <w:rPr>
          <w:rFonts w:hint="eastAsia"/>
        </w:rPr>
        <w:t>образа</w:t>
      </w:r>
      <w:r>
        <w:t xml:space="preserve"> </w:t>
      </w:r>
      <w:r>
        <w:rPr>
          <w:rFonts w:hint="eastAsia"/>
        </w:rPr>
        <w:t>жизни</w:t>
      </w:r>
      <w:r>
        <w:t xml:space="preserve">, </w:t>
      </w:r>
      <w:r>
        <w:rPr>
          <w:rFonts w:hint="eastAsia"/>
        </w:rPr>
        <w:t>раскрывать</w:t>
      </w:r>
      <w:r>
        <w:t xml:space="preserve"> </w:t>
      </w:r>
      <w:r>
        <w:rPr>
          <w:rFonts w:hint="eastAsia"/>
        </w:rPr>
        <w:t>его</w:t>
      </w:r>
      <w:r>
        <w:t xml:space="preserve"> </w:t>
      </w:r>
      <w:r>
        <w:rPr>
          <w:rFonts w:hint="eastAsia"/>
        </w:rPr>
        <w:t>взаимосвязь</w:t>
      </w:r>
      <w:r>
        <w:t xml:space="preserve"> </w:t>
      </w:r>
      <w:r>
        <w:rPr>
          <w:rFonts w:hint="eastAsia"/>
        </w:rPr>
        <w:t>со</w:t>
      </w:r>
      <w:r>
        <w:t xml:space="preserve"> </w:t>
      </w:r>
      <w:r>
        <w:rPr>
          <w:rFonts w:hint="eastAsia"/>
        </w:rPr>
        <w:t>здоровьем</w:t>
      </w:r>
      <w:r>
        <w:t xml:space="preserve">, </w:t>
      </w:r>
      <w:r>
        <w:rPr>
          <w:rFonts w:hint="eastAsia"/>
        </w:rPr>
        <w:t>гармоничным</w:t>
      </w:r>
      <w:r>
        <w:t xml:space="preserve"> </w:t>
      </w:r>
      <w:r>
        <w:rPr>
          <w:rFonts w:hint="eastAsia"/>
        </w:rPr>
        <w:t>физическим</w:t>
      </w:r>
      <w:r>
        <w:t xml:space="preserve"> </w:t>
      </w:r>
      <w:r>
        <w:rPr>
          <w:rFonts w:hint="eastAsia"/>
        </w:rPr>
        <w:t>развитием</w:t>
      </w:r>
      <w:r>
        <w:t xml:space="preserve"> </w:t>
      </w:r>
      <w:r>
        <w:rPr>
          <w:rFonts w:hint="eastAsia"/>
        </w:rPr>
        <w:t>и</w:t>
      </w:r>
      <w:r>
        <w:t xml:space="preserve"> </w:t>
      </w:r>
      <w:r>
        <w:rPr>
          <w:rFonts w:hint="eastAsia"/>
        </w:rPr>
        <w:t>физической</w:t>
      </w:r>
      <w:r>
        <w:t xml:space="preserve"> </w:t>
      </w:r>
      <w:r>
        <w:rPr>
          <w:rFonts w:hint="eastAsia"/>
        </w:rPr>
        <w:t>подготовленностью</w:t>
      </w:r>
      <w:r>
        <w:t xml:space="preserve">, </w:t>
      </w:r>
      <w:r>
        <w:rPr>
          <w:rFonts w:hint="eastAsia"/>
        </w:rPr>
        <w:t>формированием</w:t>
      </w:r>
      <w:r>
        <w:t xml:space="preserve"> </w:t>
      </w:r>
      <w:r>
        <w:rPr>
          <w:rFonts w:hint="eastAsia"/>
        </w:rPr>
        <w:t>качеств</w:t>
      </w:r>
      <w:r>
        <w:t xml:space="preserve"> </w:t>
      </w:r>
      <w:r>
        <w:rPr>
          <w:rFonts w:hint="eastAsia"/>
        </w:rPr>
        <w:t>личности</w:t>
      </w:r>
      <w:r>
        <w:t xml:space="preserve"> </w:t>
      </w:r>
      <w:r>
        <w:rPr>
          <w:rFonts w:hint="eastAsia"/>
        </w:rPr>
        <w:t>и</w:t>
      </w:r>
      <w:r>
        <w:t xml:space="preserve"> </w:t>
      </w:r>
      <w:r>
        <w:rPr>
          <w:rFonts w:hint="eastAsia"/>
        </w:rPr>
        <w:t>профилактикой</w:t>
      </w:r>
      <w:r>
        <w:t xml:space="preserve"> </w:t>
      </w:r>
      <w:r>
        <w:rPr>
          <w:rFonts w:hint="eastAsia"/>
        </w:rPr>
        <w:t>вредных</w:t>
      </w:r>
      <w:r>
        <w:t xml:space="preserve"> </w:t>
      </w:r>
      <w:r>
        <w:rPr>
          <w:rFonts w:hint="eastAsia"/>
        </w:rPr>
        <w:t>привычек</w:t>
      </w:r>
      <w:r>
        <w:t>;</w:t>
      </w:r>
    </w:p>
    <w:p w:rsidR="00E50708" w:rsidRDefault="00E50708" w:rsidP="00E50708">
      <w:pPr>
        <w:jc w:val="both"/>
      </w:pPr>
      <w:r>
        <w:rPr>
          <w:iCs/>
        </w:rPr>
        <w:t>• </w:t>
      </w:r>
      <w:r>
        <w:rPr>
          <w:rFonts w:hint="eastAsia"/>
        </w:rPr>
        <w:t>определять</w:t>
      </w:r>
      <w:r>
        <w:t xml:space="preserve"> </w:t>
      </w:r>
      <w:r>
        <w:rPr>
          <w:rFonts w:hint="eastAsia"/>
        </w:rPr>
        <w:t>базовые</w:t>
      </w:r>
      <w:r>
        <w:t xml:space="preserve"> </w:t>
      </w:r>
      <w:r>
        <w:rPr>
          <w:rFonts w:hint="eastAsia"/>
        </w:rPr>
        <w:t>понятия</w:t>
      </w:r>
      <w:r>
        <w:t xml:space="preserve"> </w:t>
      </w:r>
      <w:r>
        <w:rPr>
          <w:rFonts w:hint="eastAsia"/>
        </w:rPr>
        <w:t>и</w:t>
      </w:r>
      <w:r>
        <w:t xml:space="preserve"> </w:t>
      </w:r>
      <w:r>
        <w:rPr>
          <w:rFonts w:hint="eastAsia"/>
        </w:rPr>
        <w:t>термины</w:t>
      </w:r>
      <w:r>
        <w:t xml:space="preserve"> </w:t>
      </w:r>
      <w:r>
        <w:rPr>
          <w:rFonts w:hint="eastAsia"/>
        </w:rPr>
        <w:t>физической</w:t>
      </w:r>
      <w:r>
        <w:t xml:space="preserve"> </w:t>
      </w:r>
      <w:r>
        <w:rPr>
          <w:rFonts w:hint="eastAsia"/>
        </w:rPr>
        <w:t>культуры</w:t>
      </w:r>
      <w:r>
        <w:t xml:space="preserve">, </w:t>
      </w:r>
      <w:r>
        <w:rPr>
          <w:rFonts w:hint="eastAsia"/>
        </w:rPr>
        <w:t>применять</w:t>
      </w:r>
      <w:r>
        <w:t xml:space="preserve"> </w:t>
      </w:r>
      <w:r>
        <w:rPr>
          <w:rFonts w:hint="eastAsia"/>
        </w:rPr>
        <w:t>их</w:t>
      </w:r>
      <w:r>
        <w:t xml:space="preserve"> </w:t>
      </w:r>
      <w:r>
        <w:rPr>
          <w:rFonts w:hint="eastAsia"/>
        </w:rPr>
        <w:t>в</w:t>
      </w:r>
      <w:r>
        <w:t xml:space="preserve"> </w:t>
      </w:r>
      <w:r>
        <w:rPr>
          <w:rFonts w:hint="eastAsia"/>
        </w:rPr>
        <w:t>процессе</w:t>
      </w:r>
      <w:r>
        <w:t xml:space="preserve"> </w:t>
      </w:r>
      <w:r>
        <w:rPr>
          <w:rFonts w:hint="eastAsia"/>
        </w:rPr>
        <w:t>совместных</w:t>
      </w:r>
      <w:r>
        <w:t xml:space="preserve"> </w:t>
      </w:r>
      <w:r>
        <w:rPr>
          <w:rFonts w:hint="eastAsia"/>
        </w:rPr>
        <w:t>занятий</w:t>
      </w:r>
      <w:r>
        <w:t xml:space="preserve"> </w:t>
      </w:r>
      <w:r>
        <w:rPr>
          <w:rFonts w:hint="eastAsia"/>
        </w:rPr>
        <w:t>физическими</w:t>
      </w:r>
      <w:r>
        <w:t xml:space="preserve"> </w:t>
      </w:r>
      <w:r>
        <w:rPr>
          <w:rFonts w:hint="eastAsia"/>
        </w:rPr>
        <w:t>упражнениями</w:t>
      </w:r>
      <w:r>
        <w:t xml:space="preserve"> </w:t>
      </w:r>
      <w:r>
        <w:rPr>
          <w:rFonts w:hint="eastAsia"/>
        </w:rPr>
        <w:t>со</w:t>
      </w:r>
      <w:r>
        <w:t xml:space="preserve"> </w:t>
      </w:r>
      <w:r>
        <w:rPr>
          <w:rFonts w:hint="eastAsia"/>
        </w:rPr>
        <w:t>своими</w:t>
      </w:r>
      <w:r>
        <w:t xml:space="preserve"> </w:t>
      </w:r>
      <w:r>
        <w:rPr>
          <w:rFonts w:hint="eastAsia"/>
        </w:rPr>
        <w:t>сверстниками</w:t>
      </w:r>
      <w:r>
        <w:t xml:space="preserve">, </w:t>
      </w:r>
      <w:r>
        <w:rPr>
          <w:rFonts w:hint="eastAsia"/>
        </w:rPr>
        <w:t>излагать</w:t>
      </w:r>
      <w:r>
        <w:t xml:space="preserve"> </w:t>
      </w:r>
      <w:r>
        <w:rPr>
          <w:rFonts w:hint="eastAsia"/>
        </w:rPr>
        <w:t>с</w:t>
      </w:r>
      <w:r>
        <w:t xml:space="preserve"> </w:t>
      </w:r>
      <w:r>
        <w:rPr>
          <w:rFonts w:hint="eastAsia"/>
        </w:rPr>
        <w:t>их</w:t>
      </w:r>
      <w:r>
        <w:t xml:space="preserve"> </w:t>
      </w:r>
      <w:r>
        <w:rPr>
          <w:rFonts w:hint="eastAsia"/>
        </w:rPr>
        <w:t>помощью</w:t>
      </w:r>
      <w:r>
        <w:t xml:space="preserve"> </w:t>
      </w:r>
      <w:r>
        <w:rPr>
          <w:rFonts w:hint="eastAsia"/>
        </w:rPr>
        <w:t>особенности</w:t>
      </w:r>
      <w:r>
        <w:t xml:space="preserve"> </w:t>
      </w:r>
      <w:r>
        <w:rPr>
          <w:rFonts w:hint="eastAsia"/>
        </w:rPr>
        <w:t>выполнения</w:t>
      </w:r>
      <w:r>
        <w:t xml:space="preserve"> </w:t>
      </w:r>
      <w:r>
        <w:rPr>
          <w:rFonts w:hint="eastAsia"/>
        </w:rPr>
        <w:t>техники</w:t>
      </w:r>
      <w:r>
        <w:t xml:space="preserve"> </w:t>
      </w:r>
      <w:r>
        <w:rPr>
          <w:rFonts w:hint="eastAsia"/>
        </w:rPr>
        <w:t>двигательных</w:t>
      </w:r>
      <w:r>
        <w:t xml:space="preserve"> </w:t>
      </w:r>
      <w:r>
        <w:rPr>
          <w:rFonts w:hint="eastAsia"/>
        </w:rPr>
        <w:t>действий</w:t>
      </w:r>
      <w:r>
        <w:t xml:space="preserve"> </w:t>
      </w:r>
      <w:r>
        <w:rPr>
          <w:rFonts w:hint="eastAsia"/>
        </w:rPr>
        <w:t>и</w:t>
      </w:r>
      <w:r>
        <w:t xml:space="preserve"> </w:t>
      </w:r>
      <w:r>
        <w:rPr>
          <w:rFonts w:hint="eastAsia"/>
        </w:rPr>
        <w:t>физических</w:t>
      </w:r>
      <w:r>
        <w:t xml:space="preserve"> </w:t>
      </w:r>
      <w:r>
        <w:rPr>
          <w:rFonts w:hint="eastAsia"/>
        </w:rPr>
        <w:t>упражнений</w:t>
      </w:r>
      <w:r>
        <w:t xml:space="preserve">, </w:t>
      </w:r>
      <w:r>
        <w:rPr>
          <w:rFonts w:hint="eastAsia"/>
        </w:rPr>
        <w:t>развития</w:t>
      </w:r>
      <w:r>
        <w:t xml:space="preserve"> </w:t>
      </w:r>
      <w:r>
        <w:rPr>
          <w:rFonts w:hint="eastAsia"/>
        </w:rPr>
        <w:t>физических</w:t>
      </w:r>
      <w:r>
        <w:t xml:space="preserve"> </w:t>
      </w:r>
      <w:r>
        <w:rPr>
          <w:rFonts w:hint="eastAsia"/>
        </w:rPr>
        <w:t>качеств</w:t>
      </w:r>
      <w:r>
        <w:t>;</w:t>
      </w:r>
    </w:p>
    <w:p w:rsidR="00E50708" w:rsidRDefault="00E50708" w:rsidP="00E50708">
      <w:pPr>
        <w:jc w:val="both"/>
      </w:pPr>
      <w:r>
        <w:rPr>
          <w:iCs/>
        </w:rPr>
        <w:t>• </w:t>
      </w:r>
      <w:r>
        <w:rPr>
          <w:rFonts w:hint="eastAsia"/>
        </w:rPr>
        <w:t>разрабатывать</w:t>
      </w:r>
      <w:r>
        <w:t xml:space="preserve"> </w:t>
      </w:r>
      <w:r>
        <w:rPr>
          <w:rFonts w:hint="eastAsia"/>
        </w:rPr>
        <w:t>содержание</w:t>
      </w:r>
      <w:r>
        <w:t xml:space="preserve"> </w:t>
      </w:r>
      <w:r>
        <w:rPr>
          <w:rFonts w:hint="eastAsia"/>
        </w:rPr>
        <w:t>самостоятельных</w:t>
      </w:r>
      <w:r>
        <w:t xml:space="preserve"> </w:t>
      </w:r>
      <w:r>
        <w:rPr>
          <w:rFonts w:hint="eastAsia"/>
        </w:rPr>
        <w:t>занятий</w:t>
      </w:r>
      <w:r>
        <w:t xml:space="preserve"> </w:t>
      </w:r>
      <w:r>
        <w:rPr>
          <w:rFonts w:hint="eastAsia"/>
        </w:rPr>
        <w:t>физическими</w:t>
      </w:r>
      <w:r>
        <w:t xml:space="preserve"> </w:t>
      </w:r>
      <w:r>
        <w:rPr>
          <w:rFonts w:hint="eastAsia"/>
        </w:rPr>
        <w:t>упражнениями</w:t>
      </w:r>
      <w:r>
        <w:t xml:space="preserve">, </w:t>
      </w:r>
      <w:r>
        <w:rPr>
          <w:rFonts w:hint="eastAsia"/>
        </w:rPr>
        <w:t>определять</w:t>
      </w:r>
      <w:r>
        <w:t xml:space="preserve"> </w:t>
      </w:r>
      <w:r>
        <w:rPr>
          <w:rFonts w:hint="eastAsia"/>
        </w:rPr>
        <w:t>их</w:t>
      </w:r>
      <w:r>
        <w:t xml:space="preserve"> </w:t>
      </w:r>
      <w:r>
        <w:rPr>
          <w:rFonts w:hint="eastAsia"/>
        </w:rPr>
        <w:t>направленность</w:t>
      </w:r>
      <w:r>
        <w:t xml:space="preserve"> </w:t>
      </w:r>
      <w:r>
        <w:rPr>
          <w:rFonts w:hint="eastAsia"/>
        </w:rPr>
        <w:t>и</w:t>
      </w:r>
      <w:r>
        <w:t xml:space="preserve"> </w:t>
      </w:r>
      <w:r>
        <w:rPr>
          <w:rFonts w:hint="eastAsia"/>
        </w:rPr>
        <w:t>формулировать</w:t>
      </w:r>
      <w:r>
        <w:t xml:space="preserve"> </w:t>
      </w:r>
      <w:r>
        <w:rPr>
          <w:rFonts w:hint="eastAsia"/>
        </w:rPr>
        <w:t>задачи</w:t>
      </w:r>
      <w:r>
        <w:t xml:space="preserve">, </w:t>
      </w:r>
      <w:r>
        <w:rPr>
          <w:rFonts w:hint="eastAsia"/>
        </w:rPr>
        <w:t>рационально</w:t>
      </w:r>
      <w:r>
        <w:t xml:space="preserve"> </w:t>
      </w:r>
      <w:r>
        <w:rPr>
          <w:rFonts w:hint="eastAsia"/>
        </w:rPr>
        <w:t>планировать</w:t>
      </w:r>
      <w:r>
        <w:t xml:space="preserve"> </w:t>
      </w:r>
      <w:r>
        <w:rPr>
          <w:rFonts w:hint="eastAsia"/>
        </w:rPr>
        <w:t>режим</w:t>
      </w:r>
      <w:r>
        <w:t xml:space="preserve"> </w:t>
      </w:r>
      <w:r>
        <w:rPr>
          <w:rFonts w:hint="eastAsia"/>
        </w:rPr>
        <w:t>дня</w:t>
      </w:r>
      <w:r>
        <w:t xml:space="preserve"> </w:t>
      </w:r>
      <w:r>
        <w:rPr>
          <w:rFonts w:hint="eastAsia"/>
        </w:rPr>
        <w:t>и</w:t>
      </w:r>
      <w:r>
        <w:t xml:space="preserve"> </w:t>
      </w:r>
      <w:r>
        <w:rPr>
          <w:rFonts w:hint="eastAsia"/>
        </w:rPr>
        <w:t>учебной</w:t>
      </w:r>
      <w:r>
        <w:t xml:space="preserve"> </w:t>
      </w:r>
      <w:r>
        <w:rPr>
          <w:rFonts w:hint="eastAsia"/>
        </w:rPr>
        <w:t>недели</w:t>
      </w:r>
      <w:r>
        <w:t>;</w:t>
      </w:r>
    </w:p>
    <w:p w:rsidR="00E50708" w:rsidRDefault="00E50708" w:rsidP="00E50708">
      <w:pPr>
        <w:jc w:val="both"/>
      </w:pPr>
      <w:r>
        <w:rPr>
          <w:iCs/>
        </w:rPr>
        <w:t>• </w:t>
      </w:r>
      <w:r>
        <w:rPr>
          <w:rFonts w:hint="eastAsia"/>
        </w:rPr>
        <w:t>руководствоваться</w:t>
      </w:r>
      <w:r>
        <w:t xml:space="preserve"> </w:t>
      </w:r>
      <w:r>
        <w:rPr>
          <w:rFonts w:hint="eastAsia"/>
        </w:rPr>
        <w:t>правилами</w:t>
      </w:r>
      <w:r>
        <w:t xml:space="preserve"> </w:t>
      </w:r>
      <w:r>
        <w:rPr>
          <w:rFonts w:hint="eastAsia"/>
        </w:rPr>
        <w:t>профилактики</w:t>
      </w:r>
      <w:r>
        <w:t xml:space="preserve"> </w:t>
      </w:r>
      <w:r>
        <w:rPr>
          <w:rFonts w:hint="eastAsia"/>
        </w:rPr>
        <w:t>травматизма</w:t>
      </w:r>
      <w:r>
        <w:t xml:space="preserve"> </w:t>
      </w:r>
      <w:r>
        <w:rPr>
          <w:rFonts w:hint="eastAsia"/>
        </w:rPr>
        <w:t>и</w:t>
      </w:r>
      <w:r>
        <w:t xml:space="preserve"> </w:t>
      </w:r>
      <w:r>
        <w:rPr>
          <w:rFonts w:hint="eastAsia"/>
        </w:rPr>
        <w:t>подготовки</w:t>
      </w:r>
      <w:r>
        <w:t xml:space="preserve"> </w:t>
      </w:r>
      <w:r>
        <w:rPr>
          <w:rFonts w:hint="eastAsia"/>
        </w:rPr>
        <w:t>мест</w:t>
      </w:r>
      <w:r>
        <w:t xml:space="preserve"> </w:t>
      </w:r>
      <w:r>
        <w:rPr>
          <w:rFonts w:hint="eastAsia"/>
        </w:rPr>
        <w:t>занятий</w:t>
      </w:r>
      <w:r>
        <w:t xml:space="preserve">, </w:t>
      </w:r>
      <w:r>
        <w:rPr>
          <w:rFonts w:hint="eastAsia"/>
        </w:rPr>
        <w:t>правильного</w:t>
      </w:r>
      <w:r>
        <w:t xml:space="preserve"> </w:t>
      </w:r>
      <w:r>
        <w:rPr>
          <w:rFonts w:hint="eastAsia"/>
        </w:rPr>
        <w:t>выбора</w:t>
      </w:r>
      <w:r>
        <w:t xml:space="preserve"> </w:t>
      </w:r>
      <w:r>
        <w:rPr>
          <w:rFonts w:hint="eastAsia"/>
        </w:rPr>
        <w:t>обуви</w:t>
      </w:r>
      <w:r>
        <w:t xml:space="preserve"> </w:t>
      </w:r>
      <w:r>
        <w:rPr>
          <w:rFonts w:hint="eastAsia"/>
        </w:rPr>
        <w:t>и</w:t>
      </w:r>
      <w:r>
        <w:t xml:space="preserve"> </w:t>
      </w:r>
      <w:r>
        <w:rPr>
          <w:rFonts w:hint="eastAsia"/>
        </w:rPr>
        <w:t>формы</w:t>
      </w:r>
      <w:r>
        <w:t xml:space="preserve"> </w:t>
      </w:r>
      <w:r>
        <w:rPr>
          <w:rFonts w:hint="eastAsia"/>
        </w:rPr>
        <w:t>одежды</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времени</w:t>
      </w:r>
      <w:r>
        <w:t xml:space="preserve"> </w:t>
      </w:r>
      <w:r>
        <w:rPr>
          <w:rFonts w:hint="eastAsia"/>
        </w:rPr>
        <w:t>года</w:t>
      </w:r>
      <w:r>
        <w:t xml:space="preserve"> </w:t>
      </w:r>
      <w:r>
        <w:rPr>
          <w:rFonts w:hint="eastAsia"/>
        </w:rPr>
        <w:t>и</w:t>
      </w:r>
      <w:r>
        <w:t xml:space="preserve"> </w:t>
      </w:r>
      <w:r>
        <w:rPr>
          <w:rFonts w:hint="eastAsia"/>
        </w:rPr>
        <w:t>погодных</w:t>
      </w:r>
      <w:r>
        <w:t xml:space="preserve"> </w:t>
      </w:r>
      <w:r>
        <w:rPr>
          <w:rFonts w:hint="eastAsia"/>
        </w:rPr>
        <w:t>условий</w:t>
      </w:r>
      <w:r>
        <w:t>;</w:t>
      </w:r>
    </w:p>
    <w:p w:rsidR="00E50708" w:rsidRDefault="00E50708" w:rsidP="00E50708">
      <w:pPr>
        <w:jc w:val="both"/>
      </w:pPr>
      <w:r>
        <w:rPr>
          <w:iCs/>
        </w:rPr>
        <w:t>• </w:t>
      </w:r>
      <w:r>
        <w:rPr>
          <w:rFonts w:hint="eastAsia"/>
          <w:iCs/>
        </w:rPr>
        <w:t>руководствоваться</w:t>
      </w:r>
      <w:r>
        <w:rPr>
          <w:iCs/>
        </w:rPr>
        <w:t xml:space="preserve"> </w:t>
      </w:r>
      <w:r>
        <w:rPr>
          <w:rFonts w:hint="eastAsia"/>
          <w:iCs/>
        </w:rPr>
        <w:t>правилами</w:t>
      </w:r>
      <w:r>
        <w:rPr>
          <w:iCs/>
        </w:rPr>
        <w:t xml:space="preserve"> </w:t>
      </w:r>
      <w:r>
        <w:rPr>
          <w:rFonts w:hint="eastAsia"/>
          <w:iCs/>
        </w:rPr>
        <w:t>оказания</w:t>
      </w:r>
      <w:r>
        <w:rPr>
          <w:iCs/>
        </w:rPr>
        <w:t xml:space="preserve"> </w:t>
      </w:r>
      <w:r>
        <w:rPr>
          <w:rFonts w:hint="eastAsia"/>
          <w:iCs/>
        </w:rPr>
        <w:t>первой</w:t>
      </w:r>
      <w:r>
        <w:rPr>
          <w:iCs/>
        </w:rPr>
        <w:t xml:space="preserve"> </w:t>
      </w:r>
      <w:r>
        <w:rPr>
          <w:rFonts w:hint="eastAsia"/>
          <w:iCs/>
        </w:rPr>
        <w:t>доврачебной</w:t>
      </w:r>
      <w:r>
        <w:rPr>
          <w:iCs/>
        </w:rPr>
        <w:t xml:space="preserve"> </w:t>
      </w:r>
      <w:r>
        <w:rPr>
          <w:rFonts w:hint="eastAsia"/>
          <w:iCs/>
        </w:rPr>
        <w:t>помощи</w:t>
      </w:r>
      <w:r>
        <w:rPr>
          <w:iCs/>
        </w:rPr>
        <w:t xml:space="preserve"> </w:t>
      </w:r>
      <w:r>
        <w:rPr>
          <w:rFonts w:hint="eastAsia"/>
          <w:iCs/>
        </w:rPr>
        <w:t>при</w:t>
      </w:r>
      <w:r>
        <w:rPr>
          <w:iCs/>
        </w:rPr>
        <w:t xml:space="preserve"> </w:t>
      </w:r>
      <w:r>
        <w:rPr>
          <w:rFonts w:hint="eastAsia"/>
          <w:iCs/>
        </w:rPr>
        <w:t>травмах</w:t>
      </w:r>
      <w:r>
        <w:rPr>
          <w:iCs/>
        </w:rPr>
        <w:t xml:space="preserve"> </w:t>
      </w:r>
      <w:r>
        <w:rPr>
          <w:rFonts w:hint="eastAsia"/>
          <w:iCs/>
        </w:rPr>
        <w:t>и</w:t>
      </w:r>
      <w:r>
        <w:rPr>
          <w:iCs/>
        </w:rPr>
        <w:t xml:space="preserve"> </w:t>
      </w:r>
      <w:r>
        <w:rPr>
          <w:rFonts w:hint="eastAsia"/>
          <w:iCs/>
        </w:rPr>
        <w:t>ушибах</w:t>
      </w:r>
      <w:r>
        <w:rPr>
          <w:iCs/>
        </w:rPr>
        <w:t xml:space="preserve"> </w:t>
      </w:r>
      <w:r>
        <w:rPr>
          <w:rFonts w:hint="eastAsia"/>
          <w:iCs/>
        </w:rPr>
        <w:t>во</w:t>
      </w:r>
      <w:r>
        <w:rPr>
          <w:iCs/>
        </w:rPr>
        <w:t xml:space="preserve"> </w:t>
      </w:r>
      <w:r>
        <w:rPr>
          <w:rFonts w:hint="eastAsia"/>
          <w:iCs/>
        </w:rPr>
        <w:t>время</w:t>
      </w:r>
      <w:r>
        <w:rPr>
          <w:iCs/>
        </w:rPr>
        <w:t xml:space="preserve"> </w:t>
      </w:r>
      <w:r>
        <w:rPr>
          <w:rFonts w:hint="eastAsia"/>
          <w:iCs/>
        </w:rPr>
        <w:t>самостоятельных</w:t>
      </w:r>
      <w:r>
        <w:rPr>
          <w:iCs/>
        </w:rPr>
        <w:t xml:space="preserve"> </w:t>
      </w:r>
      <w:r>
        <w:rPr>
          <w:rFonts w:hint="eastAsia"/>
          <w:iCs/>
        </w:rPr>
        <w:t>занятий</w:t>
      </w:r>
      <w:r>
        <w:rPr>
          <w:iCs/>
        </w:rPr>
        <w:t xml:space="preserve"> </w:t>
      </w:r>
      <w:r>
        <w:rPr>
          <w:rFonts w:hint="eastAsia"/>
          <w:iCs/>
        </w:rPr>
        <w:t>физическими</w:t>
      </w:r>
      <w:r>
        <w:rPr>
          <w:iCs/>
        </w:rPr>
        <w:t xml:space="preserve"> </w:t>
      </w:r>
      <w:r>
        <w:rPr>
          <w:rFonts w:hint="eastAsia"/>
          <w:iCs/>
        </w:rPr>
        <w:t>упражнениями</w:t>
      </w:r>
      <w:r>
        <w:rPr>
          <w:iCs/>
        </w:rPr>
        <w:t>.</w:t>
      </w:r>
    </w:p>
    <w:p w:rsidR="00E50708" w:rsidRDefault="00E50708" w:rsidP="00E50708">
      <w:pPr>
        <w:jc w:val="both"/>
        <w:rPr>
          <w:iCs/>
        </w:rPr>
      </w:pPr>
      <w:r>
        <w:rPr>
          <w:rFonts w:hint="eastAsia"/>
          <w:iCs/>
        </w:rPr>
        <w:t>Выпускник</w:t>
      </w:r>
      <w:r>
        <w:rPr>
          <w:iCs/>
        </w:rPr>
        <w:t xml:space="preserve"> </w:t>
      </w:r>
      <w:r>
        <w:rPr>
          <w:rFonts w:hint="eastAsia"/>
          <w:iCs/>
        </w:rPr>
        <w:t>получит</w:t>
      </w:r>
      <w:r>
        <w:rPr>
          <w:iCs/>
        </w:rPr>
        <w:t xml:space="preserve"> </w:t>
      </w:r>
      <w:r>
        <w:rPr>
          <w:rFonts w:hint="eastAsia"/>
          <w:iCs/>
        </w:rPr>
        <w:t>возможность</w:t>
      </w:r>
      <w:r>
        <w:rPr>
          <w:iCs/>
        </w:rPr>
        <w:t xml:space="preserve"> </w:t>
      </w:r>
      <w:r>
        <w:rPr>
          <w:rFonts w:hint="eastAsia"/>
          <w:iCs/>
        </w:rPr>
        <w:t>научиться</w:t>
      </w:r>
      <w:r>
        <w:rPr>
          <w:iCs/>
        </w:rPr>
        <w:t>:</w:t>
      </w:r>
    </w:p>
    <w:p w:rsidR="00E50708" w:rsidRDefault="00E50708" w:rsidP="00E50708">
      <w:pPr>
        <w:jc w:val="both"/>
        <w:rPr>
          <w:i/>
        </w:rPr>
      </w:pPr>
      <w:r>
        <w:rPr>
          <w:iCs/>
        </w:rPr>
        <w:t>• </w:t>
      </w:r>
      <w:r>
        <w:rPr>
          <w:rFonts w:hint="eastAsia"/>
          <w:i/>
          <w:iCs/>
        </w:rPr>
        <w:t>характеризовать</w:t>
      </w:r>
      <w:r>
        <w:rPr>
          <w:i/>
        </w:rPr>
        <w:t xml:space="preserve"> </w:t>
      </w:r>
      <w:r>
        <w:rPr>
          <w:rFonts w:hint="eastAsia"/>
          <w:i/>
        </w:rPr>
        <w:t>цель</w:t>
      </w:r>
      <w:r>
        <w:rPr>
          <w:i/>
        </w:rPr>
        <w:t xml:space="preserve"> </w:t>
      </w:r>
      <w:r>
        <w:rPr>
          <w:rFonts w:hint="eastAsia"/>
          <w:i/>
        </w:rPr>
        <w:t>возрождения</w:t>
      </w:r>
      <w:r>
        <w:rPr>
          <w:i/>
        </w:rPr>
        <w:t xml:space="preserve"> </w:t>
      </w:r>
      <w:r>
        <w:rPr>
          <w:rFonts w:hint="eastAsia"/>
          <w:i/>
        </w:rPr>
        <w:t>Олимпийских</w:t>
      </w:r>
      <w:r>
        <w:rPr>
          <w:i/>
        </w:rPr>
        <w:t xml:space="preserve"> </w:t>
      </w:r>
      <w:r>
        <w:rPr>
          <w:rFonts w:hint="eastAsia"/>
          <w:i/>
        </w:rPr>
        <w:t>игр</w:t>
      </w:r>
      <w:r>
        <w:rPr>
          <w:i/>
        </w:rPr>
        <w:t xml:space="preserve"> </w:t>
      </w:r>
      <w:r>
        <w:rPr>
          <w:rFonts w:hint="eastAsia"/>
          <w:i/>
        </w:rPr>
        <w:t>и</w:t>
      </w:r>
      <w:r>
        <w:rPr>
          <w:i/>
        </w:rPr>
        <w:t xml:space="preserve"> </w:t>
      </w:r>
      <w:r>
        <w:rPr>
          <w:rFonts w:hint="eastAsia"/>
          <w:i/>
        </w:rPr>
        <w:t>роль</w:t>
      </w:r>
      <w:r>
        <w:rPr>
          <w:i/>
        </w:rPr>
        <w:t xml:space="preserve"> </w:t>
      </w:r>
      <w:r>
        <w:rPr>
          <w:rFonts w:hint="eastAsia"/>
          <w:i/>
        </w:rPr>
        <w:t>Пьера</w:t>
      </w:r>
      <w:r>
        <w:rPr>
          <w:i/>
        </w:rPr>
        <w:t xml:space="preserve"> </w:t>
      </w:r>
      <w:r>
        <w:rPr>
          <w:rFonts w:hint="eastAsia"/>
          <w:i/>
        </w:rPr>
        <w:t>де</w:t>
      </w:r>
      <w:r>
        <w:rPr>
          <w:i/>
        </w:rPr>
        <w:t xml:space="preserve"> </w:t>
      </w:r>
      <w:r>
        <w:rPr>
          <w:rFonts w:hint="eastAsia"/>
          <w:i/>
        </w:rPr>
        <w:t>Кубертена</w:t>
      </w:r>
      <w:r>
        <w:rPr>
          <w:i/>
        </w:rPr>
        <w:t xml:space="preserve"> </w:t>
      </w:r>
      <w:r>
        <w:rPr>
          <w:rFonts w:hint="eastAsia"/>
          <w:i/>
        </w:rPr>
        <w:t>в</w:t>
      </w:r>
      <w:r>
        <w:rPr>
          <w:i/>
        </w:rPr>
        <w:t xml:space="preserve"> </w:t>
      </w:r>
      <w:r>
        <w:rPr>
          <w:rFonts w:hint="eastAsia"/>
          <w:i/>
        </w:rPr>
        <w:t>становлении</w:t>
      </w:r>
      <w:r>
        <w:rPr>
          <w:i/>
        </w:rPr>
        <w:t xml:space="preserve"> </w:t>
      </w:r>
      <w:r>
        <w:rPr>
          <w:rFonts w:hint="eastAsia"/>
          <w:i/>
        </w:rPr>
        <w:t>современного</w:t>
      </w:r>
      <w:r>
        <w:rPr>
          <w:i/>
        </w:rPr>
        <w:t xml:space="preserve"> </w:t>
      </w:r>
      <w:r>
        <w:rPr>
          <w:rFonts w:hint="eastAsia"/>
          <w:i/>
        </w:rPr>
        <w:t>Олимпийского</w:t>
      </w:r>
      <w:r>
        <w:rPr>
          <w:i/>
        </w:rPr>
        <w:t xml:space="preserve"> </w:t>
      </w:r>
      <w:r>
        <w:rPr>
          <w:rFonts w:hint="eastAsia"/>
          <w:i/>
        </w:rPr>
        <w:t>движения</w:t>
      </w:r>
      <w:r>
        <w:rPr>
          <w:i/>
        </w:rPr>
        <w:t xml:space="preserve">, </w:t>
      </w:r>
      <w:r>
        <w:rPr>
          <w:rFonts w:hint="eastAsia"/>
          <w:i/>
        </w:rPr>
        <w:t>объяснять</w:t>
      </w:r>
      <w:r>
        <w:rPr>
          <w:i/>
        </w:rPr>
        <w:t xml:space="preserve"> </w:t>
      </w:r>
      <w:r>
        <w:rPr>
          <w:rFonts w:hint="eastAsia"/>
          <w:i/>
        </w:rPr>
        <w:t>смысл</w:t>
      </w:r>
      <w:r>
        <w:rPr>
          <w:i/>
        </w:rPr>
        <w:t xml:space="preserve"> </w:t>
      </w:r>
      <w:r>
        <w:rPr>
          <w:rFonts w:hint="eastAsia"/>
          <w:i/>
        </w:rPr>
        <w:t>символики</w:t>
      </w:r>
      <w:r>
        <w:rPr>
          <w:i/>
        </w:rPr>
        <w:t xml:space="preserve"> </w:t>
      </w:r>
      <w:r>
        <w:rPr>
          <w:rFonts w:hint="eastAsia"/>
          <w:i/>
        </w:rPr>
        <w:t>и</w:t>
      </w:r>
      <w:r>
        <w:rPr>
          <w:i/>
        </w:rPr>
        <w:t xml:space="preserve"> </w:t>
      </w:r>
      <w:r>
        <w:rPr>
          <w:rFonts w:hint="eastAsia"/>
          <w:i/>
        </w:rPr>
        <w:t>ритуалов</w:t>
      </w:r>
      <w:r>
        <w:rPr>
          <w:i/>
        </w:rPr>
        <w:t xml:space="preserve"> </w:t>
      </w:r>
      <w:r>
        <w:rPr>
          <w:rFonts w:hint="eastAsia"/>
          <w:i/>
        </w:rPr>
        <w:t>Олимпийских</w:t>
      </w:r>
      <w:r>
        <w:rPr>
          <w:i/>
        </w:rPr>
        <w:t xml:space="preserve"> </w:t>
      </w:r>
      <w:r>
        <w:rPr>
          <w:rFonts w:hint="eastAsia"/>
          <w:i/>
        </w:rPr>
        <w:t>игр</w:t>
      </w:r>
      <w:r>
        <w:rPr>
          <w:i/>
        </w:rPr>
        <w:t>;</w:t>
      </w:r>
    </w:p>
    <w:p w:rsidR="00E50708" w:rsidRDefault="00E50708" w:rsidP="00E50708">
      <w:pPr>
        <w:jc w:val="both"/>
        <w:rPr>
          <w:i/>
        </w:rPr>
      </w:pPr>
      <w:r>
        <w:rPr>
          <w:iCs/>
        </w:rPr>
        <w:t>• </w:t>
      </w:r>
      <w:r>
        <w:rPr>
          <w:rFonts w:hint="eastAsia"/>
          <w:i/>
        </w:rPr>
        <w:t>характеризовать</w:t>
      </w:r>
      <w:r>
        <w:rPr>
          <w:i/>
        </w:rPr>
        <w:t xml:space="preserve"> </w:t>
      </w:r>
      <w:r>
        <w:rPr>
          <w:rFonts w:hint="eastAsia"/>
          <w:i/>
        </w:rPr>
        <w:t>исторические</w:t>
      </w:r>
      <w:r>
        <w:rPr>
          <w:i/>
        </w:rPr>
        <w:t xml:space="preserve"> </w:t>
      </w:r>
      <w:r>
        <w:rPr>
          <w:rFonts w:hint="eastAsia"/>
          <w:i/>
        </w:rPr>
        <w:t>вехи</w:t>
      </w:r>
      <w:r>
        <w:rPr>
          <w:i/>
        </w:rPr>
        <w:t xml:space="preserve"> </w:t>
      </w:r>
      <w:r>
        <w:rPr>
          <w:rFonts w:hint="eastAsia"/>
          <w:i/>
        </w:rPr>
        <w:t>развития</w:t>
      </w:r>
      <w:r>
        <w:rPr>
          <w:i/>
        </w:rPr>
        <w:t xml:space="preserve"> </w:t>
      </w:r>
      <w:r>
        <w:rPr>
          <w:rFonts w:hint="eastAsia"/>
          <w:i/>
        </w:rPr>
        <w:t>отечественного</w:t>
      </w:r>
      <w:r>
        <w:rPr>
          <w:i/>
        </w:rPr>
        <w:t xml:space="preserve"> </w:t>
      </w:r>
      <w:r>
        <w:rPr>
          <w:rFonts w:hint="eastAsia"/>
          <w:i/>
        </w:rPr>
        <w:t>спортивного</w:t>
      </w:r>
      <w:r>
        <w:rPr>
          <w:i/>
        </w:rPr>
        <w:t xml:space="preserve"> </w:t>
      </w:r>
      <w:r>
        <w:rPr>
          <w:rFonts w:hint="eastAsia"/>
          <w:i/>
        </w:rPr>
        <w:t>движения</w:t>
      </w:r>
      <w:r>
        <w:rPr>
          <w:i/>
        </w:rPr>
        <w:t xml:space="preserve">, </w:t>
      </w:r>
      <w:r>
        <w:rPr>
          <w:rFonts w:hint="eastAsia"/>
          <w:i/>
        </w:rPr>
        <w:t>великих</w:t>
      </w:r>
      <w:r>
        <w:rPr>
          <w:i/>
        </w:rPr>
        <w:t xml:space="preserve"> </w:t>
      </w:r>
      <w:r>
        <w:rPr>
          <w:rFonts w:hint="eastAsia"/>
          <w:i/>
        </w:rPr>
        <w:t>спортсменов</w:t>
      </w:r>
      <w:r>
        <w:rPr>
          <w:i/>
        </w:rPr>
        <w:t xml:space="preserve">, </w:t>
      </w:r>
      <w:r>
        <w:rPr>
          <w:rFonts w:hint="eastAsia"/>
          <w:i/>
        </w:rPr>
        <w:t>принёсших</w:t>
      </w:r>
      <w:r>
        <w:rPr>
          <w:i/>
        </w:rPr>
        <w:t xml:space="preserve"> </w:t>
      </w:r>
      <w:r>
        <w:rPr>
          <w:rFonts w:hint="eastAsia"/>
          <w:i/>
        </w:rPr>
        <w:t>славу</w:t>
      </w:r>
      <w:r>
        <w:rPr>
          <w:i/>
        </w:rPr>
        <w:t xml:space="preserve"> </w:t>
      </w:r>
      <w:r>
        <w:rPr>
          <w:rFonts w:hint="eastAsia"/>
          <w:i/>
        </w:rPr>
        <w:t>российскому</w:t>
      </w:r>
      <w:r>
        <w:rPr>
          <w:i/>
        </w:rPr>
        <w:t xml:space="preserve"> </w:t>
      </w:r>
      <w:r>
        <w:rPr>
          <w:rFonts w:hint="eastAsia"/>
          <w:i/>
        </w:rPr>
        <w:t>спорту</w:t>
      </w:r>
      <w:r>
        <w:rPr>
          <w:i/>
        </w:rPr>
        <w:t>;</w:t>
      </w:r>
    </w:p>
    <w:p w:rsidR="00E50708" w:rsidRDefault="00E50708" w:rsidP="00E50708">
      <w:pPr>
        <w:jc w:val="both"/>
        <w:rPr>
          <w:i/>
        </w:rPr>
      </w:pPr>
      <w:r>
        <w:rPr>
          <w:iCs/>
        </w:rPr>
        <w:t>• </w:t>
      </w:r>
      <w:r>
        <w:rPr>
          <w:rFonts w:hint="eastAsia"/>
          <w:i/>
        </w:rPr>
        <w:t>определять</w:t>
      </w:r>
      <w:r>
        <w:rPr>
          <w:i/>
        </w:rPr>
        <w:t xml:space="preserve"> </w:t>
      </w:r>
      <w:r>
        <w:rPr>
          <w:rFonts w:hint="eastAsia"/>
          <w:i/>
        </w:rPr>
        <w:t>признаки</w:t>
      </w:r>
      <w:r>
        <w:rPr>
          <w:i/>
        </w:rPr>
        <w:t xml:space="preserve"> </w:t>
      </w:r>
      <w:r>
        <w:rPr>
          <w:rFonts w:hint="eastAsia"/>
          <w:i/>
        </w:rPr>
        <w:t>положительного</w:t>
      </w:r>
      <w:r>
        <w:rPr>
          <w:i/>
        </w:rPr>
        <w:t xml:space="preserve"> </w:t>
      </w:r>
      <w:r>
        <w:rPr>
          <w:rFonts w:hint="eastAsia"/>
          <w:i/>
        </w:rPr>
        <w:t>влияния</w:t>
      </w:r>
      <w:r>
        <w:rPr>
          <w:i/>
        </w:rPr>
        <w:t xml:space="preserve"> </w:t>
      </w:r>
      <w:r>
        <w:rPr>
          <w:rFonts w:hint="eastAsia"/>
          <w:i/>
        </w:rPr>
        <w:t>занятий</w:t>
      </w:r>
      <w:r>
        <w:rPr>
          <w:i/>
        </w:rPr>
        <w:t xml:space="preserve"> </w:t>
      </w:r>
      <w:r>
        <w:rPr>
          <w:rFonts w:hint="eastAsia"/>
          <w:i/>
        </w:rPr>
        <w:t>физической</w:t>
      </w:r>
      <w:r>
        <w:rPr>
          <w:i/>
        </w:rPr>
        <w:t xml:space="preserve"> </w:t>
      </w:r>
      <w:r>
        <w:rPr>
          <w:rFonts w:hint="eastAsia"/>
          <w:i/>
        </w:rPr>
        <w:t>подготовкой</w:t>
      </w:r>
      <w:r>
        <w:rPr>
          <w:i/>
        </w:rPr>
        <w:t xml:space="preserve"> </w:t>
      </w:r>
      <w:r>
        <w:rPr>
          <w:rFonts w:hint="eastAsia"/>
          <w:i/>
        </w:rPr>
        <w:t>на</w:t>
      </w:r>
      <w:r>
        <w:rPr>
          <w:i/>
        </w:rPr>
        <w:t xml:space="preserve"> </w:t>
      </w:r>
      <w:r>
        <w:rPr>
          <w:rFonts w:hint="eastAsia"/>
          <w:i/>
        </w:rPr>
        <w:t>укрепление</w:t>
      </w:r>
      <w:r>
        <w:rPr>
          <w:i/>
        </w:rPr>
        <w:t xml:space="preserve"> </w:t>
      </w:r>
      <w:r>
        <w:rPr>
          <w:rFonts w:hint="eastAsia"/>
          <w:i/>
        </w:rPr>
        <w:t>здоровья</w:t>
      </w:r>
      <w:r>
        <w:rPr>
          <w:i/>
        </w:rPr>
        <w:t xml:space="preserve">, </w:t>
      </w:r>
      <w:r>
        <w:rPr>
          <w:rFonts w:hint="eastAsia"/>
          <w:i/>
        </w:rPr>
        <w:t>устанавливать</w:t>
      </w:r>
      <w:r>
        <w:rPr>
          <w:i/>
        </w:rPr>
        <w:t xml:space="preserve"> </w:t>
      </w:r>
      <w:r>
        <w:rPr>
          <w:rFonts w:hint="eastAsia"/>
          <w:i/>
        </w:rPr>
        <w:t>связь</w:t>
      </w:r>
      <w:r>
        <w:rPr>
          <w:i/>
        </w:rPr>
        <w:t xml:space="preserve"> </w:t>
      </w:r>
      <w:r>
        <w:rPr>
          <w:rFonts w:hint="eastAsia"/>
          <w:i/>
        </w:rPr>
        <w:t>между</w:t>
      </w:r>
      <w:r>
        <w:rPr>
          <w:i/>
        </w:rPr>
        <w:t xml:space="preserve"> </w:t>
      </w:r>
      <w:r>
        <w:rPr>
          <w:rFonts w:hint="eastAsia"/>
          <w:i/>
        </w:rPr>
        <w:t>развитием</w:t>
      </w:r>
      <w:r>
        <w:rPr>
          <w:i/>
        </w:rPr>
        <w:t xml:space="preserve"> </w:t>
      </w:r>
      <w:r>
        <w:rPr>
          <w:rFonts w:hint="eastAsia"/>
          <w:i/>
        </w:rPr>
        <w:t>физических</w:t>
      </w:r>
      <w:r>
        <w:rPr>
          <w:i/>
        </w:rPr>
        <w:t xml:space="preserve"> </w:t>
      </w:r>
      <w:r>
        <w:rPr>
          <w:rFonts w:hint="eastAsia"/>
          <w:i/>
        </w:rPr>
        <w:t>качеств</w:t>
      </w:r>
      <w:r>
        <w:rPr>
          <w:i/>
        </w:rPr>
        <w:t xml:space="preserve"> </w:t>
      </w:r>
      <w:r>
        <w:rPr>
          <w:rFonts w:hint="eastAsia"/>
          <w:i/>
        </w:rPr>
        <w:t>и</w:t>
      </w:r>
      <w:r>
        <w:rPr>
          <w:i/>
        </w:rPr>
        <w:t xml:space="preserve"> </w:t>
      </w:r>
      <w:r>
        <w:rPr>
          <w:rFonts w:hint="eastAsia"/>
          <w:i/>
        </w:rPr>
        <w:t>основных</w:t>
      </w:r>
      <w:r>
        <w:rPr>
          <w:i/>
        </w:rPr>
        <w:t xml:space="preserve"> </w:t>
      </w:r>
      <w:r>
        <w:rPr>
          <w:rFonts w:hint="eastAsia"/>
          <w:i/>
        </w:rPr>
        <w:t>систем</w:t>
      </w:r>
      <w:r>
        <w:rPr>
          <w:i/>
        </w:rPr>
        <w:t xml:space="preserve"> </w:t>
      </w:r>
      <w:r>
        <w:rPr>
          <w:rFonts w:hint="eastAsia"/>
          <w:i/>
        </w:rPr>
        <w:t>организма</w:t>
      </w:r>
      <w:r>
        <w:rPr>
          <w:i/>
        </w:rPr>
        <w:t>.</w:t>
      </w:r>
    </w:p>
    <w:p w:rsidR="00E50708" w:rsidRDefault="00E50708" w:rsidP="00E50708">
      <w:pPr>
        <w:jc w:val="both"/>
        <w:rPr>
          <w:b/>
          <w:bCs/>
        </w:rPr>
      </w:pPr>
      <w:r>
        <w:rPr>
          <w:rFonts w:hint="eastAsia"/>
          <w:b/>
          <w:bCs/>
        </w:rPr>
        <w:t>Способы</w:t>
      </w:r>
      <w:r>
        <w:rPr>
          <w:b/>
          <w:bCs/>
        </w:rPr>
        <w:t xml:space="preserve"> </w:t>
      </w:r>
      <w:r>
        <w:rPr>
          <w:rFonts w:hint="eastAsia"/>
          <w:b/>
          <w:bCs/>
        </w:rPr>
        <w:t>двигательной</w:t>
      </w:r>
      <w:r>
        <w:rPr>
          <w:b/>
          <w:bCs/>
        </w:rPr>
        <w:t xml:space="preserve"> (</w:t>
      </w:r>
      <w:r>
        <w:rPr>
          <w:rFonts w:hint="eastAsia"/>
          <w:b/>
          <w:bCs/>
        </w:rPr>
        <w:t>физкультурной</w:t>
      </w:r>
      <w:r>
        <w:rPr>
          <w:b/>
          <w:bCs/>
        </w:rPr>
        <w:t xml:space="preserve">) </w:t>
      </w:r>
      <w:r>
        <w:rPr>
          <w:rFonts w:hint="eastAsia"/>
          <w:b/>
          <w:bCs/>
        </w:rPr>
        <w:t>деятельности</w:t>
      </w:r>
    </w:p>
    <w:p w:rsidR="00E50708" w:rsidRDefault="00E50708" w:rsidP="00E50708">
      <w:pPr>
        <w:jc w:val="both"/>
      </w:pPr>
      <w:r>
        <w:rPr>
          <w:rFonts w:hint="eastAsia"/>
        </w:rPr>
        <w:lastRenderedPageBreak/>
        <w:t>Выпускник</w:t>
      </w:r>
      <w:r>
        <w:t xml:space="preserve"> </w:t>
      </w:r>
      <w:r>
        <w:rPr>
          <w:rFonts w:hint="eastAsia"/>
        </w:rPr>
        <w:t>научится</w:t>
      </w:r>
      <w:r>
        <w:t xml:space="preserve">: </w:t>
      </w:r>
    </w:p>
    <w:p w:rsidR="00E50708" w:rsidRDefault="00E50708" w:rsidP="00E50708">
      <w:pPr>
        <w:jc w:val="both"/>
      </w:pPr>
      <w:r>
        <w:rPr>
          <w:iCs/>
        </w:rPr>
        <w:t>• </w:t>
      </w:r>
      <w:r>
        <w:rPr>
          <w:rFonts w:hint="eastAsia"/>
        </w:rPr>
        <w:t>использовать</w:t>
      </w:r>
      <w:r>
        <w:t xml:space="preserve"> </w:t>
      </w:r>
      <w:r>
        <w:rPr>
          <w:rFonts w:hint="eastAsia"/>
        </w:rPr>
        <w:t>занятия</w:t>
      </w:r>
      <w:r>
        <w:t xml:space="preserve"> </w:t>
      </w:r>
      <w:r>
        <w:rPr>
          <w:rFonts w:hint="eastAsia"/>
        </w:rPr>
        <w:t>физической</w:t>
      </w:r>
      <w:r>
        <w:t xml:space="preserve"> </w:t>
      </w:r>
      <w:r>
        <w:rPr>
          <w:rFonts w:hint="eastAsia"/>
        </w:rPr>
        <w:t>культурой</w:t>
      </w:r>
      <w:r>
        <w:t xml:space="preserve">, </w:t>
      </w:r>
      <w:r>
        <w:rPr>
          <w:rFonts w:hint="eastAsia"/>
        </w:rPr>
        <w:t>спортивные</w:t>
      </w:r>
      <w:r>
        <w:t xml:space="preserve"> </w:t>
      </w:r>
      <w:r>
        <w:rPr>
          <w:rFonts w:hint="eastAsia"/>
        </w:rPr>
        <w:t>игры</w:t>
      </w:r>
      <w:r>
        <w:t xml:space="preserve"> </w:t>
      </w:r>
      <w:r>
        <w:rPr>
          <w:rFonts w:hint="eastAsia"/>
        </w:rPr>
        <w:t>и</w:t>
      </w:r>
      <w:r>
        <w:t xml:space="preserve"> </w:t>
      </w:r>
      <w:r>
        <w:rPr>
          <w:rFonts w:hint="eastAsia"/>
        </w:rPr>
        <w:t>спортивные</w:t>
      </w:r>
      <w:r>
        <w:t xml:space="preserve"> </w:t>
      </w:r>
      <w:r>
        <w:rPr>
          <w:rFonts w:hint="eastAsia"/>
        </w:rPr>
        <w:t>соревнования</w:t>
      </w:r>
      <w:r>
        <w:t xml:space="preserve"> </w:t>
      </w:r>
      <w:r>
        <w:rPr>
          <w:rFonts w:hint="eastAsia"/>
        </w:rPr>
        <w:t>для</w:t>
      </w:r>
      <w:r>
        <w:t xml:space="preserve"> </w:t>
      </w:r>
      <w:r>
        <w:rPr>
          <w:rFonts w:hint="eastAsia"/>
        </w:rPr>
        <w:t>организации</w:t>
      </w:r>
      <w:r>
        <w:t xml:space="preserve"> </w:t>
      </w:r>
      <w:r>
        <w:rPr>
          <w:rFonts w:hint="eastAsia"/>
        </w:rPr>
        <w:t>индивидуального</w:t>
      </w:r>
      <w:r>
        <w:t xml:space="preserve"> </w:t>
      </w:r>
      <w:r>
        <w:rPr>
          <w:rFonts w:hint="eastAsia"/>
        </w:rPr>
        <w:t>отдыха</w:t>
      </w:r>
      <w:r>
        <w:t xml:space="preserve"> </w:t>
      </w:r>
      <w:r>
        <w:rPr>
          <w:rFonts w:hint="eastAsia"/>
        </w:rPr>
        <w:t>и</w:t>
      </w:r>
      <w:r>
        <w:t xml:space="preserve"> </w:t>
      </w:r>
      <w:r>
        <w:rPr>
          <w:rFonts w:hint="eastAsia"/>
        </w:rPr>
        <w:t>досуга</w:t>
      </w:r>
      <w:r>
        <w:t xml:space="preserve">, </w:t>
      </w:r>
      <w:r>
        <w:rPr>
          <w:rFonts w:hint="eastAsia"/>
        </w:rPr>
        <w:t>укрепления</w:t>
      </w:r>
      <w:r>
        <w:t xml:space="preserve"> </w:t>
      </w:r>
      <w:r>
        <w:rPr>
          <w:rFonts w:hint="eastAsia"/>
        </w:rPr>
        <w:t>собственного</w:t>
      </w:r>
      <w:r>
        <w:t xml:space="preserve"> </w:t>
      </w:r>
      <w:r>
        <w:rPr>
          <w:rFonts w:hint="eastAsia"/>
        </w:rPr>
        <w:t>здоровья</w:t>
      </w:r>
      <w:r>
        <w:t xml:space="preserve">, </w:t>
      </w:r>
      <w:r>
        <w:rPr>
          <w:rFonts w:hint="eastAsia"/>
        </w:rPr>
        <w:t>повышения</w:t>
      </w:r>
      <w:r>
        <w:t xml:space="preserve"> </w:t>
      </w:r>
      <w:r>
        <w:rPr>
          <w:rFonts w:hint="eastAsia"/>
        </w:rPr>
        <w:t>уровня</w:t>
      </w:r>
      <w:r>
        <w:t xml:space="preserve"> </w:t>
      </w:r>
      <w:r>
        <w:rPr>
          <w:rFonts w:hint="eastAsia"/>
        </w:rPr>
        <w:t>физических</w:t>
      </w:r>
      <w:r>
        <w:t xml:space="preserve"> </w:t>
      </w:r>
      <w:r>
        <w:rPr>
          <w:rFonts w:hint="eastAsia"/>
        </w:rPr>
        <w:t>кондиций</w:t>
      </w:r>
      <w:r>
        <w:t>;</w:t>
      </w:r>
    </w:p>
    <w:p w:rsidR="00E50708" w:rsidRDefault="00E50708" w:rsidP="00E50708">
      <w:pPr>
        <w:jc w:val="both"/>
      </w:pPr>
      <w:r>
        <w:rPr>
          <w:iCs/>
        </w:rPr>
        <w:t>• </w:t>
      </w:r>
      <w:r>
        <w:rPr>
          <w:rFonts w:hint="eastAsia"/>
        </w:rPr>
        <w:t>составлять</w:t>
      </w:r>
      <w:r>
        <w:t xml:space="preserve"> </w:t>
      </w:r>
      <w:r>
        <w:rPr>
          <w:rFonts w:hint="eastAsia"/>
        </w:rPr>
        <w:t>комплексы</w:t>
      </w:r>
      <w:r>
        <w:t xml:space="preserve"> </w:t>
      </w:r>
      <w:r>
        <w:rPr>
          <w:rFonts w:hint="eastAsia"/>
        </w:rPr>
        <w:t>физических</w:t>
      </w:r>
      <w:r>
        <w:t xml:space="preserve"> </w:t>
      </w:r>
      <w:r>
        <w:rPr>
          <w:rFonts w:hint="eastAsia"/>
        </w:rPr>
        <w:t>упражнений</w:t>
      </w:r>
      <w:r>
        <w:t xml:space="preserve"> </w:t>
      </w:r>
      <w:r>
        <w:rPr>
          <w:rFonts w:hint="eastAsia"/>
        </w:rPr>
        <w:t>оздоровительной</w:t>
      </w:r>
      <w:r>
        <w:t xml:space="preserve">, </w:t>
      </w:r>
      <w:r>
        <w:rPr>
          <w:rFonts w:hint="eastAsia"/>
        </w:rPr>
        <w:t>тренирующей</w:t>
      </w:r>
      <w:r>
        <w:t xml:space="preserve"> </w:t>
      </w:r>
      <w:r>
        <w:rPr>
          <w:rFonts w:hint="eastAsia"/>
        </w:rPr>
        <w:t>и</w:t>
      </w:r>
      <w:r>
        <w:t xml:space="preserve"> </w:t>
      </w:r>
      <w:r>
        <w:rPr>
          <w:rFonts w:hint="eastAsia"/>
        </w:rPr>
        <w:t>корригирующей</w:t>
      </w:r>
      <w:r>
        <w:t xml:space="preserve"> </w:t>
      </w:r>
      <w:r>
        <w:rPr>
          <w:rFonts w:hint="eastAsia"/>
        </w:rPr>
        <w:t>направленности</w:t>
      </w:r>
      <w:r>
        <w:t xml:space="preserve">, </w:t>
      </w:r>
      <w:r>
        <w:rPr>
          <w:rFonts w:hint="eastAsia"/>
        </w:rPr>
        <w:t>подбирать</w:t>
      </w:r>
      <w:r>
        <w:t xml:space="preserve"> </w:t>
      </w:r>
      <w:r>
        <w:rPr>
          <w:rFonts w:hint="eastAsia"/>
        </w:rPr>
        <w:t>индивидуальную</w:t>
      </w:r>
      <w:r>
        <w:t xml:space="preserve"> </w:t>
      </w:r>
      <w:r>
        <w:rPr>
          <w:rFonts w:hint="eastAsia"/>
        </w:rPr>
        <w:t>нагрузку</w:t>
      </w:r>
      <w:r>
        <w:t xml:space="preserve"> </w:t>
      </w:r>
      <w:r>
        <w:rPr>
          <w:rFonts w:hint="eastAsia"/>
        </w:rPr>
        <w:t>с</w:t>
      </w:r>
      <w:r>
        <w:t xml:space="preserve"> </w:t>
      </w:r>
      <w:r>
        <w:rPr>
          <w:rFonts w:hint="eastAsia"/>
        </w:rPr>
        <w:t>учётом</w:t>
      </w:r>
      <w:r>
        <w:t xml:space="preserve"> </w:t>
      </w:r>
      <w:r>
        <w:rPr>
          <w:rFonts w:hint="eastAsia"/>
        </w:rPr>
        <w:t>функциональных</w:t>
      </w:r>
      <w:r>
        <w:t xml:space="preserve"> </w:t>
      </w:r>
      <w:r>
        <w:rPr>
          <w:rFonts w:hint="eastAsia"/>
        </w:rPr>
        <w:t>особенностей</w:t>
      </w:r>
      <w:r>
        <w:t xml:space="preserve"> </w:t>
      </w:r>
      <w:r>
        <w:rPr>
          <w:rFonts w:hint="eastAsia"/>
        </w:rPr>
        <w:t>и</w:t>
      </w:r>
      <w:r>
        <w:t xml:space="preserve"> </w:t>
      </w:r>
      <w:r>
        <w:rPr>
          <w:rFonts w:hint="eastAsia"/>
        </w:rPr>
        <w:t>возможностей</w:t>
      </w:r>
      <w:r>
        <w:t xml:space="preserve"> </w:t>
      </w:r>
      <w:r>
        <w:rPr>
          <w:rFonts w:hint="eastAsia"/>
        </w:rPr>
        <w:t>собственного</w:t>
      </w:r>
      <w:r>
        <w:t xml:space="preserve"> </w:t>
      </w:r>
      <w:r>
        <w:rPr>
          <w:rFonts w:hint="eastAsia"/>
        </w:rPr>
        <w:t>организма</w:t>
      </w:r>
      <w:r>
        <w:t>;</w:t>
      </w:r>
    </w:p>
    <w:p w:rsidR="00E50708" w:rsidRDefault="00E50708" w:rsidP="00E50708">
      <w:pPr>
        <w:jc w:val="both"/>
      </w:pPr>
      <w:r>
        <w:rPr>
          <w:iCs/>
        </w:rPr>
        <w:t>• </w:t>
      </w:r>
      <w:r>
        <w:rPr>
          <w:rFonts w:hint="eastAsia"/>
        </w:rPr>
        <w:t>классифицировать</w:t>
      </w:r>
      <w:r>
        <w:t xml:space="preserve"> </w:t>
      </w:r>
      <w:r>
        <w:rPr>
          <w:rFonts w:hint="eastAsia"/>
        </w:rPr>
        <w:t>физические</w:t>
      </w:r>
      <w:r>
        <w:t xml:space="preserve"> </w:t>
      </w:r>
      <w:r>
        <w:rPr>
          <w:rFonts w:hint="eastAsia"/>
        </w:rPr>
        <w:t>упражнения</w:t>
      </w:r>
      <w:r>
        <w:t xml:space="preserve"> </w:t>
      </w:r>
      <w:r>
        <w:rPr>
          <w:rFonts w:hint="eastAsia"/>
        </w:rPr>
        <w:t>по</w:t>
      </w:r>
      <w:r>
        <w:t xml:space="preserve"> </w:t>
      </w:r>
      <w:r>
        <w:rPr>
          <w:rFonts w:hint="eastAsia"/>
        </w:rPr>
        <w:t>их</w:t>
      </w:r>
      <w:r>
        <w:t xml:space="preserve"> </w:t>
      </w:r>
      <w:r>
        <w:rPr>
          <w:rFonts w:hint="eastAsia"/>
        </w:rPr>
        <w:t>функциональной</w:t>
      </w:r>
      <w:r>
        <w:t xml:space="preserve"> </w:t>
      </w:r>
      <w:r>
        <w:rPr>
          <w:rFonts w:hint="eastAsia"/>
        </w:rPr>
        <w:t>направленности</w:t>
      </w:r>
      <w:r>
        <w:t xml:space="preserve">, </w:t>
      </w:r>
      <w:r>
        <w:rPr>
          <w:rFonts w:hint="eastAsia"/>
        </w:rPr>
        <w:t>планировать</w:t>
      </w:r>
      <w:r>
        <w:t xml:space="preserve"> </w:t>
      </w:r>
      <w:r>
        <w:rPr>
          <w:rFonts w:hint="eastAsia"/>
        </w:rPr>
        <w:t>их</w:t>
      </w:r>
      <w:r>
        <w:t xml:space="preserve"> </w:t>
      </w:r>
      <w:r>
        <w:rPr>
          <w:rFonts w:hint="eastAsia"/>
        </w:rPr>
        <w:t>последовательность</w:t>
      </w:r>
      <w:r>
        <w:t xml:space="preserve"> </w:t>
      </w:r>
      <w:r>
        <w:rPr>
          <w:rFonts w:hint="eastAsia"/>
        </w:rPr>
        <w:t>и</w:t>
      </w:r>
      <w:r>
        <w:t xml:space="preserve"> </w:t>
      </w:r>
      <w:r>
        <w:rPr>
          <w:rFonts w:hint="eastAsia"/>
        </w:rPr>
        <w:t>дозировку</w:t>
      </w:r>
      <w:r>
        <w:t xml:space="preserve"> </w:t>
      </w:r>
      <w:r>
        <w:rPr>
          <w:rFonts w:hint="eastAsia"/>
        </w:rPr>
        <w:t>в</w:t>
      </w:r>
      <w:r>
        <w:t xml:space="preserve"> </w:t>
      </w:r>
      <w:r>
        <w:rPr>
          <w:rFonts w:hint="eastAsia"/>
        </w:rPr>
        <w:t>процессе</w:t>
      </w:r>
      <w:r>
        <w:t xml:space="preserve"> </w:t>
      </w:r>
      <w:r>
        <w:rPr>
          <w:rFonts w:hint="eastAsia"/>
        </w:rPr>
        <w:t>самостоятельных</w:t>
      </w:r>
      <w:r>
        <w:t xml:space="preserve"> </w:t>
      </w:r>
      <w:r>
        <w:rPr>
          <w:rFonts w:hint="eastAsia"/>
        </w:rPr>
        <w:t>занятий</w:t>
      </w:r>
      <w:r>
        <w:t xml:space="preserve"> </w:t>
      </w:r>
      <w:r>
        <w:rPr>
          <w:rFonts w:hint="eastAsia"/>
        </w:rPr>
        <w:t>по</w:t>
      </w:r>
      <w:r>
        <w:t xml:space="preserve"> </w:t>
      </w:r>
      <w:r>
        <w:rPr>
          <w:rFonts w:hint="eastAsia"/>
        </w:rPr>
        <w:t>укреплению</w:t>
      </w:r>
      <w:r>
        <w:t xml:space="preserve"> </w:t>
      </w:r>
      <w:r>
        <w:rPr>
          <w:rFonts w:hint="eastAsia"/>
        </w:rPr>
        <w:t>здоровья</w:t>
      </w:r>
      <w:r>
        <w:t xml:space="preserve"> </w:t>
      </w:r>
      <w:r>
        <w:rPr>
          <w:rFonts w:hint="eastAsia"/>
        </w:rPr>
        <w:t>и</w:t>
      </w:r>
      <w:r>
        <w:t xml:space="preserve"> </w:t>
      </w:r>
      <w:r>
        <w:rPr>
          <w:rFonts w:hint="eastAsia"/>
        </w:rPr>
        <w:t>развитию</w:t>
      </w:r>
      <w:r>
        <w:t xml:space="preserve"> </w:t>
      </w:r>
      <w:r>
        <w:rPr>
          <w:rFonts w:hint="eastAsia"/>
        </w:rPr>
        <w:t>физических</w:t>
      </w:r>
      <w:r>
        <w:t xml:space="preserve"> </w:t>
      </w:r>
      <w:r>
        <w:rPr>
          <w:rFonts w:hint="eastAsia"/>
        </w:rPr>
        <w:t>качеств</w:t>
      </w:r>
      <w:r>
        <w:t>;</w:t>
      </w:r>
    </w:p>
    <w:p w:rsidR="00E50708" w:rsidRDefault="00E50708" w:rsidP="00E50708">
      <w:pPr>
        <w:jc w:val="both"/>
      </w:pPr>
      <w:r>
        <w:rPr>
          <w:iCs/>
        </w:rPr>
        <w:t>• </w:t>
      </w:r>
      <w:r>
        <w:rPr>
          <w:rFonts w:hint="eastAsia"/>
        </w:rPr>
        <w:t>самостоятельно</w:t>
      </w:r>
      <w:r>
        <w:t xml:space="preserve"> </w:t>
      </w:r>
      <w:r>
        <w:rPr>
          <w:rFonts w:hint="eastAsia"/>
        </w:rPr>
        <w:t>проводить</w:t>
      </w:r>
      <w:r>
        <w:t xml:space="preserve"> </w:t>
      </w:r>
      <w:r>
        <w:rPr>
          <w:rFonts w:hint="eastAsia"/>
        </w:rPr>
        <w:t>занятия</w:t>
      </w:r>
      <w:r>
        <w:t xml:space="preserve"> </w:t>
      </w:r>
      <w:r>
        <w:rPr>
          <w:rFonts w:hint="eastAsia"/>
        </w:rPr>
        <w:t>по</w:t>
      </w:r>
      <w:r>
        <w:t xml:space="preserve"> </w:t>
      </w:r>
      <w:r>
        <w:rPr>
          <w:rFonts w:hint="eastAsia"/>
        </w:rPr>
        <w:t>обучению</w:t>
      </w:r>
      <w:r>
        <w:t xml:space="preserve"> </w:t>
      </w:r>
      <w:r>
        <w:rPr>
          <w:rFonts w:hint="eastAsia"/>
        </w:rPr>
        <w:t>двигательным</w:t>
      </w:r>
      <w:r>
        <w:t xml:space="preserve"> </w:t>
      </w:r>
      <w:r>
        <w:rPr>
          <w:rFonts w:hint="eastAsia"/>
        </w:rPr>
        <w:t>действиям</w:t>
      </w:r>
      <w:r>
        <w:t xml:space="preserve">, </w:t>
      </w:r>
      <w:r>
        <w:rPr>
          <w:rFonts w:hint="eastAsia"/>
        </w:rPr>
        <w:t>анализировать</w:t>
      </w:r>
      <w:r>
        <w:t xml:space="preserve"> </w:t>
      </w:r>
      <w:r>
        <w:rPr>
          <w:rFonts w:hint="eastAsia"/>
        </w:rPr>
        <w:t>особенности</w:t>
      </w:r>
      <w:r>
        <w:t xml:space="preserve"> </w:t>
      </w:r>
      <w:r>
        <w:rPr>
          <w:rFonts w:hint="eastAsia"/>
        </w:rPr>
        <w:t>их</w:t>
      </w:r>
      <w:r>
        <w:t xml:space="preserve"> </w:t>
      </w:r>
      <w:r>
        <w:rPr>
          <w:rFonts w:hint="eastAsia"/>
        </w:rPr>
        <w:t>выполнения</w:t>
      </w:r>
      <w:r>
        <w:t xml:space="preserve">, </w:t>
      </w:r>
      <w:r>
        <w:rPr>
          <w:rFonts w:hint="eastAsia"/>
        </w:rPr>
        <w:t>выявлять</w:t>
      </w:r>
      <w:r>
        <w:t xml:space="preserve"> </w:t>
      </w:r>
      <w:r>
        <w:rPr>
          <w:rFonts w:hint="eastAsia"/>
        </w:rPr>
        <w:t>ошибки</w:t>
      </w:r>
      <w:r>
        <w:t xml:space="preserve"> </w:t>
      </w:r>
      <w:r>
        <w:rPr>
          <w:rFonts w:hint="eastAsia"/>
        </w:rPr>
        <w:t>и</w:t>
      </w:r>
      <w:r>
        <w:t xml:space="preserve"> </w:t>
      </w:r>
      <w:r>
        <w:rPr>
          <w:rFonts w:hint="eastAsia"/>
        </w:rPr>
        <w:t>своевременно</w:t>
      </w:r>
      <w:r>
        <w:t xml:space="preserve"> </w:t>
      </w:r>
      <w:r>
        <w:rPr>
          <w:rFonts w:hint="eastAsia"/>
        </w:rPr>
        <w:t>устранять</w:t>
      </w:r>
      <w:r>
        <w:t xml:space="preserve"> </w:t>
      </w:r>
      <w:r>
        <w:rPr>
          <w:rFonts w:hint="eastAsia"/>
        </w:rPr>
        <w:t>их</w:t>
      </w:r>
      <w:r>
        <w:t>;</w:t>
      </w:r>
    </w:p>
    <w:p w:rsidR="00E50708" w:rsidRDefault="00E50708" w:rsidP="00E50708">
      <w:pPr>
        <w:jc w:val="both"/>
      </w:pPr>
      <w:r>
        <w:rPr>
          <w:iCs/>
        </w:rPr>
        <w:t>• </w:t>
      </w:r>
      <w:r>
        <w:rPr>
          <w:rFonts w:hint="eastAsia"/>
        </w:rPr>
        <w:t>тестировать</w:t>
      </w:r>
      <w:r>
        <w:t xml:space="preserve"> </w:t>
      </w:r>
      <w:r>
        <w:rPr>
          <w:rFonts w:hint="eastAsia"/>
        </w:rPr>
        <w:t>показатели</w:t>
      </w:r>
      <w:r>
        <w:t xml:space="preserve"> </w:t>
      </w:r>
      <w:r>
        <w:rPr>
          <w:rFonts w:hint="eastAsia"/>
        </w:rPr>
        <w:t>физического</w:t>
      </w:r>
      <w:r>
        <w:t xml:space="preserve"> </w:t>
      </w:r>
      <w:r>
        <w:rPr>
          <w:rFonts w:hint="eastAsia"/>
        </w:rPr>
        <w:t>развития</w:t>
      </w:r>
      <w:r>
        <w:t xml:space="preserve"> </w:t>
      </w:r>
      <w:r>
        <w:rPr>
          <w:rFonts w:hint="eastAsia"/>
        </w:rPr>
        <w:t>и</w:t>
      </w:r>
      <w:r>
        <w:t xml:space="preserve"> </w:t>
      </w:r>
      <w:r>
        <w:rPr>
          <w:rFonts w:hint="eastAsia"/>
        </w:rPr>
        <w:t>основных</w:t>
      </w:r>
      <w:r>
        <w:t xml:space="preserve"> </w:t>
      </w:r>
      <w:r>
        <w:rPr>
          <w:rFonts w:hint="eastAsia"/>
        </w:rPr>
        <w:t>физических</w:t>
      </w:r>
      <w:r>
        <w:t xml:space="preserve"> </w:t>
      </w:r>
      <w:r>
        <w:rPr>
          <w:rFonts w:hint="eastAsia"/>
        </w:rPr>
        <w:t>качеств</w:t>
      </w:r>
      <w:r>
        <w:t xml:space="preserve">, </w:t>
      </w:r>
      <w:r>
        <w:rPr>
          <w:rFonts w:hint="eastAsia"/>
        </w:rPr>
        <w:t>сравнивать</w:t>
      </w:r>
      <w:r>
        <w:t xml:space="preserve"> </w:t>
      </w:r>
      <w:r>
        <w:rPr>
          <w:rFonts w:hint="eastAsia"/>
        </w:rPr>
        <w:t>их</w:t>
      </w:r>
      <w:r>
        <w:t xml:space="preserve"> </w:t>
      </w:r>
      <w:r>
        <w:rPr>
          <w:rFonts w:hint="eastAsia"/>
        </w:rPr>
        <w:t>с</w:t>
      </w:r>
      <w:r>
        <w:t xml:space="preserve"> </w:t>
      </w:r>
      <w:r>
        <w:rPr>
          <w:rFonts w:hint="eastAsia"/>
        </w:rPr>
        <w:t>возрастными</w:t>
      </w:r>
      <w:r>
        <w:t xml:space="preserve"> </w:t>
      </w:r>
      <w:r>
        <w:rPr>
          <w:rFonts w:hint="eastAsia"/>
        </w:rPr>
        <w:t>стандартами</w:t>
      </w:r>
      <w:r>
        <w:t xml:space="preserve">, </w:t>
      </w:r>
      <w:r>
        <w:rPr>
          <w:rFonts w:hint="eastAsia"/>
        </w:rPr>
        <w:t>контролировать</w:t>
      </w:r>
      <w:r>
        <w:t xml:space="preserve"> </w:t>
      </w:r>
      <w:r>
        <w:rPr>
          <w:rFonts w:hint="eastAsia"/>
        </w:rPr>
        <w:t>особенности</w:t>
      </w:r>
      <w:r>
        <w:t xml:space="preserve"> </w:t>
      </w:r>
      <w:r>
        <w:rPr>
          <w:rFonts w:hint="eastAsia"/>
        </w:rPr>
        <w:t>их</w:t>
      </w:r>
      <w:r>
        <w:t xml:space="preserve"> </w:t>
      </w:r>
      <w:r>
        <w:rPr>
          <w:rFonts w:hint="eastAsia"/>
        </w:rPr>
        <w:t>динамики</w:t>
      </w:r>
      <w:r>
        <w:t xml:space="preserve"> </w:t>
      </w:r>
      <w:r>
        <w:rPr>
          <w:rFonts w:hint="eastAsia"/>
        </w:rPr>
        <w:t>в</w:t>
      </w:r>
      <w:r>
        <w:t xml:space="preserve"> </w:t>
      </w:r>
      <w:r>
        <w:rPr>
          <w:rFonts w:hint="eastAsia"/>
        </w:rPr>
        <w:t>процессе</w:t>
      </w:r>
      <w:r>
        <w:t xml:space="preserve"> </w:t>
      </w:r>
      <w:r>
        <w:rPr>
          <w:rFonts w:hint="eastAsia"/>
        </w:rPr>
        <w:t>самостоятельных</w:t>
      </w:r>
      <w:r>
        <w:t xml:space="preserve"> </w:t>
      </w:r>
      <w:r>
        <w:rPr>
          <w:rFonts w:hint="eastAsia"/>
        </w:rPr>
        <w:t>занятий</w:t>
      </w:r>
      <w:r>
        <w:t xml:space="preserve"> </w:t>
      </w:r>
      <w:r>
        <w:rPr>
          <w:rFonts w:hint="eastAsia"/>
        </w:rPr>
        <w:t>физической</w:t>
      </w:r>
      <w:r>
        <w:t xml:space="preserve"> </w:t>
      </w:r>
      <w:r>
        <w:rPr>
          <w:rFonts w:hint="eastAsia"/>
        </w:rPr>
        <w:t>подготовкой</w:t>
      </w:r>
      <w:r>
        <w:t xml:space="preserve">; </w:t>
      </w:r>
    </w:p>
    <w:p w:rsidR="00E50708" w:rsidRDefault="00E50708" w:rsidP="00E50708">
      <w:pPr>
        <w:jc w:val="both"/>
      </w:pPr>
      <w:r>
        <w:rPr>
          <w:iCs/>
        </w:rPr>
        <w:t>• </w:t>
      </w:r>
      <w:r>
        <w:rPr>
          <w:rFonts w:hint="eastAsia"/>
        </w:rPr>
        <w:t>взаимодействовать</w:t>
      </w:r>
      <w:r>
        <w:t xml:space="preserve"> </w:t>
      </w:r>
      <w:r>
        <w:rPr>
          <w:rFonts w:hint="eastAsia"/>
        </w:rPr>
        <w:t>со</w:t>
      </w:r>
      <w:r>
        <w:t xml:space="preserve"> </w:t>
      </w:r>
      <w:r>
        <w:rPr>
          <w:rFonts w:hint="eastAsia"/>
        </w:rPr>
        <w:t>сверстниками</w:t>
      </w:r>
      <w:r>
        <w:t xml:space="preserve"> </w:t>
      </w:r>
      <w:r>
        <w:rPr>
          <w:rFonts w:hint="eastAsia"/>
        </w:rPr>
        <w:t>в</w:t>
      </w:r>
      <w:r>
        <w:t xml:space="preserve"> </w:t>
      </w:r>
      <w:r>
        <w:rPr>
          <w:rFonts w:hint="eastAsia"/>
        </w:rPr>
        <w:t>условиях</w:t>
      </w:r>
      <w:r>
        <w:t xml:space="preserve"> </w:t>
      </w:r>
      <w:r>
        <w:rPr>
          <w:rFonts w:hint="eastAsia"/>
        </w:rPr>
        <w:t>самостоятельной</w:t>
      </w:r>
      <w:r>
        <w:t xml:space="preserve"> </w:t>
      </w:r>
      <w:r>
        <w:rPr>
          <w:rFonts w:hint="eastAsia"/>
        </w:rPr>
        <w:t>учебной</w:t>
      </w:r>
      <w:r>
        <w:t xml:space="preserve"> </w:t>
      </w:r>
      <w:r>
        <w:rPr>
          <w:rFonts w:hint="eastAsia"/>
        </w:rPr>
        <w:t>деятельности</w:t>
      </w:r>
      <w:r>
        <w:t xml:space="preserve">, </w:t>
      </w:r>
      <w:r>
        <w:rPr>
          <w:rFonts w:hint="eastAsia"/>
        </w:rPr>
        <w:t>оказывать</w:t>
      </w:r>
      <w:r>
        <w:t xml:space="preserve"> </w:t>
      </w:r>
      <w:r>
        <w:rPr>
          <w:rFonts w:hint="eastAsia"/>
        </w:rPr>
        <w:t>помощь</w:t>
      </w:r>
      <w:r>
        <w:t xml:space="preserve"> </w:t>
      </w:r>
      <w:r>
        <w:rPr>
          <w:rFonts w:hint="eastAsia"/>
        </w:rPr>
        <w:t>в</w:t>
      </w:r>
      <w:r>
        <w:t xml:space="preserve"> </w:t>
      </w:r>
      <w:r>
        <w:rPr>
          <w:rFonts w:hint="eastAsia"/>
        </w:rPr>
        <w:t>организации</w:t>
      </w:r>
      <w:r>
        <w:t xml:space="preserve"> </w:t>
      </w:r>
      <w:r>
        <w:rPr>
          <w:rFonts w:hint="eastAsia"/>
        </w:rPr>
        <w:t>и</w:t>
      </w:r>
      <w:r>
        <w:t xml:space="preserve"> </w:t>
      </w:r>
      <w:r>
        <w:rPr>
          <w:rFonts w:hint="eastAsia"/>
        </w:rPr>
        <w:t>проведении</w:t>
      </w:r>
      <w:r>
        <w:t xml:space="preserve"> </w:t>
      </w:r>
      <w:r>
        <w:rPr>
          <w:rFonts w:hint="eastAsia"/>
        </w:rPr>
        <w:t>занятий</w:t>
      </w:r>
      <w:r>
        <w:t xml:space="preserve">, </w:t>
      </w:r>
      <w:r>
        <w:rPr>
          <w:rFonts w:hint="eastAsia"/>
        </w:rPr>
        <w:t>освоении</w:t>
      </w:r>
      <w:r>
        <w:t xml:space="preserve"> </w:t>
      </w:r>
      <w:r>
        <w:rPr>
          <w:rFonts w:hint="eastAsia"/>
        </w:rPr>
        <w:t>новых</w:t>
      </w:r>
      <w:r>
        <w:t xml:space="preserve"> </w:t>
      </w:r>
      <w:r>
        <w:rPr>
          <w:rFonts w:hint="eastAsia"/>
        </w:rPr>
        <w:t>двигательных</w:t>
      </w:r>
      <w:r>
        <w:t xml:space="preserve"> </w:t>
      </w:r>
      <w:r>
        <w:rPr>
          <w:rFonts w:hint="eastAsia"/>
        </w:rPr>
        <w:t>действий</w:t>
      </w:r>
      <w:r>
        <w:t xml:space="preserve">, </w:t>
      </w:r>
      <w:r>
        <w:rPr>
          <w:rFonts w:hint="eastAsia"/>
        </w:rPr>
        <w:t>развитии</w:t>
      </w:r>
      <w:r>
        <w:t xml:space="preserve"> </w:t>
      </w:r>
      <w:r>
        <w:rPr>
          <w:rFonts w:hint="eastAsia"/>
        </w:rPr>
        <w:t>физических</w:t>
      </w:r>
      <w:r>
        <w:t xml:space="preserve"> </w:t>
      </w:r>
      <w:r>
        <w:rPr>
          <w:rFonts w:hint="eastAsia"/>
        </w:rPr>
        <w:t>качеств</w:t>
      </w:r>
      <w:r>
        <w:t xml:space="preserve">, </w:t>
      </w:r>
      <w:r>
        <w:rPr>
          <w:rFonts w:hint="eastAsia"/>
        </w:rPr>
        <w:t>тестировании</w:t>
      </w:r>
      <w:r>
        <w:t xml:space="preserve"> </w:t>
      </w:r>
      <w:r>
        <w:rPr>
          <w:rFonts w:hint="eastAsia"/>
        </w:rPr>
        <w:t>физического</w:t>
      </w:r>
      <w:r>
        <w:t xml:space="preserve"> </w:t>
      </w:r>
      <w:r>
        <w:rPr>
          <w:rFonts w:hint="eastAsia"/>
        </w:rPr>
        <w:t>развития</w:t>
      </w:r>
      <w:r>
        <w:t xml:space="preserve"> </w:t>
      </w:r>
      <w:r>
        <w:rPr>
          <w:rFonts w:hint="eastAsia"/>
        </w:rPr>
        <w:t>и</w:t>
      </w:r>
      <w:r>
        <w:t xml:space="preserve"> </w:t>
      </w:r>
      <w:r>
        <w:rPr>
          <w:rFonts w:hint="eastAsia"/>
        </w:rPr>
        <w:t>физической</w:t>
      </w:r>
      <w:r>
        <w:t xml:space="preserve"> </w:t>
      </w:r>
      <w:r>
        <w:rPr>
          <w:rFonts w:hint="eastAsia"/>
        </w:rPr>
        <w:t>подготовленности</w:t>
      </w:r>
      <w:r>
        <w:t>.</w:t>
      </w:r>
    </w:p>
    <w:p w:rsidR="00E50708" w:rsidRDefault="00E50708" w:rsidP="00E50708">
      <w:pPr>
        <w:jc w:val="both"/>
        <w:rPr>
          <w:iCs/>
        </w:rPr>
      </w:pPr>
      <w:r>
        <w:rPr>
          <w:rFonts w:hint="eastAsia"/>
          <w:iCs/>
        </w:rPr>
        <w:t>Выпускник</w:t>
      </w:r>
      <w:r>
        <w:rPr>
          <w:iCs/>
        </w:rPr>
        <w:t xml:space="preserve"> </w:t>
      </w:r>
      <w:r>
        <w:rPr>
          <w:rFonts w:hint="eastAsia"/>
          <w:iCs/>
        </w:rPr>
        <w:t>получит</w:t>
      </w:r>
      <w:r>
        <w:rPr>
          <w:iCs/>
        </w:rPr>
        <w:t xml:space="preserve"> </w:t>
      </w:r>
      <w:r>
        <w:rPr>
          <w:rFonts w:hint="eastAsia"/>
          <w:iCs/>
        </w:rPr>
        <w:t>возможность</w:t>
      </w:r>
      <w:r>
        <w:rPr>
          <w:iCs/>
        </w:rPr>
        <w:t xml:space="preserve"> </w:t>
      </w:r>
      <w:r>
        <w:rPr>
          <w:rFonts w:hint="eastAsia"/>
          <w:iCs/>
        </w:rPr>
        <w:t>научиться</w:t>
      </w:r>
      <w:r>
        <w:rPr>
          <w:iCs/>
        </w:rPr>
        <w:t>:</w:t>
      </w:r>
    </w:p>
    <w:p w:rsidR="00E50708" w:rsidRDefault="00E50708" w:rsidP="00E50708">
      <w:pPr>
        <w:jc w:val="both"/>
        <w:rPr>
          <w:i/>
        </w:rPr>
      </w:pPr>
      <w:r>
        <w:rPr>
          <w:iCs/>
        </w:rPr>
        <w:t>• </w:t>
      </w:r>
      <w:r>
        <w:rPr>
          <w:rFonts w:hint="eastAsia"/>
          <w:i/>
        </w:rPr>
        <w:t>вести</w:t>
      </w:r>
      <w:r>
        <w:rPr>
          <w:i/>
        </w:rPr>
        <w:t xml:space="preserve"> </w:t>
      </w:r>
      <w:r>
        <w:rPr>
          <w:rFonts w:hint="eastAsia"/>
          <w:i/>
        </w:rPr>
        <w:t>дневник</w:t>
      </w:r>
      <w:r>
        <w:rPr>
          <w:i/>
        </w:rPr>
        <w:t xml:space="preserve"> </w:t>
      </w:r>
      <w:r>
        <w:rPr>
          <w:rFonts w:hint="eastAsia"/>
          <w:i/>
        </w:rPr>
        <w:t>по</w:t>
      </w:r>
      <w:r>
        <w:rPr>
          <w:i/>
        </w:rPr>
        <w:t xml:space="preserve"> </w:t>
      </w:r>
      <w:r>
        <w:rPr>
          <w:rFonts w:hint="eastAsia"/>
          <w:i/>
        </w:rPr>
        <w:t>физкультурной</w:t>
      </w:r>
      <w:r>
        <w:rPr>
          <w:i/>
        </w:rPr>
        <w:t xml:space="preserve"> </w:t>
      </w:r>
      <w:r>
        <w:rPr>
          <w:rFonts w:hint="eastAsia"/>
          <w:i/>
        </w:rPr>
        <w:t>деятельности</w:t>
      </w:r>
      <w:r>
        <w:rPr>
          <w:i/>
        </w:rPr>
        <w:t xml:space="preserve">, </w:t>
      </w:r>
      <w:r>
        <w:rPr>
          <w:rFonts w:hint="eastAsia"/>
          <w:i/>
        </w:rPr>
        <w:t>включать</w:t>
      </w:r>
      <w:r>
        <w:rPr>
          <w:i/>
        </w:rPr>
        <w:t xml:space="preserve"> </w:t>
      </w:r>
      <w:r>
        <w:rPr>
          <w:rFonts w:hint="eastAsia"/>
          <w:i/>
        </w:rPr>
        <w:t>в</w:t>
      </w:r>
      <w:r>
        <w:rPr>
          <w:i/>
        </w:rPr>
        <w:t xml:space="preserve"> </w:t>
      </w:r>
      <w:r>
        <w:rPr>
          <w:rFonts w:hint="eastAsia"/>
          <w:i/>
        </w:rPr>
        <w:t>него</w:t>
      </w:r>
      <w:r>
        <w:rPr>
          <w:i/>
        </w:rPr>
        <w:t xml:space="preserve"> </w:t>
      </w:r>
      <w:r>
        <w:rPr>
          <w:rFonts w:hint="eastAsia"/>
          <w:i/>
        </w:rPr>
        <w:t>оформление</w:t>
      </w:r>
      <w:r>
        <w:rPr>
          <w:i/>
        </w:rPr>
        <w:t xml:space="preserve"> </w:t>
      </w:r>
      <w:r>
        <w:rPr>
          <w:rFonts w:hint="eastAsia"/>
          <w:i/>
        </w:rPr>
        <w:t>планов</w:t>
      </w:r>
      <w:r>
        <w:rPr>
          <w:i/>
        </w:rPr>
        <w:t xml:space="preserve"> </w:t>
      </w:r>
      <w:r>
        <w:rPr>
          <w:rFonts w:hint="eastAsia"/>
          <w:i/>
        </w:rPr>
        <w:t>проведения</w:t>
      </w:r>
      <w:r>
        <w:rPr>
          <w:i/>
        </w:rPr>
        <w:t xml:space="preserve"> </w:t>
      </w:r>
      <w:r>
        <w:rPr>
          <w:rFonts w:hint="eastAsia"/>
          <w:i/>
        </w:rPr>
        <w:t>самостоятельных</w:t>
      </w:r>
      <w:r>
        <w:rPr>
          <w:i/>
        </w:rPr>
        <w:t xml:space="preserve"> </w:t>
      </w:r>
      <w:r>
        <w:rPr>
          <w:rFonts w:hint="eastAsia"/>
          <w:i/>
        </w:rPr>
        <w:t>занятий</w:t>
      </w:r>
      <w:r>
        <w:rPr>
          <w:i/>
        </w:rPr>
        <w:t xml:space="preserve"> </w:t>
      </w:r>
      <w:r>
        <w:rPr>
          <w:rFonts w:hint="eastAsia"/>
          <w:i/>
        </w:rPr>
        <w:t>физическими</w:t>
      </w:r>
      <w:r>
        <w:rPr>
          <w:i/>
        </w:rPr>
        <w:t xml:space="preserve"> </w:t>
      </w:r>
      <w:r>
        <w:rPr>
          <w:rFonts w:hint="eastAsia"/>
          <w:i/>
        </w:rPr>
        <w:t>упражнениями</w:t>
      </w:r>
      <w:r>
        <w:rPr>
          <w:i/>
        </w:rPr>
        <w:t xml:space="preserve"> </w:t>
      </w:r>
      <w:r>
        <w:rPr>
          <w:rFonts w:hint="eastAsia"/>
          <w:i/>
        </w:rPr>
        <w:t>разной</w:t>
      </w:r>
      <w:r>
        <w:rPr>
          <w:i/>
        </w:rPr>
        <w:t xml:space="preserve"> </w:t>
      </w:r>
      <w:r>
        <w:rPr>
          <w:rFonts w:hint="eastAsia"/>
          <w:i/>
        </w:rPr>
        <w:t>функциональной</w:t>
      </w:r>
      <w:r>
        <w:rPr>
          <w:i/>
        </w:rPr>
        <w:t xml:space="preserve"> </w:t>
      </w:r>
      <w:r>
        <w:rPr>
          <w:rFonts w:hint="eastAsia"/>
          <w:i/>
        </w:rPr>
        <w:t>направленности</w:t>
      </w:r>
      <w:r>
        <w:rPr>
          <w:i/>
        </w:rPr>
        <w:t xml:space="preserve">, </w:t>
      </w:r>
      <w:r>
        <w:rPr>
          <w:rFonts w:hint="eastAsia"/>
          <w:i/>
        </w:rPr>
        <w:t>данные</w:t>
      </w:r>
      <w:r>
        <w:rPr>
          <w:i/>
        </w:rPr>
        <w:t xml:space="preserve"> </w:t>
      </w:r>
      <w:r>
        <w:rPr>
          <w:rFonts w:hint="eastAsia"/>
          <w:i/>
        </w:rPr>
        <w:t>контроля</w:t>
      </w:r>
      <w:r>
        <w:rPr>
          <w:i/>
        </w:rPr>
        <w:t xml:space="preserve"> </w:t>
      </w:r>
      <w:r>
        <w:rPr>
          <w:rFonts w:hint="eastAsia"/>
          <w:i/>
        </w:rPr>
        <w:t>динамики</w:t>
      </w:r>
      <w:r>
        <w:rPr>
          <w:i/>
        </w:rPr>
        <w:t xml:space="preserve"> </w:t>
      </w:r>
      <w:r>
        <w:rPr>
          <w:rFonts w:hint="eastAsia"/>
          <w:i/>
        </w:rPr>
        <w:t>индивидуального</w:t>
      </w:r>
      <w:r>
        <w:rPr>
          <w:i/>
        </w:rPr>
        <w:t xml:space="preserve"> </w:t>
      </w:r>
      <w:r>
        <w:rPr>
          <w:rFonts w:hint="eastAsia"/>
          <w:i/>
        </w:rPr>
        <w:t>физического</w:t>
      </w:r>
      <w:r>
        <w:rPr>
          <w:i/>
        </w:rPr>
        <w:t xml:space="preserve"> </w:t>
      </w:r>
      <w:r>
        <w:rPr>
          <w:rFonts w:hint="eastAsia"/>
          <w:i/>
        </w:rPr>
        <w:t>развития</w:t>
      </w:r>
      <w:r>
        <w:rPr>
          <w:i/>
        </w:rPr>
        <w:t xml:space="preserve"> </w:t>
      </w:r>
      <w:r>
        <w:rPr>
          <w:rFonts w:hint="eastAsia"/>
          <w:i/>
        </w:rPr>
        <w:t>и</w:t>
      </w:r>
      <w:r>
        <w:rPr>
          <w:i/>
        </w:rPr>
        <w:t xml:space="preserve"> </w:t>
      </w:r>
      <w:r>
        <w:rPr>
          <w:rFonts w:hint="eastAsia"/>
          <w:i/>
        </w:rPr>
        <w:t>физической</w:t>
      </w:r>
      <w:r>
        <w:rPr>
          <w:i/>
        </w:rPr>
        <w:t xml:space="preserve"> </w:t>
      </w:r>
      <w:r>
        <w:rPr>
          <w:rFonts w:hint="eastAsia"/>
          <w:i/>
        </w:rPr>
        <w:t>подготовленности</w:t>
      </w:r>
      <w:r>
        <w:rPr>
          <w:i/>
        </w:rPr>
        <w:t>;</w:t>
      </w:r>
    </w:p>
    <w:p w:rsidR="00E50708" w:rsidRDefault="00E50708" w:rsidP="00E50708">
      <w:pPr>
        <w:jc w:val="both"/>
        <w:rPr>
          <w:i/>
        </w:rPr>
      </w:pPr>
      <w:r>
        <w:rPr>
          <w:iCs/>
        </w:rPr>
        <w:t>• </w:t>
      </w:r>
      <w:r>
        <w:rPr>
          <w:rFonts w:hint="eastAsia"/>
          <w:i/>
        </w:rPr>
        <w:t>проводить</w:t>
      </w:r>
      <w:r>
        <w:rPr>
          <w:i/>
        </w:rPr>
        <w:t xml:space="preserve"> </w:t>
      </w:r>
      <w:r>
        <w:rPr>
          <w:rFonts w:hint="eastAsia"/>
          <w:i/>
        </w:rPr>
        <w:t>занятия</w:t>
      </w:r>
      <w:r>
        <w:rPr>
          <w:i/>
        </w:rPr>
        <w:t xml:space="preserve"> </w:t>
      </w:r>
      <w:r>
        <w:rPr>
          <w:rFonts w:hint="eastAsia"/>
          <w:i/>
        </w:rPr>
        <w:t>физической</w:t>
      </w:r>
      <w:r>
        <w:rPr>
          <w:i/>
        </w:rPr>
        <w:t xml:space="preserve"> </w:t>
      </w:r>
      <w:r>
        <w:rPr>
          <w:rFonts w:hint="eastAsia"/>
          <w:i/>
        </w:rPr>
        <w:t>культурой</w:t>
      </w:r>
      <w:r>
        <w:rPr>
          <w:i/>
        </w:rPr>
        <w:t xml:space="preserve"> </w:t>
      </w:r>
      <w:r>
        <w:rPr>
          <w:rFonts w:hint="eastAsia"/>
          <w:i/>
        </w:rPr>
        <w:t>с</w:t>
      </w:r>
      <w:r>
        <w:rPr>
          <w:i/>
        </w:rPr>
        <w:t xml:space="preserve"> </w:t>
      </w:r>
      <w:r>
        <w:rPr>
          <w:rFonts w:hint="eastAsia"/>
          <w:i/>
        </w:rPr>
        <w:t>использованием</w:t>
      </w:r>
      <w:r>
        <w:rPr>
          <w:i/>
        </w:rPr>
        <w:t xml:space="preserve"> </w:t>
      </w:r>
      <w:r>
        <w:rPr>
          <w:rFonts w:hint="eastAsia"/>
          <w:i/>
        </w:rPr>
        <w:t>оздоровительной</w:t>
      </w:r>
      <w:r>
        <w:rPr>
          <w:i/>
        </w:rPr>
        <w:t xml:space="preserve"> </w:t>
      </w:r>
      <w:r>
        <w:rPr>
          <w:rFonts w:hint="eastAsia"/>
          <w:i/>
        </w:rPr>
        <w:t>ходьбы</w:t>
      </w:r>
      <w:r>
        <w:rPr>
          <w:i/>
        </w:rPr>
        <w:t xml:space="preserve"> </w:t>
      </w:r>
      <w:r>
        <w:rPr>
          <w:rFonts w:hint="eastAsia"/>
          <w:i/>
        </w:rPr>
        <w:t>и</w:t>
      </w:r>
      <w:r>
        <w:rPr>
          <w:i/>
        </w:rPr>
        <w:t xml:space="preserve"> </w:t>
      </w:r>
      <w:r>
        <w:rPr>
          <w:rFonts w:hint="eastAsia"/>
          <w:i/>
        </w:rPr>
        <w:t>бега</w:t>
      </w:r>
      <w:r>
        <w:rPr>
          <w:i/>
        </w:rPr>
        <w:t xml:space="preserve">, </w:t>
      </w:r>
      <w:r>
        <w:rPr>
          <w:rFonts w:hint="eastAsia"/>
          <w:i/>
        </w:rPr>
        <w:t>лыжных</w:t>
      </w:r>
      <w:r>
        <w:rPr>
          <w:i/>
        </w:rPr>
        <w:t xml:space="preserve"> </w:t>
      </w:r>
      <w:r>
        <w:rPr>
          <w:rFonts w:hint="eastAsia"/>
          <w:i/>
        </w:rPr>
        <w:t>прогулок</w:t>
      </w:r>
      <w:r>
        <w:rPr>
          <w:i/>
        </w:rPr>
        <w:t xml:space="preserve"> </w:t>
      </w:r>
      <w:r>
        <w:rPr>
          <w:rFonts w:hint="eastAsia"/>
          <w:i/>
        </w:rPr>
        <w:t>и</w:t>
      </w:r>
      <w:r>
        <w:rPr>
          <w:i/>
        </w:rPr>
        <w:t xml:space="preserve"> </w:t>
      </w:r>
      <w:r>
        <w:rPr>
          <w:rFonts w:hint="eastAsia"/>
          <w:i/>
        </w:rPr>
        <w:t>туристических</w:t>
      </w:r>
      <w:r>
        <w:rPr>
          <w:i/>
        </w:rPr>
        <w:t xml:space="preserve"> </w:t>
      </w:r>
      <w:r>
        <w:rPr>
          <w:rFonts w:hint="eastAsia"/>
          <w:i/>
        </w:rPr>
        <w:t>походов</w:t>
      </w:r>
      <w:r>
        <w:rPr>
          <w:i/>
        </w:rPr>
        <w:t xml:space="preserve">, </w:t>
      </w:r>
      <w:r>
        <w:rPr>
          <w:rFonts w:hint="eastAsia"/>
          <w:i/>
        </w:rPr>
        <w:t>обеспечивать</w:t>
      </w:r>
      <w:r>
        <w:rPr>
          <w:i/>
        </w:rPr>
        <w:t xml:space="preserve"> </w:t>
      </w:r>
      <w:r>
        <w:rPr>
          <w:rFonts w:hint="eastAsia"/>
          <w:i/>
        </w:rPr>
        <w:t>их</w:t>
      </w:r>
      <w:r>
        <w:rPr>
          <w:i/>
        </w:rPr>
        <w:t xml:space="preserve"> </w:t>
      </w:r>
      <w:r>
        <w:rPr>
          <w:rFonts w:hint="eastAsia"/>
          <w:i/>
        </w:rPr>
        <w:t>оздоровительную</w:t>
      </w:r>
      <w:r>
        <w:rPr>
          <w:i/>
        </w:rPr>
        <w:t xml:space="preserve"> </w:t>
      </w:r>
      <w:r>
        <w:rPr>
          <w:rFonts w:hint="eastAsia"/>
          <w:i/>
        </w:rPr>
        <w:t>направленность</w:t>
      </w:r>
      <w:r>
        <w:rPr>
          <w:i/>
        </w:rPr>
        <w:t>.</w:t>
      </w:r>
    </w:p>
    <w:p w:rsidR="00E50708" w:rsidRDefault="00E50708" w:rsidP="00E50708">
      <w:pPr>
        <w:jc w:val="both"/>
        <w:rPr>
          <w:b/>
          <w:bCs/>
        </w:rPr>
      </w:pPr>
      <w:r>
        <w:rPr>
          <w:rFonts w:hint="eastAsia"/>
          <w:b/>
          <w:bCs/>
        </w:rPr>
        <w:t>Физическое</w:t>
      </w:r>
      <w:r>
        <w:rPr>
          <w:b/>
          <w:bCs/>
        </w:rPr>
        <w:t xml:space="preserve"> </w:t>
      </w:r>
      <w:r>
        <w:rPr>
          <w:rFonts w:hint="eastAsia"/>
          <w:b/>
          <w:bCs/>
        </w:rPr>
        <w:t>совершенствование</w:t>
      </w:r>
    </w:p>
    <w:p w:rsidR="00E50708" w:rsidRDefault="00E50708" w:rsidP="00E50708">
      <w:pPr>
        <w:jc w:val="both"/>
      </w:pPr>
      <w:r>
        <w:rPr>
          <w:rFonts w:hint="eastAsia"/>
        </w:rPr>
        <w:t>Выпускник</w:t>
      </w:r>
      <w:r>
        <w:rPr>
          <w:i/>
          <w:u w:val="single"/>
        </w:rPr>
        <w:t xml:space="preserve"> </w:t>
      </w:r>
      <w:r>
        <w:rPr>
          <w:rFonts w:hint="eastAsia"/>
        </w:rPr>
        <w:t>научится</w:t>
      </w:r>
      <w:r>
        <w:t xml:space="preserve">: </w:t>
      </w:r>
    </w:p>
    <w:p w:rsidR="00E50708" w:rsidRDefault="00E50708" w:rsidP="00E50708">
      <w:pPr>
        <w:jc w:val="both"/>
      </w:pPr>
      <w:r>
        <w:rPr>
          <w:iCs/>
        </w:rPr>
        <w:t>• </w:t>
      </w:r>
      <w:r>
        <w:rPr>
          <w:rFonts w:hint="eastAsia"/>
        </w:rPr>
        <w:t>выполнять</w:t>
      </w:r>
      <w:r>
        <w:t xml:space="preserve"> </w:t>
      </w:r>
      <w:r>
        <w:rPr>
          <w:rFonts w:hint="eastAsia"/>
        </w:rPr>
        <w:t>комплексы</w:t>
      </w:r>
      <w:r>
        <w:t xml:space="preserve"> </w:t>
      </w:r>
      <w:r>
        <w:rPr>
          <w:rFonts w:hint="eastAsia"/>
        </w:rPr>
        <w:t>упражнений</w:t>
      </w:r>
      <w:r>
        <w:t xml:space="preserve"> </w:t>
      </w:r>
      <w:r>
        <w:rPr>
          <w:rFonts w:hint="eastAsia"/>
        </w:rPr>
        <w:t>по</w:t>
      </w:r>
      <w:r>
        <w:t xml:space="preserve"> </w:t>
      </w:r>
      <w:r>
        <w:rPr>
          <w:rFonts w:hint="eastAsia"/>
        </w:rPr>
        <w:t>профилактике</w:t>
      </w:r>
      <w:r>
        <w:t xml:space="preserve"> </w:t>
      </w:r>
      <w:r>
        <w:rPr>
          <w:rFonts w:hint="eastAsia"/>
        </w:rPr>
        <w:t>утомления</w:t>
      </w:r>
      <w:r>
        <w:t xml:space="preserve"> </w:t>
      </w:r>
      <w:r>
        <w:rPr>
          <w:rFonts w:hint="eastAsia"/>
        </w:rPr>
        <w:t>и</w:t>
      </w:r>
      <w:r>
        <w:t xml:space="preserve"> </w:t>
      </w:r>
      <w:r>
        <w:rPr>
          <w:rFonts w:hint="eastAsia"/>
        </w:rPr>
        <w:t>перенапряжения</w:t>
      </w:r>
      <w:r>
        <w:t xml:space="preserve"> </w:t>
      </w:r>
      <w:r>
        <w:rPr>
          <w:rFonts w:hint="eastAsia"/>
        </w:rPr>
        <w:t>организма</w:t>
      </w:r>
      <w:r>
        <w:t xml:space="preserve">, </w:t>
      </w:r>
      <w:r>
        <w:rPr>
          <w:rFonts w:hint="eastAsia"/>
        </w:rPr>
        <w:t>повышению</w:t>
      </w:r>
      <w:r>
        <w:t xml:space="preserve"> </w:t>
      </w:r>
      <w:r>
        <w:rPr>
          <w:rFonts w:hint="eastAsia"/>
        </w:rPr>
        <w:t>его</w:t>
      </w:r>
      <w:r>
        <w:t xml:space="preserve"> </w:t>
      </w:r>
      <w:r>
        <w:rPr>
          <w:rFonts w:hint="eastAsia"/>
        </w:rPr>
        <w:t>работоспособности</w:t>
      </w:r>
      <w:r>
        <w:t xml:space="preserve"> </w:t>
      </w:r>
      <w:r>
        <w:rPr>
          <w:rFonts w:hint="eastAsia"/>
        </w:rPr>
        <w:t>в</w:t>
      </w:r>
      <w:r>
        <w:t xml:space="preserve"> </w:t>
      </w:r>
      <w:r>
        <w:rPr>
          <w:rFonts w:hint="eastAsia"/>
        </w:rPr>
        <w:t>процессе</w:t>
      </w:r>
      <w:r>
        <w:t xml:space="preserve"> </w:t>
      </w:r>
      <w:r>
        <w:rPr>
          <w:rFonts w:hint="eastAsia"/>
        </w:rPr>
        <w:t>трудовой</w:t>
      </w:r>
      <w:r>
        <w:t xml:space="preserve"> </w:t>
      </w:r>
      <w:r>
        <w:rPr>
          <w:rFonts w:hint="eastAsia"/>
        </w:rPr>
        <w:t>и</w:t>
      </w:r>
      <w:r>
        <w:t xml:space="preserve"> </w:t>
      </w:r>
      <w:r>
        <w:rPr>
          <w:rFonts w:hint="eastAsia"/>
        </w:rPr>
        <w:t>учебной</w:t>
      </w:r>
      <w:r>
        <w:t xml:space="preserve"> </w:t>
      </w:r>
      <w:r>
        <w:rPr>
          <w:rFonts w:hint="eastAsia"/>
        </w:rPr>
        <w:t>деятельности</w:t>
      </w:r>
      <w:r>
        <w:t>;</w:t>
      </w:r>
    </w:p>
    <w:p w:rsidR="00E50708" w:rsidRDefault="00E50708" w:rsidP="00E50708">
      <w:pPr>
        <w:jc w:val="both"/>
      </w:pPr>
      <w:r>
        <w:rPr>
          <w:iCs/>
        </w:rPr>
        <w:t>• </w:t>
      </w:r>
      <w:r>
        <w:rPr>
          <w:rFonts w:hint="eastAsia"/>
        </w:rPr>
        <w:t>выполнять</w:t>
      </w:r>
      <w:r>
        <w:t xml:space="preserve"> </w:t>
      </w:r>
      <w:r>
        <w:rPr>
          <w:rFonts w:hint="eastAsia"/>
        </w:rPr>
        <w:t>общеразвивающие</w:t>
      </w:r>
      <w:r>
        <w:t xml:space="preserve"> </w:t>
      </w:r>
      <w:r>
        <w:rPr>
          <w:rFonts w:hint="eastAsia"/>
        </w:rPr>
        <w:t>упражнения</w:t>
      </w:r>
      <w:r>
        <w:t xml:space="preserve">, </w:t>
      </w:r>
      <w:r>
        <w:rPr>
          <w:rFonts w:hint="eastAsia"/>
        </w:rPr>
        <w:t>целенаправленно</w:t>
      </w:r>
      <w:r>
        <w:t xml:space="preserve"> </w:t>
      </w:r>
      <w:r>
        <w:rPr>
          <w:rFonts w:hint="eastAsia"/>
        </w:rPr>
        <w:t>воздействующие</w:t>
      </w:r>
      <w:r>
        <w:t xml:space="preserve"> </w:t>
      </w:r>
      <w:r>
        <w:rPr>
          <w:rFonts w:hint="eastAsia"/>
        </w:rPr>
        <w:t>на</w:t>
      </w:r>
      <w:r>
        <w:t xml:space="preserve"> </w:t>
      </w:r>
      <w:r>
        <w:rPr>
          <w:rFonts w:hint="eastAsia"/>
        </w:rPr>
        <w:t>развитие</w:t>
      </w:r>
      <w:r>
        <w:t xml:space="preserve"> </w:t>
      </w:r>
      <w:r>
        <w:rPr>
          <w:rFonts w:hint="eastAsia"/>
        </w:rPr>
        <w:t>основных</w:t>
      </w:r>
      <w:r>
        <w:t xml:space="preserve"> </w:t>
      </w:r>
      <w:r>
        <w:rPr>
          <w:rFonts w:hint="eastAsia"/>
        </w:rPr>
        <w:t>физических</w:t>
      </w:r>
      <w:r>
        <w:t xml:space="preserve"> </w:t>
      </w:r>
      <w:r>
        <w:rPr>
          <w:rFonts w:hint="eastAsia"/>
        </w:rPr>
        <w:t>качеств</w:t>
      </w:r>
      <w:r>
        <w:t xml:space="preserve"> (</w:t>
      </w:r>
      <w:r>
        <w:rPr>
          <w:rFonts w:hint="eastAsia"/>
        </w:rPr>
        <w:t>силы</w:t>
      </w:r>
      <w:r>
        <w:t xml:space="preserve">, </w:t>
      </w:r>
      <w:r>
        <w:rPr>
          <w:rFonts w:hint="eastAsia"/>
        </w:rPr>
        <w:t>быстроты</w:t>
      </w:r>
      <w:r>
        <w:t xml:space="preserve">, </w:t>
      </w:r>
      <w:r>
        <w:rPr>
          <w:rFonts w:hint="eastAsia"/>
        </w:rPr>
        <w:t>выносливости</w:t>
      </w:r>
      <w:r>
        <w:t xml:space="preserve">, </w:t>
      </w:r>
      <w:r>
        <w:rPr>
          <w:rFonts w:hint="eastAsia"/>
        </w:rPr>
        <w:t>гибкости</w:t>
      </w:r>
      <w:r>
        <w:t xml:space="preserve"> </w:t>
      </w:r>
      <w:r>
        <w:rPr>
          <w:rFonts w:hint="eastAsia"/>
        </w:rPr>
        <w:t>и</w:t>
      </w:r>
      <w:r>
        <w:t xml:space="preserve"> </w:t>
      </w:r>
      <w:r>
        <w:rPr>
          <w:rFonts w:hint="eastAsia"/>
        </w:rPr>
        <w:t>координации</w:t>
      </w:r>
      <w:r>
        <w:t>);</w:t>
      </w:r>
    </w:p>
    <w:p w:rsidR="00E50708" w:rsidRDefault="00E50708" w:rsidP="00E50708">
      <w:pPr>
        <w:jc w:val="both"/>
      </w:pPr>
      <w:r>
        <w:rPr>
          <w:iCs/>
        </w:rPr>
        <w:t>• </w:t>
      </w:r>
      <w:r>
        <w:rPr>
          <w:rFonts w:hint="eastAsia"/>
        </w:rPr>
        <w:t>выполнять</w:t>
      </w:r>
      <w:r>
        <w:t xml:space="preserve"> </w:t>
      </w:r>
      <w:r>
        <w:rPr>
          <w:rFonts w:hint="eastAsia"/>
        </w:rPr>
        <w:t>акробатические</w:t>
      </w:r>
      <w:r>
        <w:t xml:space="preserve"> </w:t>
      </w:r>
      <w:r>
        <w:rPr>
          <w:rFonts w:hint="eastAsia"/>
        </w:rPr>
        <w:t>комбинации</w:t>
      </w:r>
      <w:r>
        <w:t xml:space="preserve"> </w:t>
      </w:r>
      <w:r>
        <w:rPr>
          <w:rFonts w:hint="eastAsia"/>
        </w:rPr>
        <w:t>из</w:t>
      </w:r>
      <w:r>
        <w:t xml:space="preserve"> </w:t>
      </w:r>
      <w:r>
        <w:rPr>
          <w:rFonts w:hint="eastAsia"/>
        </w:rPr>
        <w:t>числа</w:t>
      </w:r>
      <w:r>
        <w:t xml:space="preserve"> </w:t>
      </w:r>
      <w:r>
        <w:rPr>
          <w:rFonts w:hint="eastAsia"/>
        </w:rPr>
        <w:t>хорошо</w:t>
      </w:r>
      <w:r>
        <w:t xml:space="preserve"> </w:t>
      </w:r>
      <w:r>
        <w:rPr>
          <w:rFonts w:hint="eastAsia"/>
        </w:rPr>
        <w:t>освоенных</w:t>
      </w:r>
      <w:r>
        <w:t xml:space="preserve"> </w:t>
      </w:r>
      <w:r>
        <w:rPr>
          <w:rFonts w:hint="eastAsia"/>
        </w:rPr>
        <w:t>упражнений</w:t>
      </w:r>
      <w:r>
        <w:t>;</w:t>
      </w:r>
    </w:p>
    <w:p w:rsidR="00E50708" w:rsidRDefault="00E50708" w:rsidP="00E50708">
      <w:pPr>
        <w:jc w:val="both"/>
      </w:pPr>
      <w:r>
        <w:rPr>
          <w:iCs/>
        </w:rPr>
        <w:t>• </w:t>
      </w:r>
      <w:r>
        <w:rPr>
          <w:rFonts w:hint="eastAsia"/>
        </w:rPr>
        <w:t>выполнять</w:t>
      </w:r>
      <w:r>
        <w:t xml:space="preserve"> </w:t>
      </w:r>
      <w:r>
        <w:rPr>
          <w:rFonts w:hint="eastAsia"/>
        </w:rPr>
        <w:t>гимнастические</w:t>
      </w:r>
      <w:r>
        <w:t xml:space="preserve"> </w:t>
      </w:r>
      <w:r>
        <w:rPr>
          <w:rFonts w:hint="eastAsia"/>
        </w:rPr>
        <w:t>комбинации</w:t>
      </w:r>
      <w:r>
        <w:t xml:space="preserve"> </w:t>
      </w:r>
      <w:r>
        <w:rPr>
          <w:rFonts w:hint="eastAsia"/>
        </w:rPr>
        <w:t>на</w:t>
      </w:r>
      <w:r>
        <w:t xml:space="preserve"> </w:t>
      </w:r>
      <w:r>
        <w:rPr>
          <w:rFonts w:hint="eastAsia"/>
        </w:rPr>
        <w:t>спортивных</w:t>
      </w:r>
      <w:r>
        <w:t xml:space="preserve"> </w:t>
      </w:r>
      <w:r>
        <w:rPr>
          <w:rFonts w:hint="eastAsia"/>
        </w:rPr>
        <w:t>снарядах</w:t>
      </w:r>
      <w:r>
        <w:t xml:space="preserve"> </w:t>
      </w:r>
      <w:r>
        <w:rPr>
          <w:rFonts w:hint="eastAsia"/>
        </w:rPr>
        <w:t>из</w:t>
      </w:r>
      <w:r>
        <w:t xml:space="preserve"> </w:t>
      </w:r>
      <w:r>
        <w:rPr>
          <w:rFonts w:hint="eastAsia"/>
        </w:rPr>
        <w:t>числа</w:t>
      </w:r>
      <w:r>
        <w:t xml:space="preserve"> </w:t>
      </w:r>
      <w:r>
        <w:rPr>
          <w:rFonts w:hint="eastAsia"/>
        </w:rPr>
        <w:t>хорошо</w:t>
      </w:r>
      <w:r>
        <w:t xml:space="preserve"> </w:t>
      </w:r>
      <w:r>
        <w:rPr>
          <w:rFonts w:hint="eastAsia"/>
        </w:rPr>
        <w:t>освоенных</w:t>
      </w:r>
      <w:r>
        <w:t xml:space="preserve"> </w:t>
      </w:r>
      <w:r>
        <w:rPr>
          <w:rFonts w:hint="eastAsia"/>
        </w:rPr>
        <w:t>упражнений</w:t>
      </w:r>
      <w:r>
        <w:t>;</w:t>
      </w:r>
    </w:p>
    <w:p w:rsidR="00E50708" w:rsidRDefault="00E50708" w:rsidP="00E50708">
      <w:pPr>
        <w:jc w:val="both"/>
      </w:pPr>
      <w:r>
        <w:rPr>
          <w:iCs/>
        </w:rPr>
        <w:t>• </w:t>
      </w:r>
      <w:r>
        <w:rPr>
          <w:rFonts w:hint="eastAsia"/>
        </w:rPr>
        <w:t>выполнять</w:t>
      </w:r>
      <w:r>
        <w:t xml:space="preserve"> </w:t>
      </w:r>
      <w:r>
        <w:rPr>
          <w:rFonts w:hint="eastAsia"/>
        </w:rPr>
        <w:t>легкоатлетические</w:t>
      </w:r>
      <w:r>
        <w:t xml:space="preserve"> </w:t>
      </w:r>
      <w:r>
        <w:rPr>
          <w:rFonts w:hint="eastAsia"/>
        </w:rPr>
        <w:t>упражнения</w:t>
      </w:r>
      <w:r>
        <w:t xml:space="preserve"> </w:t>
      </w:r>
      <w:r>
        <w:rPr>
          <w:rFonts w:hint="eastAsia"/>
        </w:rPr>
        <w:t>в</w:t>
      </w:r>
      <w:r>
        <w:t xml:space="preserve"> </w:t>
      </w:r>
      <w:r>
        <w:rPr>
          <w:rFonts w:hint="eastAsia"/>
        </w:rPr>
        <w:t>беге</w:t>
      </w:r>
      <w:r>
        <w:t xml:space="preserve"> </w:t>
      </w:r>
      <w:r>
        <w:rPr>
          <w:rFonts w:hint="eastAsia"/>
        </w:rPr>
        <w:t>и</w:t>
      </w:r>
      <w:r>
        <w:t xml:space="preserve"> </w:t>
      </w:r>
      <w:r>
        <w:rPr>
          <w:rFonts w:hint="eastAsia"/>
        </w:rPr>
        <w:t>прыжках</w:t>
      </w:r>
      <w:r>
        <w:t xml:space="preserve"> (</w:t>
      </w:r>
      <w:r>
        <w:rPr>
          <w:rFonts w:hint="eastAsia"/>
        </w:rPr>
        <w:t>в</w:t>
      </w:r>
      <w:r>
        <w:t xml:space="preserve"> </w:t>
      </w:r>
      <w:r>
        <w:rPr>
          <w:rFonts w:hint="eastAsia"/>
        </w:rPr>
        <w:t>высоту</w:t>
      </w:r>
      <w:r>
        <w:t xml:space="preserve"> </w:t>
      </w:r>
      <w:r>
        <w:rPr>
          <w:rFonts w:hint="eastAsia"/>
        </w:rPr>
        <w:t>и</w:t>
      </w:r>
      <w:r>
        <w:t xml:space="preserve"> </w:t>
      </w:r>
      <w:r>
        <w:rPr>
          <w:rFonts w:hint="eastAsia"/>
        </w:rPr>
        <w:t>длину</w:t>
      </w:r>
      <w:r>
        <w:t>);</w:t>
      </w:r>
    </w:p>
    <w:p w:rsidR="00E50708" w:rsidRDefault="00E50708" w:rsidP="00E50708">
      <w:pPr>
        <w:jc w:val="both"/>
      </w:pPr>
      <w:r>
        <w:rPr>
          <w:iCs/>
        </w:rPr>
        <w:t>• </w:t>
      </w:r>
      <w:r>
        <w:rPr>
          <w:rFonts w:hint="eastAsia"/>
        </w:rPr>
        <w:t>выполнять</w:t>
      </w:r>
      <w:r>
        <w:t xml:space="preserve"> </w:t>
      </w:r>
      <w:r>
        <w:rPr>
          <w:rFonts w:hint="eastAsia"/>
        </w:rPr>
        <w:t>передвижения</w:t>
      </w:r>
      <w:r>
        <w:t xml:space="preserve"> </w:t>
      </w:r>
      <w:r>
        <w:rPr>
          <w:rFonts w:hint="eastAsia"/>
        </w:rPr>
        <w:t>на</w:t>
      </w:r>
      <w:r>
        <w:t xml:space="preserve"> </w:t>
      </w:r>
      <w:r>
        <w:rPr>
          <w:rFonts w:hint="eastAsia"/>
        </w:rPr>
        <w:t>лыжах</w:t>
      </w:r>
      <w:r>
        <w:t xml:space="preserve"> </w:t>
      </w:r>
      <w:r>
        <w:rPr>
          <w:rFonts w:hint="eastAsia"/>
        </w:rPr>
        <w:t>скользящими</w:t>
      </w:r>
      <w:r>
        <w:t xml:space="preserve"> </w:t>
      </w:r>
      <w:r>
        <w:rPr>
          <w:rFonts w:hint="eastAsia"/>
        </w:rPr>
        <w:t>способами</w:t>
      </w:r>
      <w:r>
        <w:t xml:space="preserve"> </w:t>
      </w:r>
      <w:r>
        <w:rPr>
          <w:rFonts w:hint="eastAsia"/>
        </w:rPr>
        <w:t>ходьбы</w:t>
      </w:r>
      <w:r>
        <w:t xml:space="preserve">, </w:t>
      </w:r>
      <w:r>
        <w:rPr>
          <w:rFonts w:hint="eastAsia"/>
        </w:rPr>
        <w:t>демонстрировать</w:t>
      </w:r>
      <w:r>
        <w:t xml:space="preserve"> </w:t>
      </w:r>
      <w:r>
        <w:rPr>
          <w:rFonts w:hint="eastAsia"/>
        </w:rPr>
        <w:t>технику</w:t>
      </w:r>
      <w:r>
        <w:t xml:space="preserve"> </w:t>
      </w:r>
      <w:r>
        <w:rPr>
          <w:rFonts w:hint="eastAsia"/>
        </w:rPr>
        <w:t>умения</w:t>
      </w:r>
      <w:r>
        <w:t xml:space="preserve"> </w:t>
      </w:r>
      <w:r>
        <w:rPr>
          <w:rFonts w:hint="eastAsia"/>
        </w:rPr>
        <w:t>последовательно</w:t>
      </w:r>
      <w:r>
        <w:t xml:space="preserve"> </w:t>
      </w:r>
      <w:r>
        <w:rPr>
          <w:rFonts w:hint="eastAsia"/>
        </w:rPr>
        <w:t>чередовать</w:t>
      </w:r>
      <w:r>
        <w:t xml:space="preserve"> </w:t>
      </w:r>
      <w:r>
        <w:rPr>
          <w:rFonts w:hint="eastAsia"/>
        </w:rPr>
        <w:t>их</w:t>
      </w:r>
      <w:r>
        <w:t xml:space="preserve"> </w:t>
      </w:r>
      <w:r>
        <w:rPr>
          <w:rFonts w:hint="eastAsia"/>
        </w:rPr>
        <w:t>в</w:t>
      </w:r>
      <w:r>
        <w:t xml:space="preserve"> </w:t>
      </w:r>
      <w:r>
        <w:rPr>
          <w:rFonts w:hint="eastAsia"/>
        </w:rPr>
        <w:t>процессе</w:t>
      </w:r>
      <w:r>
        <w:t xml:space="preserve"> </w:t>
      </w:r>
      <w:r>
        <w:rPr>
          <w:rFonts w:hint="eastAsia"/>
        </w:rPr>
        <w:t>прохождения</w:t>
      </w:r>
      <w:r>
        <w:t xml:space="preserve"> </w:t>
      </w:r>
      <w:r>
        <w:rPr>
          <w:rFonts w:hint="eastAsia"/>
        </w:rPr>
        <w:t>тренировочных</w:t>
      </w:r>
      <w:r>
        <w:t xml:space="preserve"> </w:t>
      </w:r>
      <w:r>
        <w:rPr>
          <w:rFonts w:hint="eastAsia"/>
        </w:rPr>
        <w:t>дистанций</w:t>
      </w:r>
      <w:r>
        <w:t xml:space="preserve"> </w:t>
      </w:r>
      <w:r>
        <w:rPr>
          <w:iCs/>
        </w:rPr>
        <w:t>(</w:t>
      </w:r>
      <w:r>
        <w:rPr>
          <w:rFonts w:hint="eastAsia"/>
          <w:iCs/>
        </w:rPr>
        <w:t>для</w:t>
      </w:r>
      <w:r>
        <w:rPr>
          <w:iCs/>
        </w:rPr>
        <w:t xml:space="preserve"> </w:t>
      </w:r>
      <w:r>
        <w:rPr>
          <w:rFonts w:hint="eastAsia"/>
          <w:iCs/>
        </w:rPr>
        <w:t>снежных</w:t>
      </w:r>
      <w:r>
        <w:rPr>
          <w:iCs/>
        </w:rPr>
        <w:t xml:space="preserve"> </w:t>
      </w:r>
      <w:r>
        <w:rPr>
          <w:rFonts w:hint="eastAsia"/>
          <w:iCs/>
        </w:rPr>
        <w:t>регионов</w:t>
      </w:r>
      <w:r>
        <w:rPr>
          <w:iCs/>
        </w:rPr>
        <w:t xml:space="preserve"> </w:t>
      </w:r>
      <w:r>
        <w:rPr>
          <w:rFonts w:hint="eastAsia"/>
          <w:iCs/>
        </w:rPr>
        <w:t>России</w:t>
      </w:r>
      <w:r>
        <w:rPr>
          <w:iCs/>
        </w:rPr>
        <w:t>)</w:t>
      </w:r>
      <w:r>
        <w:t>;</w:t>
      </w:r>
    </w:p>
    <w:p w:rsidR="00E50708" w:rsidRDefault="00E50708" w:rsidP="00E50708">
      <w:pPr>
        <w:jc w:val="both"/>
      </w:pPr>
      <w:r>
        <w:rPr>
          <w:iCs/>
        </w:rPr>
        <w:t>• </w:t>
      </w:r>
      <w:r>
        <w:rPr>
          <w:rFonts w:hint="eastAsia"/>
        </w:rPr>
        <w:t>выполнять</w:t>
      </w:r>
      <w:r>
        <w:t xml:space="preserve"> </w:t>
      </w:r>
      <w:r>
        <w:rPr>
          <w:rFonts w:hint="eastAsia"/>
        </w:rPr>
        <w:t>спуски</w:t>
      </w:r>
      <w:r>
        <w:t xml:space="preserve"> </w:t>
      </w:r>
      <w:r>
        <w:rPr>
          <w:rFonts w:hint="eastAsia"/>
        </w:rPr>
        <w:t>и</w:t>
      </w:r>
      <w:r>
        <w:t xml:space="preserve"> </w:t>
      </w:r>
      <w:r>
        <w:rPr>
          <w:rFonts w:hint="eastAsia"/>
        </w:rPr>
        <w:t>торможения</w:t>
      </w:r>
      <w:r>
        <w:t xml:space="preserve"> </w:t>
      </w:r>
      <w:r>
        <w:rPr>
          <w:rFonts w:hint="eastAsia"/>
        </w:rPr>
        <w:t>на</w:t>
      </w:r>
      <w:r>
        <w:t xml:space="preserve"> </w:t>
      </w:r>
      <w:r>
        <w:rPr>
          <w:rFonts w:hint="eastAsia"/>
        </w:rPr>
        <w:t>лыжах</w:t>
      </w:r>
      <w:r>
        <w:t xml:space="preserve"> </w:t>
      </w:r>
      <w:r>
        <w:rPr>
          <w:rFonts w:hint="eastAsia"/>
        </w:rPr>
        <w:t>с</w:t>
      </w:r>
      <w:r>
        <w:t xml:space="preserve"> </w:t>
      </w:r>
      <w:r>
        <w:rPr>
          <w:rFonts w:hint="eastAsia"/>
        </w:rPr>
        <w:t>пологого</w:t>
      </w:r>
      <w:r>
        <w:t xml:space="preserve"> </w:t>
      </w:r>
      <w:r>
        <w:rPr>
          <w:rFonts w:hint="eastAsia"/>
        </w:rPr>
        <w:t>склона</w:t>
      </w:r>
      <w:r>
        <w:t xml:space="preserve"> </w:t>
      </w:r>
      <w:r>
        <w:rPr>
          <w:rFonts w:hint="eastAsia"/>
        </w:rPr>
        <w:t>одним</w:t>
      </w:r>
      <w:r>
        <w:t xml:space="preserve"> </w:t>
      </w:r>
      <w:r>
        <w:rPr>
          <w:rFonts w:hint="eastAsia"/>
        </w:rPr>
        <w:t>из</w:t>
      </w:r>
      <w:r>
        <w:t xml:space="preserve"> </w:t>
      </w:r>
      <w:r>
        <w:rPr>
          <w:rFonts w:hint="eastAsia"/>
        </w:rPr>
        <w:t>разученных</w:t>
      </w:r>
      <w:r>
        <w:t xml:space="preserve"> </w:t>
      </w:r>
      <w:r>
        <w:rPr>
          <w:rFonts w:hint="eastAsia"/>
        </w:rPr>
        <w:t>способов</w:t>
      </w:r>
      <w:r>
        <w:t>;</w:t>
      </w:r>
    </w:p>
    <w:p w:rsidR="00E50708" w:rsidRDefault="00E50708" w:rsidP="00E50708">
      <w:pPr>
        <w:jc w:val="both"/>
      </w:pPr>
      <w:r>
        <w:rPr>
          <w:iCs/>
        </w:rPr>
        <w:lastRenderedPageBreak/>
        <w:t>• </w:t>
      </w:r>
      <w:r>
        <w:rPr>
          <w:rFonts w:hint="eastAsia"/>
        </w:rPr>
        <w:t>выполнять</w:t>
      </w:r>
      <w:r>
        <w:t xml:space="preserve"> </w:t>
      </w:r>
      <w:r>
        <w:rPr>
          <w:rFonts w:hint="eastAsia"/>
        </w:rPr>
        <w:t>основные</w:t>
      </w:r>
      <w:r>
        <w:t xml:space="preserve"> </w:t>
      </w:r>
      <w:r>
        <w:rPr>
          <w:rFonts w:hint="eastAsia"/>
        </w:rPr>
        <w:t>технические</w:t>
      </w:r>
      <w:r>
        <w:t xml:space="preserve"> </w:t>
      </w:r>
      <w:r>
        <w:rPr>
          <w:rFonts w:hint="eastAsia"/>
        </w:rPr>
        <w:t>действия</w:t>
      </w:r>
      <w:r>
        <w:t xml:space="preserve"> </w:t>
      </w:r>
      <w:r>
        <w:rPr>
          <w:rFonts w:hint="eastAsia"/>
        </w:rPr>
        <w:t>и</w:t>
      </w:r>
      <w:r>
        <w:t xml:space="preserve"> </w:t>
      </w:r>
      <w:r>
        <w:rPr>
          <w:rFonts w:hint="eastAsia"/>
        </w:rPr>
        <w:t>приёмы</w:t>
      </w:r>
      <w:r>
        <w:t xml:space="preserve"> </w:t>
      </w:r>
      <w:r>
        <w:rPr>
          <w:rFonts w:hint="eastAsia"/>
        </w:rPr>
        <w:t>игры</w:t>
      </w:r>
      <w:r>
        <w:t xml:space="preserve"> </w:t>
      </w:r>
      <w:r>
        <w:rPr>
          <w:rFonts w:hint="eastAsia"/>
        </w:rPr>
        <w:t>в</w:t>
      </w:r>
      <w:r>
        <w:t xml:space="preserve"> </w:t>
      </w:r>
      <w:r>
        <w:rPr>
          <w:rFonts w:hint="eastAsia"/>
        </w:rPr>
        <w:t>футбол</w:t>
      </w:r>
      <w:r>
        <w:t xml:space="preserve">, </w:t>
      </w:r>
      <w:r>
        <w:rPr>
          <w:rFonts w:hint="eastAsia"/>
        </w:rPr>
        <w:t>волейбол</w:t>
      </w:r>
      <w:r>
        <w:t xml:space="preserve">, </w:t>
      </w:r>
      <w:r>
        <w:rPr>
          <w:rFonts w:hint="eastAsia"/>
        </w:rPr>
        <w:t>баскетбол</w:t>
      </w:r>
      <w:r>
        <w:t xml:space="preserve"> </w:t>
      </w:r>
      <w:r>
        <w:rPr>
          <w:rFonts w:hint="eastAsia"/>
        </w:rPr>
        <w:t>в</w:t>
      </w:r>
      <w:r>
        <w:t xml:space="preserve"> </w:t>
      </w:r>
      <w:r>
        <w:rPr>
          <w:rFonts w:hint="eastAsia"/>
        </w:rPr>
        <w:t>условиях</w:t>
      </w:r>
      <w:r>
        <w:t xml:space="preserve"> </w:t>
      </w:r>
      <w:r>
        <w:rPr>
          <w:rFonts w:hint="eastAsia"/>
        </w:rPr>
        <w:t>учебной</w:t>
      </w:r>
      <w:r>
        <w:t xml:space="preserve"> </w:t>
      </w:r>
      <w:r>
        <w:rPr>
          <w:rFonts w:hint="eastAsia"/>
        </w:rPr>
        <w:t>и</w:t>
      </w:r>
      <w:r>
        <w:t xml:space="preserve"> </w:t>
      </w:r>
      <w:r>
        <w:rPr>
          <w:rFonts w:hint="eastAsia"/>
        </w:rPr>
        <w:t>игровой</w:t>
      </w:r>
      <w:r>
        <w:t xml:space="preserve"> </w:t>
      </w:r>
      <w:r>
        <w:rPr>
          <w:rFonts w:hint="eastAsia"/>
        </w:rPr>
        <w:t>деятельности</w:t>
      </w:r>
      <w:r>
        <w:t>;</w:t>
      </w:r>
    </w:p>
    <w:p w:rsidR="00E50708" w:rsidRDefault="00E50708" w:rsidP="00E50708">
      <w:pPr>
        <w:jc w:val="both"/>
      </w:pPr>
      <w:r>
        <w:rPr>
          <w:iCs/>
        </w:rPr>
        <w:t>• </w:t>
      </w:r>
      <w:r>
        <w:rPr>
          <w:rFonts w:hint="eastAsia"/>
        </w:rPr>
        <w:t>выполнять</w:t>
      </w:r>
      <w:r>
        <w:t xml:space="preserve"> </w:t>
      </w:r>
      <w:r>
        <w:rPr>
          <w:rFonts w:hint="eastAsia"/>
        </w:rPr>
        <w:t>тестовые</w:t>
      </w:r>
      <w:r>
        <w:t xml:space="preserve"> </w:t>
      </w:r>
      <w:r>
        <w:rPr>
          <w:rFonts w:hint="eastAsia"/>
        </w:rPr>
        <w:t>упражнения</w:t>
      </w:r>
      <w:r>
        <w:t xml:space="preserve"> </w:t>
      </w:r>
      <w:r>
        <w:rPr>
          <w:rFonts w:hint="eastAsia"/>
        </w:rPr>
        <w:t>на</w:t>
      </w:r>
      <w:r>
        <w:t xml:space="preserve"> </w:t>
      </w:r>
      <w:r>
        <w:rPr>
          <w:rFonts w:hint="eastAsia"/>
        </w:rPr>
        <w:t>оценку</w:t>
      </w:r>
      <w:r>
        <w:t xml:space="preserve"> </w:t>
      </w:r>
      <w:r>
        <w:rPr>
          <w:rFonts w:hint="eastAsia"/>
        </w:rPr>
        <w:t>уровня</w:t>
      </w:r>
      <w:r>
        <w:t xml:space="preserve"> </w:t>
      </w:r>
      <w:r>
        <w:rPr>
          <w:rFonts w:hint="eastAsia"/>
        </w:rPr>
        <w:t>индивидуального</w:t>
      </w:r>
      <w:r>
        <w:t xml:space="preserve"> </w:t>
      </w:r>
      <w:r>
        <w:rPr>
          <w:rFonts w:hint="eastAsia"/>
        </w:rPr>
        <w:t>развития</w:t>
      </w:r>
      <w:r>
        <w:t xml:space="preserve"> </w:t>
      </w:r>
      <w:r>
        <w:rPr>
          <w:rFonts w:hint="eastAsia"/>
        </w:rPr>
        <w:t>основных</w:t>
      </w:r>
      <w:r>
        <w:t xml:space="preserve"> </w:t>
      </w:r>
      <w:r>
        <w:rPr>
          <w:rFonts w:hint="eastAsia"/>
        </w:rPr>
        <w:t>физических</w:t>
      </w:r>
      <w:r>
        <w:t xml:space="preserve"> </w:t>
      </w:r>
      <w:r>
        <w:rPr>
          <w:rFonts w:hint="eastAsia"/>
        </w:rPr>
        <w:t>качеств</w:t>
      </w:r>
      <w:r>
        <w:t>.</w:t>
      </w:r>
    </w:p>
    <w:p w:rsidR="00E50708" w:rsidRDefault="00E50708" w:rsidP="00E50708">
      <w:pPr>
        <w:jc w:val="both"/>
        <w:rPr>
          <w:i/>
          <w:iCs/>
        </w:rPr>
      </w:pPr>
      <w:r>
        <w:rPr>
          <w:rFonts w:hint="eastAsia"/>
          <w:i/>
          <w:iCs/>
        </w:rPr>
        <w:t>Выпускник</w:t>
      </w:r>
      <w:r>
        <w:rPr>
          <w:i/>
          <w:iCs/>
        </w:rPr>
        <w:t xml:space="preserve"> </w:t>
      </w:r>
      <w:r>
        <w:rPr>
          <w:rFonts w:hint="eastAsia"/>
          <w:i/>
          <w:iCs/>
        </w:rPr>
        <w:t>получит</w:t>
      </w:r>
      <w:r>
        <w:rPr>
          <w:i/>
          <w:iCs/>
        </w:rPr>
        <w:t xml:space="preserve"> </w:t>
      </w:r>
      <w:r>
        <w:rPr>
          <w:rFonts w:hint="eastAsia"/>
          <w:i/>
          <w:iCs/>
        </w:rPr>
        <w:t>возможность</w:t>
      </w:r>
      <w:r>
        <w:rPr>
          <w:i/>
          <w:iCs/>
        </w:rPr>
        <w:t xml:space="preserve"> </w:t>
      </w:r>
      <w:r>
        <w:rPr>
          <w:rFonts w:hint="eastAsia"/>
          <w:i/>
          <w:iCs/>
        </w:rPr>
        <w:t>научиться</w:t>
      </w:r>
      <w:r>
        <w:rPr>
          <w:i/>
          <w:iCs/>
        </w:rPr>
        <w:t>:</w:t>
      </w:r>
    </w:p>
    <w:p w:rsidR="00E50708" w:rsidRDefault="00E50708" w:rsidP="00E50708">
      <w:pPr>
        <w:jc w:val="both"/>
        <w:rPr>
          <w:i/>
        </w:rPr>
      </w:pPr>
      <w:r>
        <w:rPr>
          <w:iCs/>
        </w:rPr>
        <w:t>• </w:t>
      </w:r>
      <w:r>
        <w:rPr>
          <w:rFonts w:hint="eastAsia"/>
          <w:i/>
        </w:rPr>
        <w:t>выполнять</w:t>
      </w:r>
      <w:r>
        <w:rPr>
          <w:i/>
        </w:rPr>
        <w:t xml:space="preserve"> </w:t>
      </w:r>
      <w:r>
        <w:rPr>
          <w:rFonts w:hint="eastAsia"/>
          <w:i/>
        </w:rPr>
        <w:t>комплексы</w:t>
      </w:r>
      <w:r>
        <w:rPr>
          <w:i/>
        </w:rPr>
        <w:t xml:space="preserve"> </w:t>
      </w:r>
      <w:r>
        <w:rPr>
          <w:rFonts w:hint="eastAsia"/>
          <w:i/>
        </w:rPr>
        <w:t>упражнений</w:t>
      </w:r>
      <w:r>
        <w:rPr>
          <w:i/>
        </w:rPr>
        <w:t xml:space="preserve"> </w:t>
      </w:r>
      <w:r>
        <w:rPr>
          <w:rFonts w:hint="eastAsia"/>
          <w:i/>
        </w:rPr>
        <w:t>лечебной</w:t>
      </w:r>
      <w:r>
        <w:rPr>
          <w:i/>
        </w:rPr>
        <w:t xml:space="preserve"> </w:t>
      </w:r>
      <w:r>
        <w:rPr>
          <w:rFonts w:hint="eastAsia"/>
          <w:i/>
        </w:rPr>
        <w:t>физической</w:t>
      </w:r>
      <w:r>
        <w:rPr>
          <w:i/>
        </w:rPr>
        <w:t xml:space="preserve"> </w:t>
      </w:r>
      <w:r>
        <w:rPr>
          <w:rFonts w:hint="eastAsia"/>
          <w:i/>
        </w:rPr>
        <w:t>культуры</w:t>
      </w:r>
      <w:r>
        <w:rPr>
          <w:i/>
        </w:rPr>
        <w:t xml:space="preserve"> </w:t>
      </w:r>
      <w:r>
        <w:rPr>
          <w:rFonts w:hint="eastAsia"/>
          <w:i/>
        </w:rPr>
        <w:t>с</w:t>
      </w:r>
      <w:r>
        <w:rPr>
          <w:i/>
        </w:rPr>
        <w:t xml:space="preserve"> </w:t>
      </w:r>
      <w:r>
        <w:rPr>
          <w:rFonts w:hint="eastAsia"/>
          <w:i/>
        </w:rPr>
        <w:t>учётом</w:t>
      </w:r>
      <w:r>
        <w:rPr>
          <w:i/>
        </w:rPr>
        <w:t xml:space="preserve"> </w:t>
      </w:r>
      <w:r>
        <w:rPr>
          <w:rFonts w:hint="eastAsia"/>
          <w:i/>
        </w:rPr>
        <w:t>имеющихся</w:t>
      </w:r>
      <w:r>
        <w:rPr>
          <w:i/>
        </w:rPr>
        <w:t xml:space="preserve"> </w:t>
      </w:r>
      <w:r>
        <w:rPr>
          <w:rFonts w:hint="eastAsia"/>
          <w:i/>
        </w:rPr>
        <w:t>индивидуальных</w:t>
      </w:r>
      <w:r>
        <w:rPr>
          <w:i/>
        </w:rPr>
        <w:t xml:space="preserve"> </w:t>
      </w:r>
      <w:r>
        <w:rPr>
          <w:rFonts w:hint="eastAsia"/>
          <w:i/>
        </w:rPr>
        <w:t>нарушений</w:t>
      </w:r>
      <w:r>
        <w:rPr>
          <w:i/>
        </w:rPr>
        <w:t xml:space="preserve"> </w:t>
      </w:r>
      <w:r>
        <w:rPr>
          <w:rFonts w:hint="eastAsia"/>
          <w:i/>
        </w:rPr>
        <w:t>в</w:t>
      </w:r>
      <w:r>
        <w:rPr>
          <w:i/>
        </w:rPr>
        <w:t xml:space="preserve"> </w:t>
      </w:r>
      <w:r>
        <w:rPr>
          <w:rFonts w:hint="eastAsia"/>
          <w:i/>
        </w:rPr>
        <w:t>показателях</w:t>
      </w:r>
      <w:r>
        <w:rPr>
          <w:i/>
        </w:rPr>
        <w:t xml:space="preserve"> </w:t>
      </w:r>
      <w:r>
        <w:rPr>
          <w:rFonts w:hint="eastAsia"/>
          <w:i/>
        </w:rPr>
        <w:t>здоровья</w:t>
      </w:r>
      <w:r>
        <w:rPr>
          <w:i/>
        </w:rPr>
        <w:t>;</w:t>
      </w:r>
    </w:p>
    <w:p w:rsidR="00E50708" w:rsidRDefault="00E50708" w:rsidP="00E50708">
      <w:pPr>
        <w:jc w:val="both"/>
        <w:rPr>
          <w:i/>
        </w:rPr>
      </w:pPr>
      <w:r>
        <w:rPr>
          <w:iCs/>
        </w:rPr>
        <w:t>• </w:t>
      </w:r>
      <w:r>
        <w:rPr>
          <w:rFonts w:hint="eastAsia"/>
          <w:i/>
        </w:rPr>
        <w:t>преодолевать</w:t>
      </w:r>
      <w:r>
        <w:rPr>
          <w:i/>
        </w:rPr>
        <w:t xml:space="preserve"> </w:t>
      </w:r>
      <w:r>
        <w:rPr>
          <w:rFonts w:hint="eastAsia"/>
          <w:i/>
        </w:rPr>
        <w:t>естественные</w:t>
      </w:r>
      <w:r>
        <w:rPr>
          <w:i/>
        </w:rPr>
        <w:t xml:space="preserve"> </w:t>
      </w:r>
      <w:r>
        <w:rPr>
          <w:rFonts w:hint="eastAsia"/>
          <w:i/>
        </w:rPr>
        <w:t>и</w:t>
      </w:r>
      <w:r>
        <w:rPr>
          <w:i/>
        </w:rPr>
        <w:t xml:space="preserve"> </w:t>
      </w:r>
      <w:r>
        <w:rPr>
          <w:rFonts w:hint="eastAsia"/>
          <w:i/>
        </w:rPr>
        <w:t>искусственные</w:t>
      </w:r>
      <w:r>
        <w:rPr>
          <w:i/>
        </w:rPr>
        <w:t xml:space="preserve"> </w:t>
      </w:r>
      <w:r>
        <w:rPr>
          <w:rFonts w:hint="eastAsia"/>
          <w:i/>
        </w:rPr>
        <w:t>препятствия</w:t>
      </w:r>
      <w:r>
        <w:rPr>
          <w:i/>
        </w:rPr>
        <w:t xml:space="preserve"> </w:t>
      </w:r>
      <w:r>
        <w:rPr>
          <w:rFonts w:hint="eastAsia"/>
          <w:i/>
        </w:rPr>
        <w:t>с</w:t>
      </w:r>
      <w:r>
        <w:rPr>
          <w:i/>
        </w:rPr>
        <w:t xml:space="preserve"> </w:t>
      </w:r>
      <w:r>
        <w:rPr>
          <w:rFonts w:hint="eastAsia"/>
          <w:i/>
        </w:rPr>
        <w:t>помощью</w:t>
      </w:r>
      <w:r>
        <w:rPr>
          <w:i/>
        </w:rPr>
        <w:t xml:space="preserve"> </w:t>
      </w:r>
      <w:r>
        <w:rPr>
          <w:rFonts w:hint="eastAsia"/>
          <w:i/>
        </w:rPr>
        <w:t>разнообразных</w:t>
      </w:r>
      <w:r>
        <w:rPr>
          <w:i/>
        </w:rPr>
        <w:t xml:space="preserve"> </w:t>
      </w:r>
      <w:r>
        <w:rPr>
          <w:rFonts w:hint="eastAsia"/>
          <w:i/>
        </w:rPr>
        <w:t>способов</w:t>
      </w:r>
      <w:r>
        <w:rPr>
          <w:i/>
        </w:rPr>
        <w:t xml:space="preserve"> </w:t>
      </w:r>
      <w:r>
        <w:rPr>
          <w:rFonts w:hint="eastAsia"/>
          <w:i/>
        </w:rPr>
        <w:t>лазания</w:t>
      </w:r>
      <w:r>
        <w:rPr>
          <w:i/>
        </w:rPr>
        <w:t xml:space="preserve">, </w:t>
      </w:r>
      <w:r>
        <w:rPr>
          <w:rFonts w:hint="eastAsia"/>
          <w:i/>
        </w:rPr>
        <w:t>прыжков</w:t>
      </w:r>
      <w:r>
        <w:rPr>
          <w:i/>
        </w:rPr>
        <w:t xml:space="preserve"> </w:t>
      </w:r>
      <w:r>
        <w:rPr>
          <w:rFonts w:hint="eastAsia"/>
          <w:i/>
        </w:rPr>
        <w:t>и</w:t>
      </w:r>
      <w:r>
        <w:rPr>
          <w:i/>
        </w:rPr>
        <w:t xml:space="preserve"> </w:t>
      </w:r>
      <w:r>
        <w:rPr>
          <w:rFonts w:hint="eastAsia"/>
          <w:i/>
        </w:rPr>
        <w:t>бега</w:t>
      </w:r>
      <w:r>
        <w:rPr>
          <w:i/>
        </w:rPr>
        <w:t>;</w:t>
      </w:r>
    </w:p>
    <w:p w:rsidR="00E50708" w:rsidRDefault="00E50708" w:rsidP="00E50708">
      <w:pPr>
        <w:jc w:val="both"/>
        <w:rPr>
          <w:i/>
          <w:iCs/>
        </w:rPr>
      </w:pPr>
      <w:r>
        <w:rPr>
          <w:iCs/>
        </w:rPr>
        <w:t>• </w:t>
      </w:r>
      <w:r>
        <w:rPr>
          <w:rFonts w:hint="eastAsia"/>
          <w:i/>
        </w:rPr>
        <w:t>осуществлять</w:t>
      </w:r>
      <w:r>
        <w:rPr>
          <w:i/>
        </w:rPr>
        <w:t xml:space="preserve"> </w:t>
      </w:r>
      <w:r>
        <w:rPr>
          <w:rFonts w:hint="eastAsia"/>
          <w:i/>
        </w:rPr>
        <w:t>судейство</w:t>
      </w:r>
      <w:r>
        <w:rPr>
          <w:i/>
        </w:rPr>
        <w:t xml:space="preserve"> </w:t>
      </w:r>
      <w:r>
        <w:rPr>
          <w:rFonts w:hint="eastAsia"/>
          <w:i/>
        </w:rPr>
        <w:t>по</w:t>
      </w:r>
      <w:r>
        <w:rPr>
          <w:i/>
        </w:rPr>
        <w:t xml:space="preserve"> </w:t>
      </w:r>
      <w:r>
        <w:rPr>
          <w:rFonts w:hint="eastAsia"/>
          <w:i/>
        </w:rPr>
        <w:t>одному</w:t>
      </w:r>
      <w:r>
        <w:rPr>
          <w:i/>
        </w:rPr>
        <w:t xml:space="preserve"> </w:t>
      </w:r>
      <w:r>
        <w:rPr>
          <w:rFonts w:hint="eastAsia"/>
          <w:i/>
        </w:rPr>
        <w:t>из</w:t>
      </w:r>
      <w:r>
        <w:rPr>
          <w:i/>
        </w:rPr>
        <w:t xml:space="preserve"> </w:t>
      </w:r>
      <w:r>
        <w:rPr>
          <w:rFonts w:hint="eastAsia"/>
          <w:i/>
        </w:rPr>
        <w:t>осваиваемых</w:t>
      </w:r>
      <w:r>
        <w:rPr>
          <w:i/>
        </w:rPr>
        <w:t xml:space="preserve"> </w:t>
      </w:r>
      <w:r>
        <w:rPr>
          <w:rFonts w:hint="eastAsia"/>
          <w:i/>
        </w:rPr>
        <w:t>видов</w:t>
      </w:r>
      <w:r>
        <w:rPr>
          <w:i/>
        </w:rPr>
        <w:t xml:space="preserve"> </w:t>
      </w:r>
      <w:r>
        <w:rPr>
          <w:rFonts w:hint="eastAsia"/>
          <w:i/>
        </w:rPr>
        <w:t>спорта</w:t>
      </w:r>
      <w:r>
        <w:rPr>
          <w:i/>
        </w:rPr>
        <w:t>;</w:t>
      </w:r>
    </w:p>
    <w:p w:rsidR="00E50708" w:rsidRDefault="00E50708" w:rsidP="00E50708">
      <w:pPr>
        <w:jc w:val="both"/>
        <w:rPr>
          <w:i/>
        </w:rPr>
      </w:pPr>
      <w:r>
        <w:rPr>
          <w:iCs/>
        </w:rPr>
        <w:t>• </w:t>
      </w:r>
      <w:r>
        <w:rPr>
          <w:rFonts w:hint="eastAsia"/>
          <w:i/>
          <w:iCs/>
        </w:rPr>
        <w:t>выполнять</w:t>
      </w:r>
      <w:r>
        <w:rPr>
          <w:i/>
          <w:iCs/>
        </w:rPr>
        <w:t xml:space="preserve"> </w:t>
      </w:r>
      <w:r>
        <w:rPr>
          <w:rFonts w:hint="eastAsia"/>
          <w:i/>
          <w:iCs/>
        </w:rPr>
        <w:t>тестовые</w:t>
      </w:r>
      <w:r>
        <w:rPr>
          <w:i/>
          <w:iCs/>
        </w:rPr>
        <w:t xml:space="preserve"> </w:t>
      </w:r>
      <w:r>
        <w:rPr>
          <w:rFonts w:hint="eastAsia"/>
          <w:i/>
          <w:iCs/>
        </w:rPr>
        <w:t>нормативы</w:t>
      </w:r>
      <w:r>
        <w:rPr>
          <w:i/>
          <w:iCs/>
        </w:rPr>
        <w:t xml:space="preserve"> </w:t>
      </w:r>
      <w:r>
        <w:rPr>
          <w:rFonts w:hint="eastAsia"/>
          <w:i/>
          <w:iCs/>
        </w:rPr>
        <w:t>по</w:t>
      </w:r>
      <w:r>
        <w:rPr>
          <w:i/>
          <w:iCs/>
        </w:rPr>
        <w:t xml:space="preserve"> </w:t>
      </w:r>
      <w:r>
        <w:rPr>
          <w:rFonts w:hint="eastAsia"/>
          <w:i/>
          <w:iCs/>
        </w:rPr>
        <w:t>физической</w:t>
      </w:r>
      <w:r>
        <w:rPr>
          <w:i/>
          <w:iCs/>
        </w:rPr>
        <w:t xml:space="preserve"> </w:t>
      </w:r>
      <w:r>
        <w:rPr>
          <w:rFonts w:hint="eastAsia"/>
          <w:i/>
          <w:iCs/>
        </w:rPr>
        <w:t>подготовке</w:t>
      </w:r>
      <w:r>
        <w:rPr>
          <w:i/>
          <w:iCs/>
        </w:rPr>
        <w:t>.</w:t>
      </w:r>
    </w:p>
    <w:p w:rsidR="00E50708" w:rsidRPr="007931C4" w:rsidRDefault="00E50708" w:rsidP="00E50708">
      <w:pPr>
        <w:rPr>
          <w:sz w:val="2"/>
          <w:szCs w:val="2"/>
        </w:rPr>
      </w:pPr>
    </w:p>
    <w:p w:rsidR="00E50708" w:rsidRDefault="00E50708" w:rsidP="00E50708">
      <w:pPr>
        <w:rPr>
          <w:sz w:val="2"/>
          <w:szCs w:val="2"/>
        </w:rPr>
      </w:pPr>
    </w:p>
    <w:p w:rsidR="00E50708" w:rsidRPr="007931C4" w:rsidRDefault="00E50708" w:rsidP="00E50708">
      <w:pPr>
        <w:tabs>
          <w:tab w:val="left" w:pos="1215"/>
        </w:tabs>
        <w:rPr>
          <w:sz w:val="2"/>
          <w:szCs w:val="2"/>
        </w:rPr>
      </w:pPr>
      <w:r>
        <w:rPr>
          <w:sz w:val="2"/>
          <w:szCs w:val="2"/>
        </w:rPr>
        <w:tab/>
      </w:r>
    </w:p>
    <w:p w:rsidR="00C35C44" w:rsidRDefault="00C35C44"/>
    <w:sectPr w:rsidR="00C35C44">
      <w:type w:val="continuous"/>
      <w:pgSz w:w="16837" w:h="11905" w:orient="landscape"/>
      <w:pgMar w:top="489" w:right="559" w:bottom="615" w:left="131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0B"/>
    <w:multiLevelType w:val="multilevel"/>
    <w:tmpl w:val="0000000A"/>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7">
    <w:nsid w:val="0000000F"/>
    <w:multiLevelType w:val="multilevel"/>
    <w:tmpl w:val="0000000E"/>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8">
    <w:nsid w:val="5F8947CB"/>
    <w:multiLevelType w:val="hybridMultilevel"/>
    <w:tmpl w:val="01ECFB2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9">
    <w:nsid w:val="62A104EE"/>
    <w:multiLevelType w:val="hybridMultilevel"/>
    <w:tmpl w:val="85523E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50708"/>
    <w:rsid w:val="00A1375D"/>
    <w:rsid w:val="00C35C44"/>
    <w:rsid w:val="00E5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AD98C-4AC1-402F-B10A-63476572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708"/>
    <w:pPr>
      <w:spacing w:after="0" w:line="240" w:lineRule="auto"/>
    </w:pPr>
    <w:rPr>
      <w:rFonts w:ascii="Arial Unicode MS" w:eastAsia="Arial Unicode MS" w:hAnsi="Arial Unicode MS" w:cs="Arial Unicode M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0708"/>
    <w:rPr>
      <w:rFonts w:cs="Times New Roman"/>
      <w:color w:val="0066CC"/>
      <w:u w:val="single"/>
    </w:rPr>
  </w:style>
  <w:style w:type="character" w:customStyle="1" w:styleId="2">
    <w:name w:val="Заголовок №2_"/>
    <w:basedOn w:val="a0"/>
    <w:link w:val="20"/>
    <w:uiPriority w:val="99"/>
    <w:locked/>
    <w:rsid w:val="00E50708"/>
    <w:rPr>
      <w:rFonts w:ascii="Times New Roman" w:hAnsi="Times New Roman" w:cs="Times New Roman"/>
      <w:sz w:val="35"/>
      <w:szCs w:val="35"/>
      <w:shd w:val="clear" w:color="auto" w:fill="FFFFFF"/>
    </w:rPr>
  </w:style>
  <w:style w:type="character" w:customStyle="1" w:styleId="217pt">
    <w:name w:val="Заголовок №2 + 17 pt"/>
    <w:aliases w:val="Полужирный"/>
    <w:basedOn w:val="2"/>
    <w:uiPriority w:val="99"/>
    <w:rsid w:val="00E50708"/>
    <w:rPr>
      <w:rFonts w:ascii="Times New Roman" w:hAnsi="Times New Roman" w:cs="Times New Roman"/>
      <w:b/>
      <w:bCs/>
      <w:sz w:val="34"/>
      <w:szCs w:val="34"/>
      <w:shd w:val="clear" w:color="auto" w:fill="FFFFFF"/>
    </w:rPr>
  </w:style>
  <w:style w:type="character" w:customStyle="1" w:styleId="21">
    <w:name w:val="Основной текст (2)_"/>
    <w:basedOn w:val="a0"/>
    <w:link w:val="22"/>
    <w:uiPriority w:val="99"/>
    <w:locked/>
    <w:rsid w:val="00E50708"/>
    <w:rPr>
      <w:rFonts w:ascii="Times New Roman" w:hAnsi="Times New Roman" w:cs="Times New Roman"/>
      <w:sz w:val="27"/>
      <w:szCs w:val="27"/>
      <w:shd w:val="clear" w:color="auto" w:fill="FFFFFF"/>
    </w:rPr>
  </w:style>
  <w:style w:type="character" w:customStyle="1" w:styleId="220">
    <w:name w:val="Заголовок №2 (2)_"/>
    <w:basedOn w:val="a0"/>
    <w:link w:val="221"/>
    <w:uiPriority w:val="99"/>
    <w:locked/>
    <w:rsid w:val="00E50708"/>
    <w:rPr>
      <w:rFonts w:ascii="Times New Roman" w:hAnsi="Times New Roman" w:cs="Times New Roman"/>
      <w:b/>
      <w:bCs/>
      <w:sz w:val="34"/>
      <w:szCs w:val="34"/>
      <w:shd w:val="clear" w:color="auto" w:fill="FFFFFF"/>
    </w:rPr>
  </w:style>
  <w:style w:type="character" w:customStyle="1" w:styleId="1">
    <w:name w:val="Заголовок №1_"/>
    <w:basedOn w:val="a0"/>
    <w:link w:val="10"/>
    <w:uiPriority w:val="99"/>
    <w:locked/>
    <w:rsid w:val="00E50708"/>
    <w:rPr>
      <w:rFonts w:ascii="Times New Roman" w:hAnsi="Times New Roman" w:cs="Times New Roman"/>
      <w:b/>
      <w:bCs/>
      <w:sz w:val="51"/>
      <w:szCs w:val="51"/>
      <w:shd w:val="clear" w:color="auto" w:fill="FFFFFF"/>
    </w:rPr>
  </w:style>
  <w:style w:type="character" w:customStyle="1" w:styleId="3">
    <w:name w:val="Основной текст (3)_"/>
    <w:basedOn w:val="a0"/>
    <w:link w:val="30"/>
    <w:uiPriority w:val="99"/>
    <w:locked/>
    <w:rsid w:val="00E50708"/>
    <w:rPr>
      <w:rFonts w:ascii="Times New Roman" w:hAnsi="Times New Roman" w:cs="Times New Roman"/>
      <w:b/>
      <w:bCs/>
      <w:sz w:val="34"/>
      <w:szCs w:val="34"/>
      <w:shd w:val="clear" w:color="auto" w:fill="FFFFFF"/>
    </w:rPr>
  </w:style>
  <w:style w:type="character" w:customStyle="1" w:styleId="4">
    <w:name w:val="Заголовок №4_"/>
    <w:basedOn w:val="a0"/>
    <w:link w:val="41"/>
    <w:uiPriority w:val="99"/>
    <w:locked/>
    <w:rsid w:val="00E50708"/>
    <w:rPr>
      <w:rFonts w:ascii="Times New Roman" w:hAnsi="Times New Roman" w:cs="Times New Roman"/>
      <w:b/>
      <w:bCs/>
      <w:sz w:val="23"/>
      <w:szCs w:val="23"/>
      <w:shd w:val="clear" w:color="auto" w:fill="FFFFFF"/>
    </w:rPr>
  </w:style>
  <w:style w:type="character" w:customStyle="1" w:styleId="8">
    <w:name w:val="Основной текст Знак8"/>
    <w:basedOn w:val="a0"/>
    <w:uiPriority w:val="99"/>
    <w:semiHidden/>
    <w:rsid w:val="00E50708"/>
    <w:rPr>
      <w:rFonts w:cs="Arial Unicode MS"/>
      <w:color w:val="000000"/>
    </w:rPr>
  </w:style>
  <w:style w:type="character" w:customStyle="1" w:styleId="a4">
    <w:name w:val="Основной текст + Полужирный"/>
    <w:basedOn w:val="8"/>
    <w:uiPriority w:val="99"/>
    <w:rsid w:val="00E50708"/>
    <w:rPr>
      <w:rFonts w:ascii="Times New Roman" w:hAnsi="Times New Roman" w:cs="Times New Roman"/>
      <w:b/>
      <w:bCs/>
      <w:color w:val="000000"/>
      <w:spacing w:val="0"/>
      <w:sz w:val="23"/>
      <w:szCs w:val="23"/>
    </w:rPr>
  </w:style>
  <w:style w:type="character" w:customStyle="1" w:styleId="40">
    <w:name w:val="Основной текст (4)_"/>
    <w:basedOn w:val="a0"/>
    <w:link w:val="42"/>
    <w:uiPriority w:val="99"/>
    <w:locked/>
    <w:rsid w:val="00E50708"/>
    <w:rPr>
      <w:rFonts w:ascii="Times New Roman" w:hAnsi="Times New Roman" w:cs="Times New Roman"/>
      <w:b/>
      <w:bCs/>
      <w:i/>
      <w:iCs/>
      <w:sz w:val="23"/>
      <w:szCs w:val="23"/>
      <w:shd w:val="clear" w:color="auto" w:fill="FFFFFF"/>
    </w:rPr>
  </w:style>
  <w:style w:type="character" w:customStyle="1" w:styleId="93">
    <w:name w:val="Основной текст + Полужирный93"/>
    <w:basedOn w:val="8"/>
    <w:uiPriority w:val="99"/>
    <w:rsid w:val="00E50708"/>
    <w:rPr>
      <w:rFonts w:ascii="Times New Roman" w:hAnsi="Times New Roman" w:cs="Times New Roman"/>
      <w:b/>
      <w:bCs/>
      <w:color w:val="000000"/>
      <w:spacing w:val="0"/>
      <w:sz w:val="23"/>
      <w:szCs w:val="23"/>
    </w:rPr>
  </w:style>
  <w:style w:type="character" w:customStyle="1" w:styleId="92">
    <w:name w:val="Основной текст + Полужирный92"/>
    <w:basedOn w:val="8"/>
    <w:uiPriority w:val="99"/>
    <w:rsid w:val="00E50708"/>
    <w:rPr>
      <w:rFonts w:ascii="Times New Roman" w:hAnsi="Times New Roman" w:cs="Times New Roman"/>
      <w:b/>
      <w:bCs/>
      <w:color w:val="000000"/>
      <w:spacing w:val="0"/>
      <w:sz w:val="23"/>
      <w:szCs w:val="23"/>
    </w:rPr>
  </w:style>
  <w:style w:type="character" w:customStyle="1" w:styleId="91">
    <w:name w:val="Основной текст + Полужирный91"/>
    <w:basedOn w:val="8"/>
    <w:uiPriority w:val="99"/>
    <w:rsid w:val="00E50708"/>
    <w:rPr>
      <w:rFonts w:ascii="Times New Roman" w:hAnsi="Times New Roman" w:cs="Times New Roman"/>
      <w:b/>
      <w:bCs/>
      <w:color w:val="000000"/>
      <w:spacing w:val="0"/>
      <w:sz w:val="23"/>
      <w:szCs w:val="23"/>
    </w:rPr>
  </w:style>
  <w:style w:type="character" w:customStyle="1" w:styleId="90">
    <w:name w:val="Основной текст + Полужирный90"/>
    <w:aliases w:val="Курсив"/>
    <w:basedOn w:val="8"/>
    <w:uiPriority w:val="99"/>
    <w:rsid w:val="00E50708"/>
    <w:rPr>
      <w:rFonts w:ascii="Times New Roman" w:hAnsi="Times New Roman" w:cs="Times New Roman"/>
      <w:b/>
      <w:bCs/>
      <w:i/>
      <w:iCs/>
      <w:color w:val="000000"/>
      <w:spacing w:val="0"/>
      <w:sz w:val="23"/>
      <w:szCs w:val="23"/>
      <w:u w:val="single"/>
    </w:rPr>
  </w:style>
  <w:style w:type="character" w:customStyle="1" w:styleId="89">
    <w:name w:val="Основной текст + Полужирный89"/>
    <w:basedOn w:val="8"/>
    <w:uiPriority w:val="99"/>
    <w:rsid w:val="00E50708"/>
    <w:rPr>
      <w:rFonts w:ascii="Times New Roman" w:hAnsi="Times New Roman" w:cs="Times New Roman"/>
      <w:b/>
      <w:bCs/>
      <w:color w:val="000000"/>
      <w:spacing w:val="0"/>
      <w:sz w:val="23"/>
      <w:szCs w:val="23"/>
      <w:u w:val="single"/>
    </w:rPr>
  </w:style>
  <w:style w:type="character" w:customStyle="1" w:styleId="88">
    <w:name w:val="Основной текст + Полужирный88"/>
    <w:aliases w:val="Курсив78"/>
    <w:basedOn w:val="8"/>
    <w:uiPriority w:val="99"/>
    <w:rsid w:val="00E50708"/>
    <w:rPr>
      <w:rFonts w:ascii="Times New Roman" w:hAnsi="Times New Roman" w:cs="Times New Roman"/>
      <w:b/>
      <w:bCs/>
      <w:i/>
      <w:iCs/>
      <w:color w:val="000000"/>
      <w:spacing w:val="0"/>
      <w:sz w:val="23"/>
      <w:szCs w:val="23"/>
      <w:u w:val="single"/>
    </w:rPr>
  </w:style>
  <w:style w:type="paragraph" w:styleId="a5">
    <w:name w:val="Body Text"/>
    <w:basedOn w:val="a"/>
    <w:link w:val="a6"/>
    <w:uiPriority w:val="99"/>
    <w:rsid w:val="00E50708"/>
    <w:pPr>
      <w:shd w:val="clear" w:color="auto" w:fill="FFFFFF"/>
      <w:spacing w:line="403" w:lineRule="exact"/>
      <w:ind w:hanging="360"/>
    </w:pPr>
    <w:rPr>
      <w:rFonts w:ascii="Times New Roman" w:hAnsi="Times New Roman" w:cs="Times New Roman"/>
      <w:color w:val="auto"/>
      <w:sz w:val="23"/>
      <w:szCs w:val="23"/>
    </w:rPr>
  </w:style>
  <w:style w:type="character" w:customStyle="1" w:styleId="a6">
    <w:name w:val="Основной текст Знак"/>
    <w:basedOn w:val="a0"/>
    <w:link w:val="a5"/>
    <w:uiPriority w:val="99"/>
    <w:rsid w:val="00E50708"/>
    <w:rPr>
      <w:rFonts w:ascii="Times New Roman" w:eastAsia="Arial Unicode MS" w:hAnsi="Times New Roman" w:cs="Times New Roman"/>
      <w:sz w:val="23"/>
      <w:szCs w:val="23"/>
      <w:shd w:val="clear" w:color="auto" w:fill="FFFFFF"/>
      <w:lang w:eastAsia="ru-RU"/>
    </w:rPr>
  </w:style>
  <w:style w:type="character" w:customStyle="1" w:styleId="7">
    <w:name w:val="Основной текст Знак7"/>
    <w:basedOn w:val="a0"/>
    <w:uiPriority w:val="99"/>
    <w:semiHidden/>
    <w:rsid w:val="00E50708"/>
    <w:rPr>
      <w:rFonts w:cs="Arial Unicode MS"/>
      <w:color w:val="000000"/>
    </w:rPr>
  </w:style>
  <w:style w:type="character" w:customStyle="1" w:styleId="6">
    <w:name w:val="Основной текст Знак6"/>
    <w:basedOn w:val="a0"/>
    <w:uiPriority w:val="99"/>
    <w:semiHidden/>
    <w:rsid w:val="00E50708"/>
    <w:rPr>
      <w:rFonts w:cs="Arial Unicode MS"/>
      <w:color w:val="000000"/>
    </w:rPr>
  </w:style>
  <w:style w:type="character" w:customStyle="1" w:styleId="5">
    <w:name w:val="Основной текст Знак5"/>
    <w:basedOn w:val="a0"/>
    <w:uiPriority w:val="99"/>
    <w:semiHidden/>
    <w:rsid w:val="00E50708"/>
    <w:rPr>
      <w:rFonts w:cs="Arial Unicode MS"/>
      <w:color w:val="000000"/>
    </w:rPr>
  </w:style>
  <w:style w:type="character" w:customStyle="1" w:styleId="43">
    <w:name w:val="Основной текст Знак4"/>
    <w:basedOn w:val="a0"/>
    <w:uiPriority w:val="99"/>
    <w:semiHidden/>
    <w:rsid w:val="00E50708"/>
    <w:rPr>
      <w:rFonts w:cs="Arial Unicode MS"/>
      <w:color w:val="000000"/>
    </w:rPr>
  </w:style>
  <w:style w:type="character" w:customStyle="1" w:styleId="31">
    <w:name w:val="Основной текст Знак3"/>
    <w:basedOn w:val="a0"/>
    <w:uiPriority w:val="99"/>
    <w:semiHidden/>
    <w:rsid w:val="00E50708"/>
    <w:rPr>
      <w:rFonts w:cs="Arial Unicode MS"/>
      <w:color w:val="000000"/>
    </w:rPr>
  </w:style>
  <w:style w:type="character" w:customStyle="1" w:styleId="23">
    <w:name w:val="Основной текст Знак2"/>
    <w:basedOn w:val="a0"/>
    <w:uiPriority w:val="99"/>
    <w:semiHidden/>
    <w:rsid w:val="00E50708"/>
    <w:rPr>
      <w:rFonts w:cs="Arial Unicode MS"/>
      <w:color w:val="000000"/>
    </w:rPr>
  </w:style>
  <w:style w:type="character" w:customStyle="1" w:styleId="24">
    <w:name w:val="Подпись к таблице (2)_"/>
    <w:basedOn w:val="a0"/>
    <w:link w:val="210"/>
    <w:uiPriority w:val="99"/>
    <w:locked/>
    <w:rsid w:val="00E50708"/>
    <w:rPr>
      <w:rFonts w:ascii="Times New Roman" w:hAnsi="Times New Roman" w:cs="Times New Roman"/>
      <w:sz w:val="23"/>
      <w:szCs w:val="23"/>
      <w:shd w:val="clear" w:color="auto" w:fill="FFFFFF"/>
    </w:rPr>
  </w:style>
  <w:style w:type="character" w:customStyle="1" w:styleId="25">
    <w:name w:val="Подпись к таблице (2)"/>
    <w:basedOn w:val="24"/>
    <w:uiPriority w:val="99"/>
    <w:rsid w:val="00E50708"/>
    <w:rPr>
      <w:rFonts w:ascii="Times New Roman" w:hAnsi="Times New Roman" w:cs="Times New Roman"/>
      <w:sz w:val="23"/>
      <w:szCs w:val="23"/>
      <w:u w:val="single"/>
      <w:shd w:val="clear" w:color="auto" w:fill="FFFFFF"/>
    </w:rPr>
  </w:style>
  <w:style w:type="character" w:customStyle="1" w:styleId="50">
    <w:name w:val="Основной текст (5)_"/>
    <w:basedOn w:val="a0"/>
    <w:link w:val="51"/>
    <w:uiPriority w:val="99"/>
    <w:locked/>
    <w:rsid w:val="00E50708"/>
    <w:rPr>
      <w:rFonts w:ascii="Times New Roman" w:hAnsi="Times New Roman" w:cs="Times New Roman"/>
      <w:b/>
      <w:bCs/>
      <w:sz w:val="23"/>
      <w:szCs w:val="23"/>
      <w:shd w:val="clear" w:color="auto" w:fill="FFFFFF"/>
    </w:rPr>
  </w:style>
  <w:style w:type="character" w:customStyle="1" w:styleId="a7">
    <w:name w:val="Подпись к таблице_"/>
    <w:basedOn w:val="a0"/>
    <w:link w:val="11"/>
    <w:uiPriority w:val="99"/>
    <w:locked/>
    <w:rsid w:val="00E50708"/>
    <w:rPr>
      <w:rFonts w:ascii="Times New Roman" w:hAnsi="Times New Roman" w:cs="Times New Roman"/>
      <w:b/>
      <w:bCs/>
      <w:sz w:val="23"/>
      <w:szCs w:val="23"/>
      <w:shd w:val="clear" w:color="auto" w:fill="FFFFFF"/>
    </w:rPr>
  </w:style>
  <w:style w:type="character" w:customStyle="1" w:styleId="a8">
    <w:name w:val="Подпись к таблице"/>
    <w:basedOn w:val="a7"/>
    <w:uiPriority w:val="99"/>
    <w:rsid w:val="00E50708"/>
    <w:rPr>
      <w:rFonts w:ascii="Times New Roman" w:hAnsi="Times New Roman" w:cs="Times New Roman"/>
      <w:b/>
      <w:bCs/>
      <w:sz w:val="23"/>
      <w:szCs w:val="23"/>
      <w:u w:val="single"/>
      <w:shd w:val="clear" w:color="auto" w:fill="FFFFFF"/>
    </w:rPr>
  </w:style>
  <w:style w:type="character" w:customStyle="1" w:styleId="87">
    <w:name w:val="Основной текст + Полужирный87"/>
    <w:aliases w:val="Курсив77"/>
    <w:basedOn w:val="8"/>
    <w:uiPriority w:val="99"/>
    <w:rsid w:val="00E50708"/>
    <w:rPr>
      <w:rFonts w:ascii="Times New Roman" w:hAnsi="Times New Roman" w:cs="Times New Roman"/>
      <w:b/>
      <w:bCs/>
      <w:i/>
      <w:iCs/>
      <w:color w:val="000000"/>
      <w:spacing w:val="0"/>
      <w:sz w:val="23"/>
      <w:szCs w:val="23"/>
      <w:u w:val="single"/>
    </w:rPr>
  </w:style>
  <w:style w:type="character" w:customStyle="1" w:styleId="32">
    <w:name w:val="Заголовок №3_"/>
    <w:basedOn w:val="a0"/>
    <w:link w:val="310"/>
    <w:uiPriority w:val="99"/>
    <w:locked/>
    <w:rsid w:val="00E50708"/>
    <w:rPr>
      <w:rFonts w:ascii="Times New Roman" w:hAnsi="Times New Roman" w:cs="Times New Roman"/>
      <w:b/>
      <w:bCs/>
      <w:sz w:val="27"/>
      <w:szCs w:val="27"/>
      <w:shd w:val="clear" w:color="auto" w:fill="FFFFFF"/>
    </w:rPr>
  </w:style>
  <w:style w:type="character" w:customStyle="1" w:styleId="33">
    <w:name w:val="Заголовок №3"/>
    <w:basedOn w:val="32"/>
    <w:uiPriority w:val="99"/>
    <w:rsid w:val="00E50708"/>
    <w:rPr>
      <w:rFonts w:ascii="Times New Roman" w:hAnsi="Times New Roman" w:cs="Times New Roman"/>
      <w:b/>
      <w:bCs/>
      <w:sz w:val="27"/>
      <w:szCs w:val="27"/>
      <w:u w:val="single"/>
      <w:shd w:val="clear" w:color="auto" w:fill="FFFFFF"/>
    </w:rPr>
  </w:style>
  <w:style w:type="character" w:customStyle="1" w:styleId="26">
    <w:name w:val="Основной текст (2) + Полужирный"/>
    <w:basedOn w:val="21"/>
    <w:uiPriority w:val="99"/>
    <w:rsid w:val="00E50708"/>
    <w:rPr>
      <w:rFonts w:ascii="Times New Roman" w:hAnsi="Times New Roman" w:cs="Times New Roman"/>
      <w:b/>
      <w:bCs/>
      <w:sz w:val="27"/>
      <w:szCs w:val="27"/>
      <w:shd w:val="clear" w:color="auto" w:fill="FFFFFF"/>
    </w:rPr>
  </w:style>
  <w:style w:type="character" w:customStyle="1" w:styleId="60">
    <w:name w:val="Основной текст (6)_"/>
    <w:basedOn w:val="a0"/>
    <w:link w:val="61"/>
    <w:uiPriority w:val="99"/>
    <w:locked/>
    <w:rsid w:val="00E50708"/>
    <w:rPr>
      <w:rFonts w:ascii="Times New Roman" w:hAnsi="Times New Roman" w:cs="Times New Roman"/>
      <w:noProof/>
      <w:sz w:val="20"/>
      <w:szCs w:val="20"/>
      <w:shd w:val="clear" w:color="auto" w:fill="FFFFFF"/>
    </w:rPr>
  </w:style>
  <w:style w:type="character" w:customStyle="1" w:styleId="70">
    <w:name w:val="Основной текст (7)_"/>
    <w:basedOn w:val="a0"/>
    <w:link w:val="71"/>
    <w:uiPriority w:val="99"/>
    <w:locked/>
    <w:rsid w:val="00E50708"/>
    <w:rPr>
      <w:rFonts w:ascii="Times New Roman" w:hAnsi="Times New Roman" w:cs="Times New Roman"/>
      <w:b/>
      <w:bCs/>
      <w:sz w:val="27"/>
      <w:szCs w:val="27"/>
      <w:shd w:val="clear" w:color="auto" w:fill="FFFFFF"/>
    </w:rPr>
  </w:style>
  <w:style w:type="character" w:customStyle="1" w:styleId="31pt">
    <w:name w:val="Заголовок №3 + Интервал 1 pt"/>
    <w:basedOn w:val="32"/>
    <w:uiPriority w:val="99"/>
    <w:rsid w:val="00E50708"/>
    <w:rPr>
      <w:rFonts w:ascii="Times New Roman" w:hAnsi="Times New Roman" w:cs="Times New Roman"/>
      <w:b/>
      <w:bCs/>
      <w:spacing w:val="30"/>
      <w:sz w:val="27"/>
      <w:szCs w:val="27"/>
      <w:shd w:val="clear" w:color="auto" w:fill="FFFFFF"/>
    </w:rPr>
  </w:style>
  <w:style w:type="character" w:customStyle="1" w:styleId="44">
    <w:name w:val="Заголовок №4"/>
    <w:basedOn w:val="4"/>
    <w:uiPriority w:val="99"/>
    <w:rsid w:val="00E50708"/>
    <w:rPr>
      <w:rFonts w:ascii="Times New Roman" w:hAnsi="Times New Roman" w:cs="Times New Roman"/>
      <w:b/>
      <w:bCs/>
      <w:sz w:val="23"/>
      <w:szCs w:val="23"/>
      <w:u w:val="single"/>
      <w:shd w:val="clear" w:color="auto" w:fill="FFFFFF"/>
    </w:rPr>
  </w:style>
  <w:style w:type="character" w:customStyle="1" w:styleId="86">
    <w:name w:val="Основной текст + Полужирный86"/>
    <w:basedOn w:val="8"/>
    <w:uiPriority w:val="99"/>
    <w:rsid w:val="00E50708"/>
    <w:rPr>
      <w:rFonts w:ascii="Times New Roman" w:hAnsi="Times New Roman" w:cs="Times New Roman"/>
      <w:b/>
      <w:bCs/>
      <w:color w:val="000000"/>
      <w:spacing w:val="0"/>
      <w:sz w:val="23"/>
      <w:szCs w:val="23"/>
    </w:rPr>
  </w:style>
  <w:style w:type="character" w:customStyle="1" w:styleId="85">
    <w:name w:val="Основной текст + Полужирный85"/>
    <w:basedOn w:val="8"/>
    <w:uiPriority w:val="99"/>
    <w:rsid w:val="00E50708"/>
    <w:rPr>
      <w:rFonts w:ascii="Times New Roman" w:hAnsi="Times New Roman" w:cs="Times New Roman"/>
      <w:b/>
      <w:bCs/>
      <w:color w:val="000000"/>
      <w:spacing w:val="0"/>
      <w:sz w:val="23"/>
      <w:szCs w:val="23"/>
      <w:u w:val="single"/>
    </w:rPr>
  </w:style>
  <w:style w:type="character" w:customStyle="1" w:styleId="a9">
    <w:name w:val="Основной текст + Курсив"/>
    <w:basedOn w:val="8"/>
    <w:uiPriority w:val="99"/>
    <w:rsid w:val="00E50708"/>
    <w:rPr>
      <w:rFonts w:ascii="Times New Roman" w:hAnsi="Times New Roman" w:cs="Times New Roman"/>
      <w:i/>
      <w:iCs/>
      <w:color w:val="000000"/>
      <w:spacing w:val="0"/>
      <w:sz w:val="23"/>
      <w:szCs w:val="23"/>
    </w:rPr>
  </w:style>
  <w:style w:type="character" w:customStyle="1" w:styleId="72">
    <w:name w:val="Основной текст + 7"/>
    <w:aliases w:val="5 pt"/>
    <w:basedOn w:val="8"/>
    <w:uiPriority w:val="99"/>
    <w:rsid w:val="00E50708"/>
    <w:rPr>
      <w:rFonts w:ascii="Times New Roman" w:hAnsi="Times New Roman" w:cs="Times New Roman"/>
      <w:noProof/>
      <w:color w:val="000000"/>
      <w:spacing w:val="0"/>
      <w:sz w:val="15"/>
      <w:szCs w:val="15"/>
    </w:rPr>
  </w:style>
  <w:style w:type="character" w:customStyle="1" w:styleId="600">
    <w:name w:val="Основной текст + Курсив60"/>
    <w:basedOn w:val="8"/>
    <w:uiPriority w:val="99"/>
    <w:rsid w:val="00E50708"/>
    <w:rPr>
      <w:rFonts w:ascii="Times New Roman" w:hAnsi="Times New Roman" w:cs="Times New Roman"/>
      <w:i/>
      <w:iCs/>
      <w:color w:val="000000"/>
      <w:spacing w:val="0"/>
      <w:sz w:val="23"/>
      <w:szCs w:val="23"/>
    </w:rPr>
  </w:style>
  <w:style w:type="character" w:customStyle="1" w:styleId="718">
    <w:name w:val="Основной текст + 718"/>
    <w:aliases w:val="5 pt22"/>
    <w:basedOn w:val="8"/>
    <w:uiPriority w:val="99"/>
    <w:rsid w:val="00E50708"/>
    <w:rPr>
      <w:rFonts w:ascii="Times New Roman" w:hAnsi="Times New Roman" w:cs="Times New Roman"/>
      <w:noProof/>
      <w:color w:val="000000"/>
      <w:spacing w:val="0"/>
      <w:sz w:val="15"/>
      <w:szCs w:val="15"/>
    </w:rPr>
  </w:style>
  <w:style w:type="character" w:customStyle="1" w:styleId="59">
    <w:name w:val="Основной текст + Курсив59"/>
    <w:basedOn w:val="8"/>
    <w:uiPriority w:val="99"/>
    <w:rsid w:val="00E50708"/>
    <w:rPr>
      <w:rFonts w:ascii="Times New Roman" w:hAnsi="Times New Roman" w:cs="Times New Roman"/>
      <w:i/>
      <w:iCs/>
      <w:color w:val="000000"/>
      <w:spacing w:val="0"/>
      <w:sz w:val="23"/>
      <w:szCs w:val="23"/>
    </w:rPr>
  </w:style>
  <w:style w:type="character" w:customStyle="1" w:styleId="717">
    <w:name w:val="Основной текст + 717"/>
    <w:aliases w:val="5 pt21"/>
    <w:basedOn w:val="8"/>
    <w:uiPriority w:val="99"/>
    <w:rsid w:val="00E50708"/>
    <w:rPr>
      <w:rFonts w:ascii="Times New Roman" w:hAnsi="Times New Roman" w:cs="Times New Roman"/>
      <w:noProof/>
      <w:color w:val="000000"/>
      <w:spacing w:val="0"/>
      <w:sz w:val="15"/>
      <w:szCs w:val="15"/>
    </w:rPr>
  </w:style>
  <w:style w:type="character" w:customStyle="1" w:styleId="84">
    <w:name w:val="Основной текст + Полужирный84"/>
    <w:basedOn w:val="8"/>
    <w:uiPriority w:val="99"/>
    <w:rsid w:val="00E50708"/>
    <w:rPr>
      <w:rFonts w:ascii="Times New Roman" w:hAnsi="Times New Roman" w:cs="Times New Roman"/>
      <w:b/>
      <w:bCs/>
      <w:color w:val="000000"/>
      <w:spacing w:val="0"/>
      <w:sz w:val="23"/>
      <w:szCs w:val="23"/>
    </w:rPr>
  </w:style>
  <w:style w:type="character" w:customStyle="1" w:styleId="52">
    <w:name w:val="Основной текст + 5"/>
    <w:aliases w:val="5 pt20,Полужирный4"/>
    <w:basedOn w:val="8"/>
    <w:uiPriority w:val="99"/>
    <w:rsid w:val="00E50708"/>
    <w:rPr>
      <w:rFonts w:ascii="Times New Roman" w:hAnsi="Times New Roman" w:cs="Times New Roman"/>
      <w:b/>
      <w:bCs/>
      <w:noProof/>
      <w:color w:val="000000"/>
      <w:spacing w:val="0"/>
      <w:sz w:val="11"/>
      <w:szCs w:val="11"/>
    </w:rPr>
  </w:style>
  <w:style w:type="character" w:customStyle="1" w:styleId="83">
    <w:name w:val="Основной текст + Полужирный83"/>
    <w:basedOn w:val="8"/>
    <w:uiPriority w:val="99"/>
    <w:rsid w:val="00E50708"/>
    <w:rPr>
      <w:rFonts w:ascii="Times New Roman" w:hAnsi="Times New Roman" w:cs="Times New Roman"/>
      <w:b/>
      <w:bCs/>
      <w:color w:val="000000"/>
      <w:spacing w:val="0"/>
      <w:sz w:val="23"/>
      <w:szCs w:val="23"/>
    </w:rPr>
  </w:style>
  <w:style w:type="character" w:customStyle="1" w:styleId="53">
    <w:name w:val="Основной текст + 53"/>
    <w:aliases w:val="5 pt19,Полужирный3"/>
    <w:basedOn w:val="8"/>
    <w:uiPriority w:val="99"/>
    <w:rsid w:val="00E50708"/>
    <w:rPr>
      <w:rFonts w:ascii="Times New Roman" w:hAnsi="Times New Roman" w:cs="Times New Roman"/>
      <w:b/>
      <w:bCs/>
      <w:noProof/>
      <w:color w:val="000000"/>
      <w:spacing w:val="0"/>
      <w:sz w:val="11"/>
      <w:szCs w:val="11"/>
    </w:rPr>
  </w:style>
  <w:style w:type="character" w:customStyle="1" w:styleId="716">
    <w:name w:val="Основной текст + 716"/>
    <w:aliases w:val="5 pt18"/>
    <w:basedOn w:val="8"/>
    <w:uiPriority w:val="99"/>
    <w:rsid w:val="00E50708"/>
    <w:rPr>
      <w:rFonts w:ascii="Times New Roman" w:hAnsi="Times New Roman" w:cs="Times New Roman"/>
      <w:noProof/>
      <w:color w:val="000000"/>
      <w:spacing w:val="0"/>
      <w:sz w:val="15"/>
      <w:szCs w:val="15"/>
    </w:rPr>
  </w:style>
  <w:style w:type="character" w:customStyle="1" w:styleId="58">
    <w:name w:val="Основной текст + Курсив58"/>
    <w:basedOn w:val="8"/>
    <w:uiPriority w:val="99"/>
    <w:rsid w:val="00E50708"/>
    <w:rPr>
      <w:rFonts w:ascii="Times New Roman" w:hAnsi="Times New Roman" w:cs="Times New Roman"/>
      <w:i/>
      <w:iCs/>
      <w:color w:val="000000"/>
      <w:spacing w:val="0"/>
      <w:sz w:val="23"/>
      <w:szCs w:val="23"/>
    </w:rPr>
  </w:style>
  <w:style w:type="character" w:customStyle="1" w:styleId="715">
    <w:name w:val="Основной текст + 715"/>
    <w:aliases w:val="5 pt17"/>
    <w:basedOn w:val="8"/>
    <w:uiPriority w:val="99"/>
    <w:rsid w:val="00E50708"/>
    <w:rPr>
      <w:rFonts w:ascii="Times New Roman" w:hAnsi="Times New Roman" w:cs="Times New Roman"/>
      <w:noProof/>
      <w:color w:val="000000"/>
      <w:spacing w:val="0"/>
      <w:sz w:val="15"/>
      <w:szCs w:val="15"/>
    </w:rPr>
  </w:style>
  <w:style w:type="character" w:customStyle="1" w:styleId="714">
    <w:name w:val="Основной текст + 714"/>
    <w:aliases w:val="5 pt16"/>
    <w:basedOn w:val="8"/>
    <w:uiPriority w:val="99"/>
    <w:rsid w:val="00E50708"/>
    <w:rPr>
      <w:rFonts w:ascii="Times New Roman" w:hAnsi="Times New Roman" w:cs="Times New Roman"/>
      <w:noProof/>
      <w:color w:val="000000"/>
      <w:spacing w:val="0"/>
      <w:sz w:val="15"/>
      <w:szCs w:val="15"/>
    </w:rPr>
  </w:style>
  <w:style w:type="character" w:customStyle="1" w:styleId="57">
    <w:name w:val="Основной текст + Курсив57"/>
    <w:basedOn w:val="8"/>
    <w:uiPriority w:val="99"/>
    <w:rsid w:val="00E50708"/>
    <w:rPr>
      <w:rFonts w:ascii="Times New Roman" w:hAnsi="Times New Roman" w:cs="Times New Roman"/>
      <w:i/>
      <w:iCs/>
      <w:color w:val="000000"/>
      <w:spacing w:val="0"/>
      <w:sz w:val="23"/>
      <w:szCs w:val="23"/>
    </w:rPr>
  </w:style>
  <w:style w:type="character" w:customStyle="1" w:styleId="56">
    <w:name w:val="Основной текст + Курсив56"/>
    <w:basedOn w:val="8"/>
    <w:uiPriority w:val="99"/>
    <w:rsid w:val="00E50708"/>
    <w:rPr>
      <w:rFonts w:ascii="Times New Roman" w:hAnsi="Times New Roman" w:cs="Times New Roman"/>
      <w:i/>
      <w:iCs/>
      <w:color w:val="000000"/>
      <w:spacing w:val="0"/>
      <w:sz w:val="23"/>
      <w:szCs w:val="23"/>
    </w:rPr>
  </w:style>
  <w:style w:type="character" w:customStyle="1" w:styleId="713">
    <w:name w:val="Основной текст + 713"/>
    <w:aliases w:val="5 pt15"/>
    <w:basedOn w:val="8"/>
    <w:uiPriority w:val="99"/>
    <w:rsid w:val="00E50708"/>
    <w:rPr>
      <w:rFonts w:ascii="Times New Roman" w:hAnsi="Times New Roman" w:cs="Times New Roman"/>
      <w:noProof/>
      <w:color w:val="000000"/>
      <w:spacing w:val="0"/>
      <w:sz w:val="15"/>
      <w:szCs w:val="15"/>
    </w:rPr>
  </w:style>
  <w:style w:type="character" w:customStyle="1" w:styleId="80">
    <w:name w:val="Основной текст (8)_"/>
    <w:basedOn w:val="a0"/>
    <w:link w:val="81"/>
    <w:uiPriority w:val="99"/>
    <w:locked/>
    <w:rsid w:val="00E50708"/>
    <w:rPr>
      <w:rFonts w:ascii="Times New Roman" w:hAnsi="Times New Roman" w:cs="Times New Roman"/>
      <w:i/>
      <w:iCs/>
      <w:sz w:val="23"/>
      <w:szCs w:val="23"/>
      <w:shd w:val="clear" w:color="auto" w:fill="FFFFFF"/>
    </w:rPr>
  </w:style>
  <w:style w:type="character" w:customStyle="1" w:styleId="82">
    <w:name w:val="Основной текст (8) + Не курсив"/>
    <w:basedOn w:val="80"/>
    <w:uiPriority w:val="99"/>
    <w:rsid w:val="00E50708"/>
    <w:rPr>
      <w:rFonts w:ascii="Times New Roman" w:hAnsi="Times New Roman" w:cs="Times New Roman"/>
      <w:i/>
      <w:iCs/>
      <w:sz w:val="23"/>
      <w:szCs w:val="23"/>
      <w:shd w:val="clear" w:color="auto" w:fill="FFFFFF"/>
    </w:rPr>
  </w:style>
  <w:style w:type="character" w:customStyle="1" w:styleId="55">
    <w:name w:val="Основной текст + Курсив55"/>
    <w:basedOn w:val="8"/>
    <w:uiPriority w:val="99"/>
    <w:rsid w:val="00E50708"/>
    <w:rPr>
      <w:rFonts w:ascii="Times New Roman" w:hAnsi="Times New Roman" w:cs="Times New Roman"/>
      <w:i/>
      <w:iCs/>
      <w:color w:val="000000"/>
      <w:spacing w:val="0"/>
      <w:sz w:val="23"/>
      <w:szCs w:val="23"/>
    </w:rPr>
  </w:style>
  <w:style w:type="character" w:customStyle="1" w:styleId="712">
    <w:name w:val="Основной текст + 712"/>
    <w:aliases w:val="5 pt14"/>
    <w:basedOn w:val="8"/>
    <w:uiPriority w:val="99"/>
    <w:rsid w:val="00E50708"/>
    <w:rPr>
      <w:rFonts w:ascii="Times New Roman" w:hAnsi="Times New Roman" w:cs="Times New Roman"/>
      <w:noProof/>
      <w:color w:val="000000"/>
      <w:spacing w:val="0"/>
      <w:sz w:val="15"/>
      <w:szCs w:val="15"/>
    </w:rPr>
  </w:style>
  <w:style w:type="character" w:customStyle="1" w:styleId="711">
    <w:name w:val="Основной текст + 711"/>
    <w:aliases w:val="5 pt13"/>
    <w:basedOn w:val="8"/>
    <w:uiPriority w:val="99"/>
    <w:rsid w:val="00E50708"/>
    <w:rPr>
      <w:rFonts w:ascii="Times New Roman" w:hAnsi="Times New Roman" w:cs="Times New Roman"/>
      <w:noProof/>
      <w:color w:val="000000"/>
      <w:spacing w:val="0"/>
      <w:sz w:val="15"/>
      <w:szCs w:val="15"/>
    </w:rPr>
  </w:style>
  <w:style w:type="character" w:customStyle="1" w:styleId="420">
    <w:name w:val="Заголовок №42"/>
    <w:basedOn w:val="4"/>
    <w:uiPriority w:val="99"/>
    <w:rsid w:val="00E50708"/>
    <w:rPr>
      <w:rFonts w:ascii="Times New Roman" w:hAnsi="Times New Roman" w:cs="Times New Roman"/>
      <w:b/>
      <w:bCs/>
      <w:sz w:val="23"/>
      <w:szCs w:val="23"/>
      <w:u w:val="single"/>
      <w:shd w:val="clear" w:color="auto" w:fill="FFFFFF"/>
    </w:rPr>
  </w:style>
  <w:style w:type="character" w:customStyle="1" w:styleId="820">
    <w:name w:val="Основной текст + Полужирный82"/>
    <w:basedOn w:val="8"/>
    <w:uiPriority w:val="99"/>
    <w:rsid w:val="00E50708"/>
    <w:rPr>
      <w:rFonts w:ascii="Times New Roman" w:hAnsi="Times New Roman" w:cs="Times New Roman"/>
      <w:b/>
      <w:bCs/>
      <w:color w:val="000000"/>
      <w:spacing w:val="0"/>
      <w:sz w:val="23"/>
      <w:szCs w:val="23"/>
    </w:rPr>
  </w:style>
  <w:style w:type="character" w:customStyle="1" w:styleId="810">
    <w:name w:val="Основной текст + Полужирный81"/>
    <w:basedOn w:val="8"/>
    <w:uiPriority w:val="99"/>
    <w:rsid w:val="00E50708"/>
    <w:rPr>
      <w:rFonts w:ascii="Times New Roman" w:hAnsi="Times New Roman" w:cs="Times New Roman"/>
      <w:b/>
      <w:bCs/>
      <w:color w:val="000000"/>
      <w:spacing w:val="0"/>
      <w:sz w:val="23"/>
      <w:szCs w:val="23"/>
      <w:u w:val="single"/>
    </w:rPr>
  </w:style>
  <w:style w:type="character" w:customStyle="1" w:styleId="800">
    <w:name w:val="Основной текст + Полужирный80"/>
    <w:basedOn w:val="8"/>
    <w:uiPriority w:val="99"/>
    <w:rsid w:val="00E50708"/>
    <w:rPr>
      <w:rFonts w:ascii="Times New Roman" w:hAnsi="Times New Roman" w:cs="Times New Roman"/>
      <w:b/>
      <w:bCs/>
      <w:color w:val="000000"/>
      <w:spacing w:val="0"/>
      <w:sz w:val="23"/>
      <w:szCs w:val="23"/>
    </w:rPr>
  </w:style>
  <w:style w:type="character" w:customStyle="1" w:styleId="710">
    <w:name w:val="Основной текст + 710"/>
    <w:aliases w:val="5 pt12"/>
    <w:basedOn w:val="8"/>
    <w:uiPriority w:val="99"/>
    <w:rsid w:val="00E50708"/>
    <w:rPr>
      <w:rFonts w:ascii="Times New Roman" w:hAnsi="Times New Roman" w:cs="Times New Roman"/>
      <w:noProof/>
      <w:color w:val="000000"/>
      <w:spacing w:val="0"/>
      <w:sz w:val="15"/>
      <w:szCs w:val="15"/>
    </w:rPr>
  </w:style>
  <w:style w:type="character" w:customStyle="1" w:styleId="79">
    <w:name w:val="Основной текст + 79"/>
    <w:aliases w:val="5 pt11"/>
    <w:basedOn w:val="8"/>
    <w:uiPriority w:val="99"/>
    <w:rsid w:val="00E50708"/>
    <w:rPr>
      <w:rFonts w:ascii="Times New Roman" w:hAnsi="Times New Roman" w:cs="Times New Roman"/>
      <w:noProof/>
      <w:color w:val="000000"/>
      <w:spacing w:val="0"/>
      <w:sz w:val="15"/>
      <w:szCs w:val="15"/>
    </w:rPr>
  </w:style>
  <w:style w:type="character" w:customStyle="1" w:styleId="78">
    <w:name w:val="Основной текст + 78"/>
    <w:aliases w:val="5 pt10"/>
    <w:basedOn w:val="8"/>
    <w:uiPriority w:val="99"/>
    <w:rsid w:val="00E50708"/>
    <w:rPr>
      <w:rFonts w:ascii="Times New Roman" w:hAnsi="Times New Roman" w:cs="Times New Roman"/>
      <w:noProof/>
      <w:color w:val="000000"/>
      <w:spacing w:val="0"/>
      <w:sz w:val="15"/>
      <w:szCs w:val="15"/>
    </w:rPr>
  </w:style>
  <w:style w:type="character" w:customStyle="1" w:styleId="790">
    <w:name w:val="Основной текст + Полужирный79"/>
    <w:basedOn w:val="8"/>
    <w:uiPriority w:val="99"/>
    <w:rsid w:val="00E50708"/>
    <w:rPr>
      <w:rFonts w:ascii="Times New Roman" w:hAnsi="Times New Roman" w:cs="Times New Roman"/>
      <w:b/>
      <w:bCs/>
      <w:color w:val="000000"/>
      <w:spacing w:val="0"/>
      <w:sz w:val="23"/>
      <w:szCs w:val="23"/>
    </w:rPr>
  </w:style>
  <w:style w:type="character" w:customStyle="1" w:styleId="780">
    <w:name w:val="Основной текст + Полужирный78"/>
    <w:basedOn w:val="8"/>
    <w:uiPriority w:val="99"/>
    <w:rsid w:val="00E50708"/>
    <w:rPr>
      <w:rFonts w:ascii="Times New Roman" w:hAnsi="Times New Roman" w:cs="Times New Roman"/>
      <w:b/>
      <w:bCs/>
      <w:color w:val="000000"/>
      <w:spacing w:val="0"/>
      <w:sz w:val="23"/>
      <w:szCs w:val="23"/>
    </w:rPr>
  </w:style>
  <w:style w:type="character" w:customStyle="1" w:styleId="520">
    <w:name w:val="Основной текст + 52"/>
    <w:aliases w:val="5 pt9,Полужирный2"/>
    <w:basedOn w:val="8"/>
    <w:uiPriority w:val="99"/>
    <w:rsid w:val="00E50708"/>
    <w:rPr>
      <w:rFonts w:ascii="Times New Roman" w:hAnsi="Times New Roman" w:cs="Times New Roman"/>
      <w:b/>
      <w:bCs/>
      <w:noProof/>
      <w:color w:val="000000"/>
      <w:spacing w:val="0"/>
      <w:sz w:val="11"/>
      <w:szCs w:val="11"/>
    </w:rPr>
  </w:style>
  <w:style w:type="character" w:customStyle="1" w:styleId="77">
    <w:name w:val="Основной текст + 77"/>
    <w:aliases w:val="5 pt8"/>
    <w:basedOn w:val="8"/>
    <w:uiPriority w:val="99"/>
    <w:rsid w:val="00E50708"/>
    <w:rPr>
      <w:rFonts w:ascii="Times New Roman" w:hAnsi="Times New Roman" w:cs="Times New Roman"/>
      <w:noProof/>
      <w:color w:val="000000"/>
      <w:spacing w:val="0"/>
      <w:sz w:val="15"/>
      <w:szCs w:val="15"/>
    </w:rPr>
  </w:style>
  <w:style w:type="character" w:customStyle="1" w:styleId="76">
    <w:name w:val="Основной текст + 76"/>
    <w:aliases w:val="5 pt7"/>
    <w:basedOn w:val="8"/>
    <w:uiPriority w:val="99"/>
    <w:rsid w:val="00E50708"/>
    <w:rPr>
      <w:rFonts w:ascii="Times New Roman" w:hAnsi="Times New Roman" w:cs="Times New Roman"/>
      <w:noProof/>
      <w:color w:val="000000"/>
      <w:spacing w:val="0"/>
      <w:sz w:val="15"/>
      <w:szCs w:val="15"/>
    </w:rPr>
  </w:style>
  <w:style w:type="character" w:customStyle="1" w:styleId="75">
    <w:name w:val="Основной текст + 75"/>
    <w:aliases w:val="5 pt6"/>
    <w:basedOn w:val="8"/>
    <w:uiPriority w:val="99"/>
    <w:rsid w:val="00E50708"/>
    <w:rPr>
      <w:rFonts w:ascii="Times New Roman" w:hAnsi="Times New Roman" w:cs="Times New Roman"/>
      <w:noProof/>
      <w:color w:val="000000"/>
      <w:spacing w:val="0"/>
      <w:sz w:val="15"/>
      <w:szCs w:val="15"/>
    </w:rPr>
  </w:style>
  <w:style w:type="character" w:customStyle="1" w:styleId="74">
    <w:name w:val="Основной текст + 74"/>
    <w:aliases w:val="5 pt5"/>
    <w:basedOn w:val="8"/>
    <w:uiPriority w:val="99"/>
    <w:rsid w:val="00E50708"/>
    <w:rPr>
      <w:rFonts w:ascii="Times New Roman" w:hAnsi="Times New Roman" w:cs="Times New Roman"/>
      <w:noProof/>
      <w:color w:val="000000"/>
      <w:spacing w:val="0"/>
      <w:sz w:val="15"/>
      <w:szCs w:val="15"/>
    </w:rPr>
  </w:style>
  <w:style w:type="character" w:customStyle="1" w:styleId="770">
    <w:name w:val="Основной текст + Полужирный77"/>
    <w:basedOn w:val="8"/>
    <w:uiPriority w:val="99"/>
    <w:rsid w:val="00E50708"/>
    <w:rPr>
      <w:rFonts w:ascii="Times New Roman" w:hAnsi="Times New Roman" w:cs="Times New Roman"/>
      <w:b/>
      <w:bCs/>
      <w:color w:val="000000"/>
      <w:spacing w:val="0"/>
      <w:sz w:val="23"/>
      <w:szCs w:val="23"/>
    </w:rPr>
  </w:style>
  <w:style w:type="character" w:customStyle="1" w:styleId="510">
    <w:name w:val="Основной текст + 51"/>
    <w:aliases w:val="5 pt4,Полужирный1"/>
    <w:basedOn w:val="8"/>
    <w:uiPriority w:val="99"/>
    <w:rsid w:val="00E50708"/>
    <w:rPr>
      <w:rFonts w:ascii="Times New Roman" w:hAnsi="Times New Roman" w:cs="Times New Roman"/>
      <w:b/>
      <w:bCs/>
      <w:noProof/>
      <w:color w:val="000000"/>
      <w:spacing w:val="0"/>
      <w:sz w:val="11"/>
      <w:szCs w:val="11"/>
    </w:rPr>
  </w:style>
  <w:style w:type="character" w:customStyle="1" w:styleId="54">
    <w:name w:val="Основной текст + Курсив54"/>
    <w:basedOn w:val="8"/>
    <w:uiPriority w:val="99"/>
    <w:rsid w:val="00E50708"/>
    <w:rPr>
      <w:rFonts w:ascii="Times New Roman" w:hAnsi="Times New Roman" w:cs="Times New Roman"/>
      <w:i/>
      <w:iCs/>
      <w:color w:val="000000"/>
      <w:spacing w:val="0"/>
      <w:sz w:val="23"/>
      <w:szCs w:val="23"/>
    </w:rPr>
  </w:style>
  <w:style w:type="character" w:customStyle="1" w:styleId="530">
    <w:name w:val="Основной текст + Курсив53"/>
    <w:basedOn w:val="8"/>
    <w:uiPriority w:val="99"/>
    <w:rsid w:val="00E50708"/>
    <w:rPr>
      <w:rFonts w:ascii="Times New Roman" w:hAnsi="Times New Roman" w:cs="Times New Roman"/>
      <w:i/>
      <w:iCs/>
      <w:color w:val="000000"/>
      <w:spacing w:val="0"/>
      <w:sz w:val="23"/>
      <w:szCs w:val="23"/>
    </w:rPr>
  </w:style>
  <w:style w:type="character" w:customStyle="1" w:styleId="73">
    <w:name w:val="Основной текст + 73"/>
    <w:aliases w:val="5 pt3"/>
    <w:basedOn w:val="8"/>
    <w:uiPriority w:val="99"/>
    <w:rsid w:val="00E50708"/>
    <w:rPr>
      <w:rFonts w:ascii="Times New Roman" w:hAnsi="Times New Roman" w:cs="Times New Roman"/>
      <w:noProof/>
      <w:color w:val="000000"/>
      <w:spacing w:val="0"/>
      <w:sz w:val="15"/>
      <w:szCs w:val="15"/>
    </w:rPr>
  </w:style>
  <w:style w:type="character" w:customStyle="1" w:styleId="521">
    <w:name w:val="Основной текст + Курсив52"/>
    <w:basedOn w:val="8"/>
    <w:uiPriority w:val="99"/>
    <w:rsid w:val="00E50708"/>
    <w:rPr>
      <w:rFonts w:ascii="Times New Roman" w:hAnsi="Times New Roman" w:cs="Times New Roman"/>
      <w:i/>
      <w:iCs/>
      <w:color w:val="000000"/>
      <w:spacing w:val="0"/>
      <w:sz w:val="23"/>
      <w:szCs w:val="23"/>
    </w:rPr>
  </w:style>
  <w:style w:type="character" w:customStyle="1" w:styleId="720">
    <w:name w:val="Основной текст + 72"/>
    <w:aliases w:val="5 pt2"/>
    <w:basedOn w:val="8"/>
    <w:uiPriority w:val="99"/>
    <w:rsid w:val="00E50708"/>
    <w:rPr>
      <w:rFonts w:ascii="Times New Roman" w:hAnsi="Times New Roman" w:cs="Times New Roman"/>
      <w:noProof/>
      <w:color w:val="000000"/>
      <w:spacing w:val="0"/>
      <w:sz w:val="15"/>
      <w:szCs w:val="15"/>
    </w:rPr>
  </w:style>
  <w:style w:type="character" w:customStyle="1" w:styleId="511">
    <w:name w:val="Основной текст + Курсив51"/>
    <w:basedOn w:val="8"/>
    <w:uiPriority w:val="99"/>
    <w:rsid w:val="00E50708"/>
    <w:rPr>
      <w:rFonts w:ascii="Times New Roman" w:hAnsi="Times New Roman" w:cs="Times New Roman"/>
      <w:i/>
      <w:iCs/>
      <w:color w:val="000000"/>
      <w:spacing w:val="0"/>
      <w:sz w:val="23"/>
      <w:szCs w:val="23"/>
    </w:rPr>
  </w:style>
  <w:style w:type="character" w:customStyle="1" w:styleId="719">
    <w:name w:val="Основной текст + 71"/>
    <w:aliases w:val="5 pt1"/>
    <w:basedOn w:val="8"/>
    <w:uiPriority w:val="99"/>
    <w:rsid w:val="00E50708"/>
    <w:rPr>
      <w:rFonts w:ascii="Times New Roman" w:hAnsi="Times New Roman" w:cs="Times New Roman"/>
      <w:noProof/>
      <w:color w:val="000000"/>
      <w:spacing w:val="0"/>
      <w:sz w:val="15"/>
      <w:szCs w:val="15"/>
    </w:rPr>
  </w:style>
  <w:style w:type="character" w:customStyle="1" w:styleId="35">
    <w:name w:val="Заголовок №35"/>
    <w:basedOn w:val="32"/>
    <w:uiPriority w:val="99"/>
    <w:rsid w:val="00E50708"/>
    <w:rPr>
      <w:rFonts w:ascii="Times New Roman" w:hAnsi="Times New Roman" w:cs="Times New Roman"/>
      <w:b/>
      <w:bCs/>
      <w:sz w:val="27"/>
      <w:szCs w:val="27"/>
      <w:u w:val="single"/>
      <w:shd w:val="clear" w:color="auto" w:fill="FFFFFF"/>
    </w:rPr>
  </w:style>
  <w:style w:type="character" w:customStyle="1" w:styleId="240">
    <w:name w:val="Основной текст (2) + Полужирный4"/>
    <w:basedOn w:val="21"/>
    <w:uiPriority w:val="99"/>
    <w:rsid w:val="00E50708"/>
    <w:rPr>
      <w:rFonts w:ascii="Times New Roman" w:hAnsi="Times New Roman" w:cs="Times New Roman"/>
      <w:b/>
      <w:bCs/>
      <w:sz w:val="27"/>
      <w:szCs w:val="27"/>
      <w:shd w:val="clear" w:color="auto" w:fill="FFFFFF"/>
    </w:rPr>
  </w:style>
  <w:style w:type="character" w:customStyle="1" w:styleId="31pt4">
    <w:name w:val="Заголовок №3 + Интервал 1 pt4"/>
    <w:basedOn w:val="32"/>
    <w:uiPriority w:val="99"/>
    <w:rsid w:val="00E50708"/>
    <w:rPr>
      <w:rFonts w:ascii="Times New Roman" w:hAnsi="Times New Roman" w:cs="Times New Roman"/>
      <w:b/>
      <w:bCs/>
      <w:spacing w:val="30"/>
      <w:sz w:val="27"/>
      <w:szCs w:val="27"/>
      <w:shd w:val="clear" w:color="auto" w:fill="FFFFFF"/>
    </w:rPr>
  </w:style>
  <w:style w:type="character" w:customStyle="1" w:styleId="500">
    <w:name w:val="Основной текст + Курсив50"/>
    <w:basedOn w:val="8"/>
    <w:uiPriority w:val="99"/>
    <w:rsid w:val="00E50708"/>
    <w:rPr>
      <w:rFonts w:ascii="Times New Roman" w:hAnsi="Times New Roman" w:cs="Times New Roman"/>
      <w:i/>
      <w:iCs/>
      <w:color w:val="000000"/>
      <w:spacing w:val="0"/>
      <w:sz w:val="23"/>
      <w:szCs w:val="23"/>
    </w:rPr>
  </w:style>
  <w:style w:type="character" w:customStyle="1" w:styleId="760">
    <w:name w:val="Основной текст + Полужирный76"/>
    <w:aliases w:val="Курсив76"/>
    <w:basedOn w:val="8"/>
    <w:uiPriority w:val="99"/>
    <w:rsid w:val="00E50708"/>
    <w:rPr>
      <w:rFonts w:ascii="Times New Roman" w:hAnsi="Times New Roman" w:cs="Times New Roman"/>
      <w:b/>
      <w:bCs/>
      <w:i/>
      <w:iCs/>
      <w:color w:val="000000"/>
      <w:spacing w:val="0"/>
      <w:sz w:val="23"/>
      <w:szCs w:val="23"/>
    </w:rPr>
  </w:style>
  <w:style w:type="character" w:customStyle="1" w:styleId="813">
    <w:name w:val="Основной текст (8) + Не курсив13"/>
    <w:basedOn w:val="80"/>
    <w:uiPriority w:val="99"/>
    <w:rsid w:val="00E50708"/>
    <w:rPr>
      <w:rFonts w:ascii="Times New Roman" w:hAnsi="Times New Roman" w:cs="Times New Roman"/>
      <w:i/>
      <w:iCs/>
      <w:sz w:val="23"/>
      <w:szCs w:val="23"/>
      <w:shd w:val="clear" w:color="auto" w:fill="FFFFFF"/>
    </w:rPr>
  </w:style>
  <w:style w:type="character" w:customStyle="1" w:styleId="49">
    <w:name w:val="Основной текст + Курсив49"/>
    <w:basedOn w:val="8"/>
    <w:uiPriority w:val="99"/>
    <w:rsid w:val="00E50708"/>
    <w:rPr>
      <w:rFonts w:ascii="Times New Roman" w:hAnsi="Times New Roman" w:cs="Times New Roman"/>
      <w:i/>
      <w:iCs/>
      <w:color w:val="000000"/>
      <w:spacing w:val="0"/>
      <w:sz w:val="23"/>
      <w:szCs w:val="23"/>
    </w:rPr>
  </w:style>
  <w:style w:type="character" w:customStyle="1" w:styleId="750">
    <w:name w:val="Основной текст + Полужирный75"/>
    <w:aliases w:val="Курсив75"/>
    <w:basedOn w:val="8"/>
    <w:uiPriority w:val="99"/>
    <w:rsid w:val="00E50708"/>
    <w:rPr>
      <w:rFonts w:ascii="Times New Roman" w:hAnsi="Times New Roman" w:cs="Times New Roman"/>
      <w:b/>
      <w:bCs/>
      <w:i/>
      <w:iCs/>
      <w:color w:val="000000"/>
      <w:spacing w:val="0"/>
      <w:sz w:val="23"/>
      <w:szCs w:val="23"/>
    </w:rPr>
  </w:style>
  <w:style w:type="character" w:customStyle="1" w:styleId="48">
    <w:name w:val="Основной текст + Курсив48"/>
    <w:basedOn w:val="8"/>
    <w:uiPriority w:val="99"/>
    <w:rsid w:val="00E50708"/>
    <w:rPr>
      <w:rFonts w:ascii="Times New Roman" w:hAnsi="Times New Roman" w:cs="Times New Roman"/>
      <w:i/>
      <w:iCs/>
      <w:color w:val="000000"/>
      <w:spacing w:val="0"/>
      <w:sz w:val="23"/>
      <w:szCs w:val="23"/>
    </w:rPr>
  </w:style>
  <w:style w:type="character" w:customStyle="1" w:styleId="740">
    <w:name w:val="Основной текст + Полужирный74"/>
    <w:aliases w:val="Курсив74"/>
    <w:basedOn w:val="8"/>
    <w:uiPriority w:val="99"/>
    <w:rsid w:val="00E50708"/>
    <w:rPr>
      <w:rFonts w:ascii="Times New Roman" w:hAnsi="Times New Roman" w:cs="Times New Roman"/>
      <w:b/>
      <w:bCs/>
      <w:i/>
      <w:iCs/>
      <w:color w:val="000000"/>
      <w:spacing w:val="0"/>
      <w:sz w:val="23"/>
      <w:szCs w:val="23"/>
    </w:rPr>
  </w:style>
  <w:style w:type="character" w:customStyle="1" w:styleId="812">
    <w:name w:val="Основной текст (8) + Не курсив12"/>
    <w:basedOn w:val="80"/>
    <w:uiPriority w:val="99"/>
    <w:rsid w:val="00E50708"/>
    <w:rPr>
      <w:rFonts w:ascii="Times New Roman" w:hAnsi="Times New Roman" w:cs="Times New Roman"/>
      <w:i/>
      <w:iCs/>
      <w:sz w:val="23"/>
      <w:szCs w:val="23"/>
      <w:shd w:val="clear" w:color="auto" w:fill="FFFFFF"/>
    </w:rPr>
  </w:style>
  <w:style w:type="character" w:customStyle="1" w:styleId="730">
    <w:name w:val="Основной текст + Полужирный73"/>
    <w:aliases w:val="Курсив73"/>
    <w:basedOn w:val="8"/>
    <w:uiPriority w:val="99"/>
    <w:rsid w:val="00E50708"/>
    <w:rPr>
      <w:rFonts w:ascii="Times New Roman" w:hAnsi="Times New Roman" w:cs="Times New Roman"/>
      <w:b/>
      <w:bCs/>
      <w:i/>
      <w:iCs/>
      <w:color w:val="000000"/>
      <w:spacing w:val="0"/>
      <w:sz w:val="23"/>
      <w:szCs w:val="23"/>
    </w:rPr>
  </w:style>
  <w:style w:type="character" w:customStyle="1" w:styleId="721">
    <w:name w:val="Основной текст + Полужирный72"/>
    <w:aliases w:val="Курсив72"/>
    <w:basedOn w:val="8"/>
    <w:uiPriority w:val="99"/>
    <w:rsid w:val="00E50708"/>
    <w:rPr>
      <w:rFonts w:ascii="Times New Roman" w:hAnsi="Times New Roman" w:cs="Times New Roman"/>
      <w:b/>
      <w:bCs/>
      <w:i/>
      <w:iCs/>
      <w:color w:val="000000"/>
      <w:spacing w:val="0"/>
      <w:sz w:val="23"/>
      <w:szCs w:val="23"/>
    </w:rPr>
  </w:style>
  <w:style w:type="character" w:customStyle="1" w:styleId="47">
    <w:name w:val="Основной текст + Курсив47"/>
    <w:basedOn w:val="8"/>
    <w:uiPriority w:val="99"/>
    <w:rsid w:val="00E50708"/>
    <w:rPr>
      <w:rFonts w:ascii="Times New Roman" w:hAnsi="Times New Roman" w:cs="Times New Roman"/>
      <w:i/>
      <w:iCs/>
      <w:color w:val="000000"/>
      <w:spacing w:val="0"/>
      <w:sz w:val="23"/>
      <w:szCs w:val="23"/>
    </w:rPr>
  </w:style>
  <w:style w:type="character" w:customStyle="1" w:styleId="46">
    <w:name w:val="Основной текст + Курсив46"/>
    <w:basedOn w:val="8"/>
    <w:uiPriority w:val="99"/>
    <w:rsid w:val="00E50708"/>
    <w:rPr>
      <w:rFonts w:ascii="Times New Roman" w:hAnsi="Times New Roman" w:cs="Times New Roman"/>
      <w:i/>
      <w:iCs/>
      <w:color w:val="000000"/>
      <w:spacing w:val="0"/>
      <w:sz w:val="23"/>
      <w:szCs w:val="23"/>
    </w:rPr>
  </w:style>
  <w:style w:type="character" w:customStyle="1" w:styleId="71a">
    <w:name w:val="Основной текст + Полужирный71"/>
    <w:aliases w:val="Курсив71"/>
    <w:basedOn w:val="8"/>
    <w:uiPriority w:val="99"/>
    <w:rsid w:val="00E50708"/>
    <w:rPr>
      <w:rFonts w:ascii="Times New Roman" w:hAnsi="Times New Roman" w:cs="Times New Roman"/>
      <w:b/>
      <w:bCs/>
      <w:i/>
      <w:iCs/>
      <w:color w:val="000000"/>
      <w:spacing w:val="0"/>
      <w:sz w:val="23"/>
      <w:szCs w:val="23"/>
    </w:rPr>
  </w:style>
  <w:style w:type="character" w:customStyle="1" w:styleId="45">
    <w:name w:val="Основной текст + Курсив45"/>
    <w:basedOn w:val="8"/>
    <w:uiPriority w:val="99"/>
    <w:rsid w:val="00E50708"/>
    <w:rPr>
      <w:rFonts w:ascii="Times New Roman" w:hAnsi="Times New Roman" w:cs="Times New Roman"/>
      <w:i/>
      <w:iCs/>
      <w:color w:val="000000"/>
      <w:spacing w:val="0"/>
      <w:sz w:val="23"/>
      <w:szCs w:val="23"/>
    </w:rPr>
  </w:style>
  <w:style w:type="character" w:customStyle="1" w:styleId="700">
    <w:name w:val="Основной текст + Полужирный70"/>
    <w:aliases w:val="Курсив70"/>
    <w:basedOn w:val="8"/>
    <w:uiPriority w:val="99"/>
    <w:rsid w:val="00E50708"/>
    <w:rPr>
      <w:rFonts w:ascii="Times New Roman" w:hAnsi="Times New Roman" w:cs="Times New Roman"/>
      <w:b/>
      <w:bCs/>
      <w:i/>
      <w:iCs/>
      <w:color w:val="000000"/>
      <w:spacing w:val="0"/>
      <w:sz w:val="23"/>
      <w:szCs w:val="23"/>
    </w:rPr>
  </w:style>
  <w:style w:type="character" w:customStyle="1" w:styleId="440">
    <w:name w:val="Основной текст + Курсив44"/>
    <w:basedOn w:val="8"/>
    <w:uiPriority w:val="99"/>
    <w:rsid w:val="00E50708"/>
    <w:rPr>
      <w:rFonts w:ascii="Times New Roman" w:hAnsi="Times New Roman" w:cs="Times New Roman"/>
      <w:i/>
      <w:iCs/>
      <w:color w:val="000000"/>
      <w:spacing w:val="0"/>
      <w:sz w:val="23"/>
      <w:szCs w:val="23"/>
    </w:rPr>
  </w:style>
  <w:style w:type="character" w:customStyle="1" w:styleId="69">
    <w:name w:val="Основной текст + Полужирный69"/>
    <w:aliases w:val="Курсив69"/>
    <w:basedOn w:val="8"/>
    <w:uiPriority w:val="99"/>
    <w:rsid w:val="00E50708"/>
    <w:rPr>
      <w:rFonts w:ascii="Times New Roman" w:hAnsi="Times New Roman" w:cs="Times New Roman"/>
      <w:b/>
      <w:bCs/>
      <w:i/>
      <w:iCs/>
      <w:color w:val="000000"/>
      <w:spacing w:val="0"/>
      <w:sz w:val="23"/>
      <w:szCs w:val="23"/>
    </w:rPr>
  </w:style>
  <w:style w:type="character" w:customStyle="1" w:styleId="68">
    <w:name w:val="Основной текст + Полужирный68"/>
    <w:aliases w:val="Курсив68"/>
    <w:basedOn w:val="8"/>
    <w:uiPriority w:val="99"/>
    <w:rsid w:val="00E50708"/>
    <w:rPr>
      <w:rFonts w:ascii="Times New Roman" w:hAnsi="Times New Roman" w:cs="Times New Roman"/>
      <w:b/>
      <w:bCs/>
      <w:i/>
      <w:iCs/>
      <w:color w:val="000000"/>
      <w:spacing w:val="0"/>
      <w:sz w:val="23"/>
      <w:szCs w:val="23"/>
    </w:rPr>
  </w:style>
  <w:style w:type="character" w:customStyle="1" w:styleId="430">
    <w:name w:val="Основной текст + Курсив43"/>
    <w:basedOn w:val="8"/>
    <w:uiPriority w:val="99"/>
    <w:rsid w:val="00E50708"/>
    <w:rPr>
      <w:rFonts w:ascii="Times New Roman" w:hAnsi="Times New Roman" w:cs="Times New Roman"/>
      <w:i/>
      <w:iCs/>
      <w:color w:val="000000"/>
      <w:spacing w:val="0"/>
      <w:sz w:val="23"/>
      <w:szCs w:val="23"/>
    </w:rPr>
  </w:style>
  <w:style w:type="character" w:customStyle="1" w:styleId="67">
    <w:name w:val="Основной текст + Полужирный67"/>
    <w:aliases w:val="Курсив67"/>
    <w:basedOn w:val="8"/>
    <w:uiPriority w:val="99"/>
    <w:rsid w:val="00E50708"/>
    <w:rPr>
      <w:rFonts w:ascii="Times New Roman" w:hAnsi="Times New Roman" w:cs="Times New Roman"/>
      <w:b/>
      <w:bCs/>
      <w:i/>
      <w:iCs/>
      <w:color w:val="000000"/>
      <w:spacing w:val="0"/>
      <w:sz w:val="23"/>
      <w:szCs w:val="23"/>
    </w:rPr>
  </w:style>
  <w:style w:type="character" w:customStyle="1" w:styleId="66">
    <w:name w:val="Основной текст + Полужирный66"/>
    <w:aliases w:val="Курсив66"/>
    <w:basedOn w:val="8"/>
    <w:uiPriority w:val="99"/>
    <w:rsid w:val="00E50708"/>
    <w:rPr>
      <w:rFonts w:ascii="Times New Roman" w:hAnsi="Times New Roman" w:cs="Times New Roman"/>
      <w:b/>
      <w:bCs/>
      <w:i/>
      <w:iCs/>
      <w:color w:val="000000"/>
      <w:spacing w:val="0"/>
      <w:sz w:val="23"/>
      <w:szCs w:val="23"/>
    </w:rPr>
  </w:style>
  <w:style w:type="character" w:customStyle="1" w:styleId="65">
    <w:name w:val="Основной текст + Полужирный65"/>
    <w:aliases w:val="Курсив65"/>
    <w:basedOn w:val="8"/>
    <w:uiPriority w:val="99"/>
    <w:rsid w:val="00E50708"/>
    <w:rPr>
      <w:rFonts w:ascii="Times New Roman" w:hAnsi="Times New Roman" w:cs="Times New Roman"/>
      <w:b/>
      <w:bCs/>
      <w:i/>
      <w:iCs/>
      <w:color w:val="000000"/>
      <w:spacing w:val="0"/>
      <w:sz w:val="23"/>
      <w:szCs w:val="23"/>
    </w:rPr>
  </w:style>
  <w:style w:type="character" w:customStyle="1" w:styleId="421">
    <w:name w:val="Основной текст + Курсив42"/>
    <w:basedOn w:val="8"/>
    <w:uiPriority w:val="99"/>
    <w:rsid w:val="00E50708"/>
    <w:rPr>
      <w:rFonts w:ascii="Times New Roman" w:hAnsi="Times New Roman" w:cs="Times New Roman"/>
      <w:i/>
      <w:iCs/>
      <w:color w:val="000000"/>
      <w:spacing w:val="0"/>
      <w:sz w:val="23"/>
      <w:szCs w:val="23"/>
    </w:rPr>
  </w:style>
  <w:style w:type="character" w:customStyle="1" w:styleId="64">
    <w:name w:val="Основной текст + Полужирный64"/>
    <w:aliases w:val="Курсив64"/>
    <w:basedOn w:val="8"/>
    <w:uiPriority w:val="99"/>
    <w:rsid w:val="00E50708"/>
    <w:rPr>
      <w:rFonts w:ascii="Times New Roman" w:hAnsi="Times New Roman" w:cs="Times New Roman"/>
      <w:b/>
      <w:bCs/>
      <w:i/>
      <w:iCs/>
      <w:color w:val="000000"/>
      <w:spacing w:val="0"/>
      <w:sz w:val="23"/>
      <w:szCs w:val="23"/>
    </w:rPr>
  </w:style>
  <w:style w:type="character" w:customStyle="1" w:styleId="63">
    <w:name w:val="Основной текст + Полужирный63"/>
    <w:aliases w:val="Курсив63"/>
    <w:basedOn w:val="8"/>
    <w:uiPriority w:val="99"/>
    <w:rsid w:val="00E50708"/>
    <w:rPr>
      <w:rFonts w:ascii="Times New Roman" w:hAnsi="Times New Roman" w:cs="Times New Roman"/>
      <w:b/>
      <w:bCs/>
      <w:i/>
      <w:iCs/>
      <w:color w:val="000000"/>
      <w:spacing w:val="0"/>
      <w:sz w:val="23"/>
      <w:szCs w:val="23"/>
    </w:rPr>
  </w:style>
  <w:style w:type="character" w:customStyle="1" w:styleId="410">
    <w:name w:val="Основной текст + Курсив41"/>
    <w:basedOn w:val="8"/>
    <w:uiPriority w:val="99"/>
    <w:rsid w:val="00E50708"/>
    <w:rPr>
      <w:rFonts w:ascii="Times New Roman" w:hAnsi="Times New Roman" w:cs="Times New Roman"/>
      <w:i/>
      <w:iCs/>
      <w:color w:val="000000"/>
      <w:spacing w:val="0"/>
      <w:sz w:val="23"/>
      <w:szCs w:val="23"/>
    </w:rPr>
  </w:style>
  <w:style w:type="character" w:customStyle="1" w:styleId="400">
    <w:name w:val="Основной текст + Курсив40"/>
    <w:basedOn w:val="8"/>
    <w:uiPriority w:val="99"/>
    <w:rsid w:val="00E50708"/>
    <w:rPr>
      <w:rFonts w:ascii="Times New Roman" w:hAnsi="Times New Roman" w:cs="Times New Roman"/>
      <w:i/>
      <w:iCs/>
      <w:color w:val="000000"/>
      <w:spacing w:val="0"/>
      <w:sz w:val="23"/>
      <w:szCs w:val="23"/>
    </w:rPr>
  </w:style>
  <w:style w:type="character" w:customStyle="1" w:styleId="62">
    <w:name w:val="Основной текст + Полужирный62"/>
    <w:aliases w:val="Курсив62"/>
    <w:basedOn w:val="8"/>
    <w:uiPriority w:val="99"/>
    <w:rsid w:val="00E50708"/>
    <w:rPr>
      <w:rFonts w:ascii="Times New Roman" w:hAnsi="Times New Roman" w:cs="Times New Roman"/>
      <w:b/>
      <w:bCs/>
      <w:i/>
      <w:iCs/>
      <w:color w:val="000000"/>
      <w:spacing w:val="0"/>
      <w:sz w:val="23"/>
      <w:szCs w:val="23"/>
    </w:rPr>
  </w:style>
  <w:style w:type="character" w:customStyle="1" w:styleId="39">
    <w:name w:val="Основной текст + Курсив39"/>
    <w:basedOn w:val="8"/>
    <w:uiPriority w:val="99"/>
    <w:rsid w:val="00E50708"/>
    <w:rPr>
      <w:rFonts w:ascii="Times New Roman" w:hAnsi="Times New Roman" w:cs="Times New Roman"/>
      <w:i/>
      <w:iCs/>
      <w:color w:val="000000"/>
      <w:spacing w:val="0"/>
      <w:sz w:val="23"/>
      <w:szCs w:val="23"/>
    </w:rPr>
  </w:style>
  <w:style w:type="character" w:customStyle="1" w:styleId="610">
    <w:name w:val="Основной текст + Полужирный61"/>
    <w:aliases w:val="Курсив61"/>
    <w:basedOn w:val="8"/>
    <w:uiPriority w:val="99"/>
    <w:rsid w:val="00E50708"/>
    <w:rPr>
      <w:rFonts w:ascii="Times New Roman" w:hAnsi="Times New Roman" w:cs="Times New Roman"/>
      <w:b/>
      <w:bCs/>
      <w:i/>
      <w:iCs/>
      <w:color w:val="000000"/>
      <w:spacing w:val="0"/>
      <w:sz w:val="23"/>
      <w:szCs w:val="23"/>
    </w:rPr>
  </w:style>
  <w:style w:type="character" w:customStyle="1" w:styleId="811">
    <w:name w:val="Основной текст (8) + Не курсив11"/>
    <w:basedOn w:val="80"/>
    <w:uiPriority w:val="99"/>
    <w:rsid w:val="00E50708"/>
    <w:rPr>
      <w:rFonts w:ascii="Times New Roman" w:hAnsi="Times New Roman" w:cs="Times New Roman"/>
      <w:i/>
      <w:iCs/>
      <w:sz w:val="23"/>
      <w:szCs w:val="23"/>
      <w:shd w:val="clear" w:color="auto" w:fill="FFFFFF"/>
    </w:rPr>
  </w:style>
  <w:style w:type="character" w:customStyle="1" w:styleId="38">
    <w:name w:val="Основной текст + Курсив38"/>
    <w:basedOn w:val="8"/>
    <w:uiPriority w:val="99"/>
    <w:rsid w:val="00E50708"/>
    <w:rPr>
      <w:rFonts w:ascii="Times New Roman" w:hAnsi="Times New Roman" w:cs="Times New Roman"/>
      <w:i/>
      <w:iCs/>
      <w:color w:val="000000"/>
      <w:spacing w:val="0"/>
      <w:sz w:val="23"/>
      <w:szCs w:val="23"/>
    </w:rPr>
  </w:style>
  <w:style w:type="character" w:customStyle="1" w:styleId="601">
    <w:name w:val="Основной текст + Полужирный60"/>
    <w:aliases w:val="Курсив60"/>
    <w:basedOn w:val="8"/>
    <w:uiPriority w:val="99"/>
    <w:rsid w:val="00E50708"/>
    <w:rPr>
      <w:rFonts w:ascii="Times New Roman" w:hAnsi="Times New Roman" w:cs="Times New Roman"/>
      <w:b/>
      <w:bCs/>
      <w:i/>
      <w:iCs/>
      <w:color w:val="000000"/>
      <w:spacing w:val="0"/>
      <w:sz w:val="23"/>
      <w:szCs w:val="23"/>
    </w:rPr>
  </w:style>
  <w:style w:type="character" w:customStyle="1" w:styleId="37">
    <w:name w:val="Основной текст + Курсив37"/>
    <w:basedOn w:val="8"/>
    <w:uiPriority w:val="99"/>
    <w:rsid w:val="00E50708"/>
    <w:rPr>
      <w:rFonts w:ascii="Times New Roman" w:hAnsi="Times New Roman" w:cs="Times New Roman"/>
      <w:i/>
      <w:iCs/>
      <w:color w:val="000000"/>
      <w:spacing w:val="0"/>
      <w:sz w:val="23"/>
      <w:szCs w:val="23"/>
    </w:rPr>
  </w:style>
  <w:style w:type="character" w:customStyle="1" w:styleId="590">
    <w:name w:val="Основной текст + Полужирный59"/>
    <w:aliases w:val="Курсив59"/>
    <w:basedOn w:val="8"/>
    <w:uiPriority w:val="99"/>
    <w:rsid w:val="00E50708"/>
    <w:rPr>
      <w:rFonts w:ascii="Times New Roman" w:hAnsi="Times New Roman" w:cs="Times New Roman"/>
      <w:b/>
      <w:bCs/>
      <w:i/>
      <w:iCs/>
      <w:color w:val="000000"/>
      <w:spacing w:val="0"/>
      <w:sz w:val="23"/>
      <w:szCs w:val="23"/>
    </w:rPr>
  </w:style>
  <w:style w:type="character" w:customStyle="1" w:styleId="36">
    <w:name w:val="Основной текст + Курсив36"/>
    <w:basedOn w:val="8"/>
    <w:uiPriority w:val="99"/>
    <w:rsid w:val="00E50708"/>
    <w:rPr>
      <w:rFonts w:ascii="Times New Roman" w:hAnsi="Times New Roman" w:cs="Times New Roman"/>
      <w:i/>
      <w:iCs/>
      <w:color w:val="000000"/>
      <w:spacing w:val="0"/>
      <w:sz w:val="23"/>
      <w:szCs w:val="23"/>
    </w:rPr>
  </w:style>
  <w:style w:type="character" w:customStyle="1" w:styleId="34">
    <w:name w:val="Заголовок №34"/>
    <w:basedOn w:val="32"/>
    <w:uiPriority w:val="99"/>
    <w:rsid w:val="00E50708"/>
    <w:rPr>
      <w:rFonts w:ascii="Times New Roman" w:hAnsi="Times New Roman" w:cs="Times New Roman"/>
      <w:b/>
      <w:bCs/>
      <w:sz w:val="27"/>
      <w:szCs w:val="27"/>
      <w:u w:val="single"/>
      <w:shd w:val="clear" w:color="auto" w:fill="FFFFFF"/>
    </w:rPr>
  </w:style>
  <w:style w:type="character" w:customStyle="1" w:styleId="230">
    <w:name w:val="Основной текст (2) + Полужирный3"/>
    <w:basedOn w:val="21"/>
    <w:uiPriority w:val="99"/>
    <w:rsid w:val="00E50708"/>
    <w:rPr>
      <w:rFonts w:ascii="Times New Roman" w:hAnsi="Times New Roman" w:cs="Times New Roman"/>
      <w:b/>
      <w:bCs/>
      <w:sz w:val="27"/>
      <w:szCs w:val="27"/>
      <w:shd w:val="clear" w:color="auto" w:fill="FFFFFF"/>
    </w:rPr>
  </w:style>
  <w:style w:type="character" w:customStyle="1" w:styleId="31pt3">
    <w:name w:val="Заголовок №3 + Интервал 1 pt3"/>
    <w:basedOn w:val="32"/>
    <w:uiPriority w:val="99"/>
    <w:rsid w:val="00E50708"/>
    <w:rPr>
      <w:rFonts w:ascii="Times New Roman" w:hAnsi="Times New Roman" w:cs="Times New Roman"/>
      <w:b/>
      <w:bCs/>
      <w:spacing w:val="30"/>
      <w:sz w:val="27"/>
      <w:szCs w:val="27"/>
      <w:shd w:val="clear" w:color="auto" w:fill="FFFFFF"/>
    </w:rPr>
  </w:style>
  <w:style w:type="character" w:customStyle="1" w:styleId="350">
    <w:name w:val="Основной текст + Курсив35"/>
    <w:basedOn w:val="8"/>
    <w:uiPriority w:val="99"/>
    <w:rsid w:val="00E50708"/>
    <w:rPr>
      <w:rFonts w:ascii="Times New Roman" w:hAnsi="Times New Roman" w:cs="Times New Roman"/>
      <w:i/>
      <w:iCs/>
      <w:color w:val="000000"/>
      <w:spacing w:val="0"/>
      <w:sz w:val="23"/>
      <w:szCs w:val="23"/>
    </w:rPr>
  </w:style>
  <w:style w:type="character" w:customStyle="1" w:styleId="580">
    <w:name w:val="Основной текст + Полужирный58"/>
    <w:aliases w:val="Курсив58"/>
    <w:basedOn w:val="8"/>
    <w:uiPriority w:val="99"/>
    <w:rsid w:val="00E50708"/>
    <w:rPr>
      <w:rFonts w:ascii="Times New Roman" w:hAnsi="Times New Roman" w:cs="Times New Roman"/>
      <w:b/>
      <w:bCs/>
      <w:i/>
      <w:iCs/>
      <w:color w:val="000000"/>
      <w:spacing w:val="0"/>
      <w:sz w:val="23"/>
      <w:szCs w:val="23"/>
    </w:rPr>
  </w:style>
  <w:style w:type="character" w:customStyle="1" w:styleId="340">
    <w:name w:val="Основной текст + Курсив34"/>
    <w:basedOn w:val="8"/>
    <w:uiPriority w:val="99"/>
    <w:rsid w:val="00E50708"/>
    <w:rPr>
      <w:rFonts w:ascii="Times New Roman" w:hAnsi="Times New Roman" w:cs="Times New Roman"/>
      <w:i/>
      <w:iCs/>
      <w:color w:val="000000"/>
      <w:spacing w:val="0"/>
      <w:sz w:val="23"/>
      <w:szCs w:val="23"/>
    </w:rPr>
  </w:style>
  <w:style w:type="character" w:customStyle="1" w:styleId="570">
    <w:name w:val="Основной текст + Полужирный57"/>
    <w:aliases w:val="Курсив57"/>
    <w:basedOn w:val="8"/>
    <w:uiPriority w:val="99"/>
    <w:rsid w:val="00E50708"/>
    <w:rPr>
      <w:rFonts w:ascii="Times New Roman" w:hAnsi="Times New Roman" w:cs="Times New Roman"/>
      <w:b/>
      <w:bCs/>
      <w:i/>
      <w:iCs/>
      <w:color w:val="000000"/>
      <w:spacing w:val="0"/>
      <w:sz w:val="23"/>
      <w:szCs w:val="23"/>
    </w:rPr>
  </w:style>
  <w:style w:type="character" w:customStyle="1" w:styleId="8100">
    <w:name w:val="Основной текст (8) + Не курсив10"/>
    <w:basedOn w:val="80"/>
    <w:uiPriority w:val="99"/>
    <w:rsid w:val="00E50708"/>
    <w:rPr>
      <w:rFonts w:ascii="Times New Roman" w:hAnsi="Times New Roman" w:cs="Times New Roman"/>
      <w:i/>
      <w:iCs/>
      <w:sz w:val="23"/>
      <w:szCs w:val="23"/>
      <w:shd w:val="clear" w:color="auto" w:fill="FFFFFF"/>
    </w:rPr>
  </w:style>
  <w:style w:type="character" w:customStyle="1" w:styleId="330">
    <w:name w:val="Основной текст + Курсив33"/>
    <w:basedOn w:val="8"/>
    <w:uiPriority w:val="99"/>
    <w:rsid w:val="00E50708"/>
    <w:rPr>
      <w:rFonts w:ascii="Times New Roman" w:hAnsi="Times New Roman" w:cs="Times New Roman"/>
      <w:i/>
      <w:iCs/>
      <w:color w:val="000000"/>
      <w:spacing w:val="0"/>
      <w:sz w:val="23"/>
      <w:szCs w:val="23"/>
    </w:rPr>
  </w:style>
  <w:style w:type="character" w:customStyle="1" w:styleId="890">
    <w:name w:val="Основной текст (8) + Не курсив9"/>
    <w:basedOn w:val="80"/>
    <w:uiPriority w:val="99"/>
    <w:rsid w:val="00E50708"/>
    <w:rPr>
      <w:rFonts w:ascii="Times New Roman" w:hAnsi="Times New Roman" w:cs="Times New Roman"/>
      <w:i/>
      <w:iCs/>
      <w:sz w:val="23"/>
      <w:szCs w:val="23"/>
      <w:shd w:val="clear" w:color="auto" w:fill="FFFFFF"/>
    </w:rPr>
  </w:style>
  <w:style w:type="character" w:customStyle="1" w:styleId="560">
    <w:name w:val="Основной текст + Полужирный56"/>
    <w:aliases w:val="Курсив56"/>
    <w:basedOn w:val="8"/>
    <w:uiPriority w:val="99"/>
    <w:rsid w:val="00E50708"/>
    <w:rPr>
      <w:rFonts w:ascii="Times New Roman" w:hAnsi="Times New Roman" w:cs="Times New Roman"/>
      <w:b/>
      <w:bCs/>
      <w:i/>
      <w:iCs/>
      <w:color w:val="000000"/>
      <w:spacing w:val="0"/>
      <w:sz w:val="23"/>
      <w:szCs w:val="23"/>
    </w:rPr>
  </w:style>
  <w:style w:type="character" w:customStyle="1" w:styleId="550">
    <w:name w:val="Основной текст + Полужирный55"/>
    <w:aliases w:val="Курсив55"/>
    <w:basedOn w:val="8"/>
    <w:uiPriority w:val="99"/>
    <w:rsid w:val="00E50708"/>
    <w:rPr>
      <w:rFonts w:ascii="Times New Roman" w:hAnsi="Times New Roman" w:cs="Times New Roman"/>
      <w:b/>
      <w:bCs/>
      <w:i/>
      <w:iCs/>
      <w:color w:val="000000"/>
      <w:spacing w:val="0"/>
      <w:sz w:val="23"/>
      <w:szCs w:val="23"/>
    </w:rPr>
  </w:style>
  <w:style w:type="character" w:customStyle="1" w:styleId="540">
    <w:name w:val="Основной текст + Полужирный54"/>
    <w:aliases w:val="Курсив54"/>
    <w:basedOn w:val="8"/>
    <w:uiPriority w:val="99"/>
    <w:rsid w:val="00E50708"/>
    <w:rPr>
      <w:rFonts w:ascii="Times New Roman" w:hAnsi="Times New Roman" w:cs="Times New Roman"/>
      <w:b/>
      <w:bCs/>
      <w:i/>
      <w:iCs/>
      <w:color w:val="000000"/>
      <w:spacing w:val="0"/>
      <w:sz w:val="23"/>
      <w:szCs w:val="23"/>
    </w:rPr>
  </w:style>
  <w:style w:type="character" w:customStyle="1" w:styleId="320">
    <w:name w:val="Основной текст + Курсив32"/>
    <w:basedOn w:val="8"/>
    <w:uiPriority w:val="99"/>
    <w:rsid w:val="00E50708"/>
    <w:rPr>
      <w:rFonts w:ascii="Times New Roman" w:hAnsi="Times New Roman" w:cs="Times New Roman"/>
      <w:i/>
      <w:iCs/>
      <w:color w:val="000000"/>
      <w:spacing w:val="0"/>
      <w:sz w:val="23"/>
      <w:szCs w:val="23"/>
    </w:rPr>
  </w:style>
  <w:style w:type="character" w:customStyle="1" w:styleId="531">
    <w:name w:val="Основной текст + Полужирный53"/>
    <w:aliases w:val="Курсив53"/>
    <w:basedOn w:val="8"/>
    <w:uiPriority w:val="99"/>
    <w:rsid w:val="00E50708"/>
    <w:rPr>
      <w:rFonts w:ascii="Times New Roman" w:hAnsi="Times New Roman" w:cs="Times New Roman"/>
      <w:b/>
      <w:bCs/>
      <w:i/>
      <w:iCs/>
      <w:color w:val="000000"/>
      <w:spacing w:val="0"/>
      <w:sz w:val="23"/>
      <w:szCs w:val="23"/>
    </w:rPr>
  </w:style>
  <w:style w:type="character" w:customStyle="1" w:styleId="311">
    <w:name w:val="Основной текст + Курсив31"/>
    <w:basedOn w:val="8"/>
    <w:uiPriority w:val="99"/>
    <w:rsid w:val="00E50708"/>
    <w:rPr>
      <w:rFonts w:ascii="Times New Roman" w:hAnsi="Times New Roman" w:cs="Times New Roman"/>
      <w:i/>
      <w:iCs/>
      <w:color w:val="000000"/>
      <w:spacing w:val="0"/>
      <w:sz w:val="23"/>
      <w:szCs w:val="23"/>
    </w:rPr>
  </w:style>
  <w:style w:type="character" w:customStyle="1" w:styleId="522">
    <w:name w:val="Основной текст + Полужирный52"/>
    <w:aliases w:val="Курсив52"/>
    <w:basedOn w:val="8"/>
    <w:uiPriority w:val="99"/>
    <w:rsid w:val="00E50708"/>
    <w:rPr>
      <w:rFonts w:ascii="Times New Roman" w:hAnsi="Times New Roman" w:cs="Times New Roman"/>
      <w:b/>
      <w:bCs/>
      <w:i/>
      <w:iCs/>
      <w:color w:val="000000"/>
      <w:spacing w:val="0"/>
      <w:sz w:val="23"/>
      <w:szCs w:val="23"/>
    </w:rPr>
  </w:style>
  <w:style w:type="character" w:customStyle="1" w:styleId="300">
    <w:name w:val="Основной текст + Курсив30"/>
    <w:basedOn w:val="8"/>
    <w:uiPriority w:val="99"/>
    <w:rsid w:val="00E50708"/>
    <w:rPr>
      <w:rFonts w:ascii="Times New Roman" w:hAnsi="Times New Roman" w:cs="Times New Roman"/>
      <w:i/>
      <w:iCs/>
      <w:color w:val="000000"/>
      <w:spacing w:val="0"/>
      <w:sz w:val="23"/>
      <w:szCs w:val="23"/>
    </w:rPr>
  </w:style>
  <w:style w:type="character" w:customStyle="1" w:styleId="512">
    <w:name w:val="Основной текст + Полужирный51"/>
    <w:aliases w:val="Курсив51"/>
    <w:basedOn w:val="8"/>
    <w:uiPriority w:val="99"/>
    <w:rsid w:val="00E50708"/>
    <w:rPr>
      <w:rFonts w:ascii="Times New Roman" w:hAnsi="Times New Roman" w:cs="Times New Roman"/>
      <w:b/>
      <w:bCs/>
      <w:i/>
      <w:iCs/>
      <w:color w:val="000000"/>
      <w:spacing w:val="0"/>
      <w:sz w:val="23"/>
      <w:szCs w:val="23"/>
    </w:rPr>
  </w:style>
  <w:style w:type="character" w:customStyle="1" w:styleId="29">
    <w:name w:val="Основной текст + Курсив29"/>
    <w:basedOn w:val="8"/>
    <w:uiPriority w:val="99"/>
    <w:rsid w:val="00E50708"/>
    <w:rPr>
      <w:rFonts w:ascii="Times New Roman" w:hAnsi="Times New Roman" w:cs="Times New Roman"/>
      <w:i/>
      <w:iCs/>
      <w:color w:val="000000"/>
      <w:spacing w:val="0"/>
      <w:sz w:val="23"/>
      <w:szCs w:val="23"/>
    </w:rPr>
  </w:style>
  <w:style w:type="character" w:customStyle="1" w:styleId="501">
    <w:name w:val="Основной текст + Полужирный50"/>
    <w:aliases w:val="Курсив50"/>
    <w:basedOn w:val="8"/>
    <w:uiPriority w:val="99"/>
    <w:rsid w:val="00E50708"/>
    <w:rPr>
      <w:rFonts w:ascii="Times New Roman" w:hAnsi="Times New Roman" w:cs="Times New Roman"/>
      <w:b/>
      <w:bCs/>
      <w:i/>
      <w:iCs/>
      <w:color w:val="000000"/>
      <w:spacing w:val="0"/>
      <w:sz w:val="23"/>
      <w:szCs w:val="23"/>
    </w:rPr>
  </w:style>
  <w:style w:type="character" w:customStyle="1" w:styleId="28">
    <w:name w:val="Основной текст + Курсив28"/>
    <w:basedOn w:val="8"/>
    <w:uiPriority w:val="99"/>
    <w:rsid w:val="00E50708"/>
    <w:rPr>
      <w:rFonts w:ascii="Times New Roman" w:hAnsi="Times New Roman" w:cs="Times New Roman"/>
      <w:i/>
      <w:iCs/>
      <w:color w:val="000000"/>
      <w:spacing w:val="0"/>
      <w:sz w:val="23"/>
      <w:szCs w:val="23"/>
    </w:rPr>
  </w:style>
  <w:style w:type="character" w:customStyle="1" w:styleId="490">
    <w:name w:val="Основной текст + Полужирный49"/>
    <w:aliases w:val="Курсив49"/>
    <w:basedOn w:val="8"/>
    <w:uiPriority w:val="99"/>
    <w:rsid w:val="00E50708"/>
    <w:rPr>
      <w:rFonts w:ascii="Times New Roman" w:hAnsi="Times New Roman" w:cs="Times New Roman"/>
      <w:b/>
      <w:bCs/>
      <w:i/>
      <w:iCs/>
      <w:color w:val="000000"/>
      <w:spacing w:val="0"/>
      <w:sz w:val="23"/>
      <w:szCs w:val="23"/>
    </w:rPr>
  </w:style>
  <w:style w:type="character" w:customStyle="1" w:styleId="480">
    <w:name w:val="Основной текст + Полужирный48"/>
    <w:aliases w:val="Курсив48"/>
    <w:basedOn w:val="8"/>
    <w:uiPriority w:val="99"/>
    <w:rsid w:val="00E50708"/>
    <w:rPr>
      <w:rFonts w:ascii="Times New Roman" w:hAnsi="Times New Roman" w:cs="Times New Roman"/>
      <w:b/>
      <w:bCs/>
      <w:i/>
      <w:iCs/>
      <w:color w:val="000000"/>
      <w:spacing w:val="0"/>
      <w:sz w:val="23"/>
      <w:szCs w:val="23"/>
    </w:rPr>
  </w:style>
  <w:style w:type="character" w:customStyle="1" w:styleId="470">
    <w:name w:val="Основной текст + Полужирный47"/>
    <w:aliases w:val="Курсив47"/>
    <w:basedOn w:val="8"/>
    <w:uiPriority w:val="99"/>
    <w:rsid w:val="00E50708"/>
    <w:rPr>
      <w:rFonts w:ascii="Times New Roman" w:hAnsi="Times New Roman" w:cs="Times New Roman"/>
      <w:b/>
      <w:bCs/>
      <w:i/>
      <w:iCs/>
      <w:color w:val="000000"/>
      <w:spacing w:val="0"/>
      <w:sz w:val="23"/>
      <w:szCs w:val="23"/>
    </w:rPr>
  </w:style>
  <w:style w:type="character" w:customStyle="1" w:styleId="27">
    <w:name w:val="Основной текст + Курсив27"/>
    <w:basedOn w:val="8"/>
    <w:uiPriority w:val="99"/>
    <w:rsid w:val="00E50708"/>
    <w:rPr>
      <w:rFonts w:ascii="Times New Roman" w:hAnsi="Times New Roman" w:cs="Times New Roman"/>
      <w:i/>
      <w:iCs/>
      <w:color w:val="000000"/>
      <w:spacing w:val="0"/>
      <w:sz w:val="23"/>
      <w:szCs w:val="23"/>
    </w:rPr>
  </w:style>
  <w:style w:type="character" w:customStyle="1" w:styleId="260">
    <w:name w:val="Основной текст + Курсив26"/>
    <w:basedOn w:val="8"/>
    <w:uiPriority w:val="99"/>
    <w:rsid w:val="00E50708"/>
    <w:rPr>
      <w:rFonts w:ascii="Times New Roman" w:hAnsi="Times New Roman" w:cs="Times New Roman"/>
      <w:i/>
      <w:iCs/>
      <w:color w:val="000000"/>
      <w:spacing w:val="0"/>
      <w:sz w:val="23"/>
      <w:szCs w:val="23"/>
    </w:rPr>
  </w:style>
  <w:style w:type="character" w:customStyle="1" w:styleId="460">
    <w:name w:val="Основной текст + Полужирный46"/>
    <w:aliases w:val="Курсив46"/>
    <w:basedOn w:val="8"/>
    <w:uiPriority w:val="99"/>
    <w:rsid w:val="00E50708"/>
    <w:rPr>
      <w:rFonts w:ascii="Times New Roman" w:hAnsi="Times New Roman" w:cs="Times New Roman"/>
      <w:b/>
      <w:bCs/>
      <w:i/>
      <w:iCs/>
      <w:color w:val="000000"/>
      <w:spacing w:val="0"/>
      <w:sz w:val="23"/>
      <w:szCs w:val="23"/>
    </w:rPr>
  </w:style>
  <w:style w:type="character" w:customStyle="1" w:styleId="450">
    <w:name w:val="Основной текст + Полужирный45"/>
    <w:aliases w:val="Курсив45"/>
    <w:basedOn w:val="8"/>
    <w:uiPriority w:val="99"/>
    <w:rsid w:val="00E50708"/>
    <w:rPr>
      <w:rFonts w:ascii="Times New Roman" w:hAnsi="Times New Roman" w:cs="Times New Roman"/>
      <w:b/>
      <w:bCs/>
      <w:i/>
      <w:iCs/>
      <w:color w:val="000000"/>
      <w:spacing w:val="0"/>
      <w:sz w:val="23"/>
      <w:szCs w:val="23"/>
    </w:rPr>
  </w:style>
  <w:style w:type="character" w:customStyle="1" w:styleId="250">
    <w:name w:val="Основной текст + Курсив25"/>
    <w:basedOn w:val="8"/>
    <w:uiPriority w:val="99"/>
    <w:rsid w:val="00E50708"/>
    <w:rPr>
      <w:rFonts w:ascii="Times New Roman" w:hAnsi="Times New Roman" w:cs="Times New Roman"/>
      <w:i/>
      <w:iCs/>
      <w:color w:val="000000"/>
      <w:spacing w:val="0"/>
      <w:sz w:val="23"/>
      <w:szCs w:val="23"/>
    </w:rPr>
  </w:style>
  <w:style w:type="character" w:customStyle="1" w:styleId="441">
    <w:name w:val="Основной текст + Полужирный44"/>
    <w:aliases w:val="Курсив44"/>
    <w:basedOn w:val="8"/>
    <w:uiPriority w:val="99"/>
    <w:rsid w:val="00E50708"/>
    <w:rPr>
      <w:rFonts w:ascii="Times New Roman" w:hAnsi="Times New Roman" w:cs="Times New Roman"/>
      <w:b/>
      <w:bCs/>
      <w:i/>
      <w:iCs/>
      <w:color w:val="000000"/>
      <w:spacing w:val="0"/>
      <w:sz w:val="23"/>
      <w:szCs w:val="23"/>
    </w:rPr>
  </w:style>
  <w:style w:type="character" w:customStyle="1" w:styleId="431">
    <w:name w:val="Основной текст + Полужирный43"/>
    <w:aliases w:val="Курсив43"/>
    <w:basedOn w:val="8"/>
    <w:uiPriority w:val="99"/>
    <w:rsid w:val="00E50708"/>
    <w:rPr>
      <w:rFonts w:ascii="Times New Roman" w:hAnsi="Times New Roman" w:cs="Times New Roman"/>
      <w:b/>
      <w:bCs/>
      <w:i/>
      <w:iCs/>
      <w:color w:val="000000"/>
      <w:spacing w:val="0"/>
      <w:sz w:val="23"/>
      <w:szCs w:val="23"/>
    </w:rPr>
  </w:style>
  <w:style w:type="character" w:customStyle="1" w:styleId="1pt">
    <w:name w:val="Основной текст + Интервал 1 pt"/>
    <w:basedOn w:val="8"/>
    <w:uiPriority w:val="99"/>
    <w:rsid w:val="00E50708"/>
    <w:rPr>
      <w:rFonts w:ascii="Times New Roman" w:hAnsi="Times New Roman" w:cs="Times New Roman"/>
      <w:color w:val="000000"/>
      <w:spacing w:val="30"/>
      <w:sz w:val="23"/>
      <w:szCs w:val="23"/>
    </w:rPr>
  </w:style>
  <w:style w:type="character" w:customStyle="1" w:styleId="241">
    <w:name w:val="Основной текст + Курсив24"/>
    <w:basedOn w:val="8"/>
    <w:uiPriority w:val="99"/>
    <w:rsid w:val="00E50708"/>
    <w:rPr>
      <w:rFonts w:ascii="Times New Roman" w:hAnsi="Times New Roman" w:cs="Times New Roman"/>
      <w:i/>
      <w:iCs/>
      <w:color w:val="000000"/>
      <w:spacing w:val="0"/>
      <w:sz w:val="23"/>
      <w:szCs w:val="23"/>
    </w:rPr>
  </w:style>
  <w:style w:type="character" w:customStyle="1" w:styleId="422">
    <w:name w:val="Основной текст + Полужирный42"/>
    <w:aliases w:val="Курсив42"/>
    <w:basedOn w:val="8"/>
    <w:uiPriority w:val="99"/>
    <w:rsid w:val="00E50708"/>
    <w:rPr>
      <w:rFonts w:ascii="Times New Roman" w:hAnsi="Times New Roman" w:cs="Times New Roman"/>
      <w:b/>
      <w:bCs/>
      <w:i/>
      <w:iCs/>
      <w:color w:val="000000"/>
      <w:spacing w:val="0"/>
      <w:sz w:val="23"/>
      <w:szCs w:val="23"/>
    </w:rPr>
  </w:style>
  <w:style w:type="character" w:customStyle="1" w:styleId="880">
    <w:name w:val="Основной текст (8) + Не курсив8"/>
    <w:basedOn w:val="80"/>
    <w:uiPriority w:val="99"/>
    <w:rsid w:val="00E50708"/>
    <w:rPr>
      <w:rFonts w:ascii="Times New Roman" w:hAnsi="Times New Roman" w:cs="Times New Roman"/>
      <w:i/>
      <w:iCs/>
      <w:sz w:val="23"/>
      <w:szCs w:val="23"/>
      <w:shd w:val="clear" w:color="auto" w:fill="FFFFFF"/>
    </w:rPr>
  </w:style>
  <w:style w:type="character" w:customStyle="1" w:styleId="870">
    <w:name w:val="Основной текст (8) + Не курсив7"/>
    <w:basedOn w:val="80"/>
    <w:uiPriority w:val="99"/>
    <w:rsid w:val="00E50708"/>
    <w:rPr>
      <w:rFonts w:ascii="Times New Roman" w:hAnsi="Times New Roman" w:cs="Times New Roman"/>
      <w:i/>
      <w:iCs/>
      <w:sz w:val="23"/>
      <w:szCs w:val="23"/>
      <w:shd w:val="clear" w:color="auto" w:fill="FFFFFF"/>
    </w:rPr>
  </w:style>
  <w:style w:type="character" w:customStyle="1" w:styleId="231">
    <w:name w:val="Основной текст + Курсив23"/>
    <w:basedOn w:val="8"/>
    <w:uiPriority w:val="99"/>
    <w:rsid w:val="00E50708"/>
    <w:rPr>
      <w:rFonts w:ascii="Times New Roman" w:hAnsi="Times New Roman" w:cs="Times New Roman"/>
      <w:i/>
      <w:iCs/>
      <w:color w:val="000000"/>
      <w:spacing w:val="0"/>
      <w:sz w:val="23"/>
      <w:szCs w:val="23"/>
    </w:rPr>
  </w:style>
  <w:style w:type="character" w:customStyle="1" w:styleId="411">
    <w:name w:val="Основной текст + Полужирный41"/>
    <w:aliases w:val="Курсив41"/>
    <w:basedOn w:val="8"/>
    <w:uiPriority w:val="99"/>
    <w:rsid w:val="00E50708"/>
    <w:rPr>
      <w:rFonts w:ascii="Times New Roman" w:hAnsi="Times New Roman" w:cs="Times New Roman"/>
      <w:b/>
      <w:bCs/>
      <w:i/>
      <w:iCs/>
      <w:color w:val="000000"/>
      <w:spacing w:val="0"/>
      <w:sz w:val="23"/>
      <w:szCs w:val="23"/>
    </w:rPr>
  </w:style>
  <w:style w:type="character" w:customStyle="1" w:styleId="222">
    <w:name w:val="Основной текст + Курсив22"/>
    <w:basedOn w:val="8"/>
    <w:uiPriority w:val="99"/>
    <w:rsid w:val="00E50708"/>
    <w:rPr>
      <w:rFonts w:ascii="Times New Roman" w:hAnsi="Times New Roman" w:cs="Times New Roman"/>
      <w:i/>
      <w:iCs/>
      <w:color w:val="000000"/>
      <w:spacing w:val="0"/>
      <w:sz w:val="23"/>
      <w:szCs w:val="23"/>
    </w:rPr>
  </w:style>
  <w:style w:type="character" w:customStyle="1" w:styleId="401">
    <w:name w:val="Основной текст + Полужирный40"/>
    <w:aliases w:val="Курсив40"/>
    <w:basedOn w:val="8"/>
    <w:uiPriority w:val="99"/>
    <w:rsid w:val="00E50708"/>
    <w:rPr>
      <w:rFonts w:ascii="Times New Roman" w:hAnsi="Times New Roman" w:cs="Times New Roman"/>
      <w:b/>
      <w:bCs/>
      <w:i/>
      <w:iCs/>
      <w:color w:val="000000"/>
      <w:spacing w:val="0"/>
      <w:sz w:val="23"/>
      <w:szCs w:val="23"/>
    </w:rPr>
  </w:style>
  <w:style w:type="character" w:customStyle="1" w:styleId="331">
    <w:name w:val="Заголовок №33"/>
    <w:basedOn w:val="32"/>
    <w:uiPriority w:val="99"/>
    <w:rsid w:val="00E50708"/>
    <w:rPr>
      <w:rFonts w:ascii="Times New Roman" w:hAnsi="Times New Roman" w:cs="Times New Roman"/>
      <w:b/>
      <w:bCs/>
      <w:sz w:val="27"/>
      <w:szCs w:val="27"/>
      <w:u w:val="single"/>
      <w:shd w:val="clear" w:color="auto" w:fill="FFFFFF"/>
    </w:rPr>
  </w:style>
  <w:style w:type="character" w:customStyle="1" w:styleId="223">
    <w:name w:val="Основной текст (2) + Полужирный2"/>
    <w:basedOn w:val="21"/>
    <w:uiPriority w:val="99"/>
    <w:rsid w:val="00E50708"/>
    <w:rPr>
      <w:rFonts w:ascii="Times New Roman" w:hAnsi="Times New Roman" w:cs="Times New Roman"/>
      <w:b/>
      <w:bCs/>
      <w:sz w:val="27"/>
      <w:szCs w:val="27"/>
      <w:shd w:val="clear" w:color="auto" w:fill="FFFFFF"/>
    </w:rPr>
  </w:style>
  <w:style w:type="character" w:customStyle="1" w:styleId="31pt2">
    <w:name w:val="Заголовок №3 + Интервал 1 pt2"/>
    <w:basedOn w:val="32"/>
    <w:uiPriority w:val="99"/>
    <w:rsid w:val="00E50708"/>
    <w:rPr>
      <w:rFonts w:ascii="Times New Roman" w:hAnsi="Times New Roman" w:cs="Times New Roman"/>
      <w:b/>
      <w:bCs/>
      <w:spacing w:val="30"/>
      <w:sz w:val="27"/>
      <w:szCs w:val="27"/>
      <w:shd w:val="clear" w:color="auto" w:fill="FFFFFF"/>
    </w:rPr>
  </w:style>
  <w:style w:type="character" w:customStyle="1" w:styleId="211">
    <w:name w:val="Основной текст + Курсив21"/>
    <w:basedOn w:val="8"/>
    <w:uiPriority w:val="99"/>
    <w:rsid w:val="00E50708"/>
    <w:rPr>
      <w:rFonts w:ascii="Times New Roman" w:hAnsi="Times New Roman" w:cs="Times New Roman"/>
      <w:i/>
      <w:iCs/>
      <w:color w:val="000000"/>
      <w:spacing w:val="0"/>
      <w:sz w:val="23"/>
      <w:szCs w:val="23"/>
    </w:rPr>
  </w:style>
  <w:style w:type="character" w:customStyle="1" w:styleId="390">
    <w:name w:val="Основной текст + Полужирный39"/>
    <w:aliases w:val="Курсив39"/>
    <w:basedOn w:val="8"/>
    <w:uiPriority w:val="99"/>
    <w:rsid w:val="00E50708"/>
    <w:rPr>
      <w:rFonts w:ascii="Times New Roman" w:hAnsi="Times New Roman" w:cs="Times New Roman"/>
      <w:b/>
      <w:bCs/>
      <w:i/>
      <w:iCs/>
      <w:color w:val="000000"/>
      <w:spacing w:val="0"/>
      <w:sz w:val="23"/>
      <w:szCs w:val="23"/>
    </w:rPr>
  </w:style>
  <w:style w:type="character" w:customStyle="1" w:styleId="200">
    <w:name w:val="Основной текст + Курсив20"/>
    <w:basedOn w:val="8"/>
    <w:uiPriority w:val="99"/>
    <w:rsid w:val="00E50708"/>
    <w:rPr>
      <w:rFonts w:ascii="Times New Roman" w:hAnsi="Times New Roman" w:cs="Times New Roman"/>
      <w:i/>
      <w:iCs/>
      <w:color w:val="000000"/>
      <w:spacing w:val="0"/>
      <w:sz w:val="23"/>
      <w:szCs w:val="23"/>
    </w:rPr>
  </w:style>
  <w:style w:type="character" w:customStyle="1" w:styleId="380">
    <w:name w:val="Основной текст + Полужирный38"/>
    <w:aliases w:val="Курсив38"/>
    <w:basedOn w:val="8"/>
    <w:uiPriority w:val="99"/>
    <w:rsid w:val="00E50708"/>
    <w:rPr>
      <w:rFonts w:ascii="Times New Roman" w:hAnsi="Times New Roman" w:cs="Times New Roman"/>
      <w:b/>
      <w:bCs/>
      <w:i/>
      <w:iCs/>
      <w:color w:val="000000"/>
      <w:spacing w:val="0"/>
      <w:sz w:val="23"/>
      <w:szCs w:val="23"/>
    </w:rPr>
  </w:style>
  <w:style w:type="character" w:customStyle="1" w:styleId="860">
    <w:name w:val="Основной текст (8) + Не курсив6"/>
    <w:basedOn w:val="80"/>
    <w:uiPriority w:val="99"/>
    <w:rsid w:val="00E50708"/>
    <w:rPr>
      <w:rFonts w:ascii="Times New Roman" w:hAnsi="Times New Roman" w:cs="Times New Roman"/>
      <w:i/>
      <w:iCs/>
      <w:sz w:val="23"/>
      <w:szCs w:val="23"/>
      <w:shd w:val="clear" w:color="auto" w:fill="FFFFFF"/>
    </w:rPr>
  </w:style>
  <w:style w:type="character" w:customStyle="1" w:styleId="19">
    <w:name w:val="Основной текст + Курсив19"/>
    <w:basedOn w:val="8"/>
    <w:uiPriority w:val="99"/>
    <w:rsid w:val="00E50708"/>
    <w:rPr>
      <w:rFonts w:ascii="Times New Roman" w:hAnsi="Times New Roman" w:cs="Times New Roman"/>
      <w:i/>
      <w:iCs/>
      <w:color w:val="000000"/>
      <w:spacing w:val="0"/>
      <w:sz w:val="23"/>
      <w:szCs w:val="23"/>
    </w:rPr>
  </w:style>
  <w:style w:type="character" w:customStyle="1" w:styleId="370">
    <w:name w:val="Основной текст + Полужирный37"/>
    <w:aliases w:val="Курсив37"/>
    <w:basedOn w:val="8"/>
    <w:uiPriority w:val="99"/>
    <w:rsid w:val="00E50708"/>
    <w:rPr>
      <w:rFonts w:ascii="Times New Roman" w:hAnsi="Times New Roman" w:cs="Times New Roman"/>
      <w:b/>
      <w:bCs/>
      <w:i/>
      <w:iCs/>
      <w:color w:val="000000"/>
      <w:spacing w:val="0"/>
      <w:sz w:val="23"/>
      <w:szCs w:val="23"/>
    </w:rPr>
  </w:style>
  <w:style w:type="character" w:customStyle="1" w:styleId="850">
    <w:name w:val="Основной текст (8) + Не курсив5"/>
    <w:basedOn w:val="80"/>
    <w:uiPriority w:val="99"/>
    <w:rsid w:val="00E50708"/>
    <w:rPr>
      <w:rFonts w:ascii="Times New Roman" w:hAnsi="Times New Roman" w:cs="Times New Roman"/>
      <w:i/>
      <w:iCs/>
      <w:sz w:val="23"/>
      <w:szCs w:val="23"/>
      <w:shd w:val="clear" w:color="auto" w:fill="FFFFFF"/>
    </w:rPr>
  </w:style>
  <w:style w:type="character" w:customStyle="1" w:styleId="18">
    <w:name w:val="Основной текст + Курсив18"/>
    <w:basedOn w:val="8"/>
    <w:uiPriority w:val="99"/>
    <w:rsid w:val="00E50708"/>
    <w:rPr>
      <w:rFonts w:ascii="Times New Roman" w:hAnsi="Times New Roman" w:cs="Times New Roman"/>
      <w:i/>
      <w:iCs/>
      <w:color w:val="000000"/>
      <w:spacing w:val="0"/>
      <w:sz w:val="23"/>
      <w:szCs w:val="23"/>
    </w:rPr>
  </w:style>
  <w:style w:type="character" w:customStyle="1" w:styleId="840">
    <w:name w:val="Основной текст (8) + Не курсив4"/>
    <w:basedOn w:val="80"/>
    <w:uiPriority w:val="99"/>
    <w:rsid w:val="00E50708"/>
    <w:rPr>
      <w:rFonts w:ascii="Times New Roman" w:hAnsi="Times New Roman" w:cs="Times New Roman"/>
      <w:i/>
      <w:iCs/>
      <w:sz w:val="23"/>
      <w:szCs w:val="23"/>
      <w:shd w:val="clear" w:color="auto" w:fill="FFFFFF"/>
    </w:rPr>
  </w:style>
  <w:style w:type="character" w:customStyle="1" w:styleId="360">
    <w:name w:val="Основной текст + Полужирный36"/>
    <w:aliases w:val="Курсив36"/>
    <w:basedOn w:val="8"/>
    <w:uiPriority w:val="99"/>
    <w:rsid w:val="00E50708"/>
    <w:rPr>
      <w:rFonts w:ascii="Times New Roman" w:hAnsi="Times New Roman" w:cs="Times New Roman"/>
      <w:b/>
      <w:bCs/>
      <w:i/>
      <w:iCs/>
      <w:color w:val="000000"/>
      <w:spacing w:val="0"/>
      <w:sz w:val="23"/>
      <w:szCs w:val="23"/>
    </w:rPr>
  </w:style>
  <w:style w:type="character" w:customStyle="1" w:styleId="351">
    <w:name w:val="Основной текст + Полужирный35"/>
    <w:aliases w:val="Курсив35"/>
    <w:basedOn w:val="8"/>
    <w:uiPriority w:val="99"/>
    <w:rsid w:val="00E50708"/>
    <w:rPr>
      <w:rFonts w:ascii="Times New Roman" w:hAnsi="Times New Roman" w:cs="Times New Roman"/>
      <w:b/>
      <w:bCs/>
      <w:i/>
      <w:iCs/>
      <w:color w:val="000000"/>
      <w:spacing w:val="0"/>
      <w:sz w:val="23"/>
      <w:szCs w:val="23"/>
    </w:rPr>
  </w:style>
  <w:style w:type="character" w:customStyle="1" w:styleId="341">
    <w:name w:val="Основной текст + Полужирный34"/>
    <w:aliases w:val="Курсив34"/>
    <w:basedOn w:val="8"/>
    <w:uiPriority w:val="99"/>
    <w:rsid w:val="00E50708"/>
    <w:rPr>
      <w:rFonts w:ascii="Times New Roman" w:hAnsi="Times New Roman" w:cs="Times New Roman"/>
      <w:b/>
      <w:bCs/>
      <w:i/>
      <w:iCs/>
      <w:color w:val="000000"/>
      <w:spacing w:val="0"/>
      <w:sz w:val="23"/>
      <w:szCs w:val="23"/>
    </w:rPr>
  </w:style>
  <w:style w:type="character" w:customStyle="1" w:styleId="332">
    <w:name w:val="Основной текст + Полужирный33"/>
    <w:aliases w:val="Курсив33"/>
    <w:basedOn w:val="8"/>
    <w:uiPriority w:val="99"/>
    <w:rsid w:val="00E50708"/>
    <w:rPr>
      <w:rFonts w:ascii="Times New Roman" w:hAnsi="Times New Roman" w:cs="Times New Roman"/>
      <w:b/>
      <w:bCs/>
      <w:i/>
      <w:iCs/>
      <w:color w:val="000000"/>
      <w:spacing w:val="0"/>
      <w:sz w:val="23"/>
      <w:szCs w:val="23"/>
    </w:rPr>
  </w:style>
  <w:style w:type="character" w:customStyle="1" w:styleId="17">
    <w:name w:val="Основной текст + Курсив17"/>
    <w:basedOn w:val="8"/>
    <w:uiPriority w:val="99"/>
    <w:rsid w:val="00E50708"/>
    <w:rPr>
      <w:rFonts w:ascii="Times New Roman" w:hAnsi="Times New Roman" w:cs="Times New Roman"/>
      <w:i/>
      <w:iCs/>
      <w:color w:val="000000"/>
      <w:spacing w:val="0"/>
      <w:sz w:val="23"/>
      <w:szCs w:val="23"/>
    </w:rPr>
  </w:style>
  <w:style w:type="character" w:customStyle="1" w:styleId="16">
    <w:name w:val="Основной текст + Курсив16"/>
    <w:basedOn w:val="8"/>
    <w:uiPriority w:val="99"/>
    <w:rsid w:val="00E50708"/>
    <w:rPr>
      <w:rFonts w:ascii="Times New Roman" w:hAnsi="Times New Roman" w:cs="Times New Roman"/>
      <w:i/>
      <w:iCs/>
      <w:color w:val="000000"/>
      <w:spacing w:val="0"/>
      <w:sz w:val="23"/>
      <w:szCs w:val="23"/>
    </w:rPr>
  </w:style>
  <w:style w:type="character" w:customStyle="1" w:styleId="321">
    <w:name w:val="Основной текст + Полужирный32"/>
    <w:aliases w:val="Курсив32"/>
    <w:basedOn w:val="8"/>
    <w:uiPriority w:val="99"/>
    <w:rsid w:val="00E50708"/>
    <w:rPr>
      <w:rFonts w:ascii="Times New Roman" w:hAnsi="Times New Roman" w:cs="Times New Roman"/>
      <w:b/>
      <w:bCs/>
      <w:i/>
      <w:iCs/>
      <w:color w:val="000000"/>
      <w:spacing w:val="0"/>
      <w:sz w:val="23"/>
      <w:szCs w:val="23"/>
    </w:rPr>
  </w:style>
  <w:style w:type="character" w:customStyle="1" w:styleId="312">
    <w:name w:val="Основной текст + Полужирный31"/>
    <w:aliases w:val="Курсив31"/>
    <w:basedOn w:val="8"/>
    <w:uiPriority w:val="99"/>
    <w:rsid w:val="00E50708"/>
    <w:rPr>
      <w:rFonts w:ascii="Times New Roman" w:hAnsi="Times New Roman" w:cs="Times New Roman"/>
      <w:b/>
      <w:bCs/>
      <w:i/>
      <w:iCs/>
      <w:color w:val="000000"/>
      <w:spacing w:val="0"/>
      <w:sz w:val="23"/>
      <w:szCs w:val="23"/>
    </w:rPr>
  </w:style>
  <w:style w:type="character" w:customStyle="1" w:styleId="15">
    <w:name w:val="Основной текст + Курсив15"/>
    <w:basedOn w:val="8"/>
    <w:uiPriority w:val="99"/>
    <w:rsid w:val="00E50708"/>
    <w:rPr>
      <w:rFonts w:ascii="Times New Roman" w:hAnsi="Times New Roman" w:cs="Times New Roman"/>
      <w:i/>
      <w:iCs/>
      <w:color w:val="000000"/>
      <w:spacing w:val="0"/>
      <w:sz w:val="23"/>
      <w:szCs w:val="23"/>
    </w:rPr>
  </w:style>
  <w:style w:type="character" w:customStyle="1" w:styleId="14">
    <w:name w:val="Основной текст + Курсив14"/>
    <w:basedOn w:val="8"/>
    <w:uiPriority w:val="99"/>
    <w:rsid w:val="00E50708"/>
    <w:rPr>
      <w:rFonts w:ascii="Times New Roman" w:hAnsi="Times New Roman" w:cs="Times New Roman"/>
      <w:i/>
      <w:iCs/>
      <w:color w:val="000000"/>
      <w:spacing w:val="0"/>
      <w:sz w:val="23"/>
      <w:szCs w:val="23"/>
    </w:rPr>
  </w:style>
  <w:style w:type="character" w:customStyle="1" w:styleId="301">
    <w:name w:val="Основной текст + Полужирный30"/>
    <w:aliases w:val="Курсив30"/>
    <w:basedOn w:val="8"/>
    <w:uiPriority w:val="99"/>
    <w:rsid w:val="00E50708"/>
    <w:rPr>
      <w:rFonts w:ascii="Times New Roman" w:hAnsi="Times New Roman" w:cs="Times New Roman"/>
      <w:b/>
      <w:bCs/>
      <w:i/>
      <w:iCs/>
      <w:color w:val="000000"/>
      <w:spacing w:val="0"/>
      <w:sz w:val="23"/>
      <w:szCs w:val="23"/>
    </w:rPr>
  </w:style>
  <w:style w:type="character" w:customStyle="1" w:styleId="290">
    <w:name w:val="Основной текст + Полужирный29"/>
    <w:aliases w:val="Курсив29"/>
    <w:basedOn w:val="8"/>
    <w:uiPriority w:val="99"/>
    <w:rsid w:val="00E50708"/>
    <w:rPr>
      <w:rFonts w:ascii="Times New Roman" w:hAnsi="Times New Roman" w:cs="Times New Roman"/>
      <w:b/>
      <w:bCs/>
      <w:i/>
      <w:iCs/>
      <w:color w:val="000000"/>
      <w:spacing w:val="0"/>
      <w:sz w:val="23"/>
      <w:szCs w:val="23"/>
    </w:rPr>
  </w:style>
  <w:style w:type="character" w:customStyle="1" w:styleId="280">
    <w:name w:val="Основной текст + Полужирный28"/>
    <w:aliases w:val="Курсив28"/>
    <w:basedOn w:val="8"/>
    <w:uiPriority w:val="99"/>
    <w:rsid w:val="00E50708"/>
    <w:rPr>
      <w:rFonts w:ascii="Times New Roman" w:hAnsi="Times New Roman" w:cs="Times New Roman"/>
      <w:b/>
      <w:bCs/>
      <w:i/>
      <w:iCs/>
      <w:color w:val="000000"/>
      <w:spacing w:val="0"/>
      <w:sz w:val="23"/>
      <w:szCs w:val="23"/>
    </w:rPr>
  </w:style>
  <w:style w:type="character" w:customStyle="1" w:styleId="270">
    <w:name w:val="Основной текст + Полужирный27"/>
    <w:aliases w:val="Курсив27"/>
    <w:basedOn w:val="8"/>
    <w:uiPriority w:val="99"/>
    <w:rsid w:val="00E50708"/>
    <w:rPr>
      <w:rFonts w:ascii="Times New Roman" w:hAnsi="Times New Roman" w:cs="Times New Roman"/>
      <w:b/>
      <w:bCs/>
      <w:i/>
      <w:iCs/>
      <w:color w:val="000000"/>
      <w:spacing w:val="0"/>
      <w:sz w:val="23"/>
      <w:szCs w:val="23"/>
    </w:rPr>
  </w:style>
  <w:style w:type="character" w:customStyle="1" w:styleId="261">
    <w:name w:val="Основной текст + Полужирный26"/>
    <w:aliases w:val="Курсив26"/>
    <w:basedOn w:val="8"/>
    <w:uiPriority w:val="99"/>
    <w:rsid w:val="00E50708"/>
    <w:rPr>
      <w:rFonts w:ascii="Times New Roman" w:hAnsi="Times New Roman" w:cs="Times New Roman"/>
      <w:b/>
      <w:bCs/>
      <w:i/>
      <w:iCs/>
      <w:color w:val="000000"/>
      <w:spacing w:val="0"/>
      <w:sz w:val="23"/>
      <w:szCs w:val="23"/>
    </w:rPr>
  </w:style>
  <w:style w:type="character" w:customStyle="1" w:styleId="251">
    <w:name w:val="Основной текст + Полужирный25"/>
    <w:aliases w:val="Курсив25"/>
    <w:basedOn w:val="8"/>
    <w:uiPriority w:val="99"/>
    <w:rsid w:val="00E50708"/>
    <w:rPr>
      <w:rFonts w:ascii="Times New Roman" w:hAnsi="Times New Roman" w:cs="Times New Roman"/>
      <w:b/>
      <w:bCs/>
      <w:i/>
      <w:iCs/>
      <w:color w:val="000000"/>
      <w:spacing w:val="0"/>
      <w:sz w:val="23"/>
      <w:szCs w:val="23"/>
    </w:rPr>
  </w:style>
  <w:style w:type="character" w:customStyle="1" w:styleId="242">
    <w:name w:val="Основной текст + Полужирный24"/>
    <w:aliases w:val="Курсив24"/>
    <w:basedOn w:val="8"/>
    <w:uiPriority w:val="99"/>
    <w:rsid w:val="00E50708"/>
    <w:rPr>
      <w:rFonts w:ascii="Times New Roman" w:hAnsi="Times New Roman" w:cs="Times New Roman"/>
      <w:b/>
      <w:bCs/>
      <w:i/>
      <w:iCs/>
      <w:color w:val="000000"/>
      <w:spacing w:val="0"/>
      <w:sz w:val="23"/>
      <w:szCs w:val="23"/>
    </w:rPr>
  </w:style>
  <w:style w:type="character" w:customStyle="1" w:styleId="232">
    <w:name w:val="Основной текст + Полужирный23"/>
    <w:aliases w:val="Курсив23"/>
    <w:basedOn w:val="8"/>
    <w:uiPriority w:val="99"/>
    <w:rsid w:val="00E50708"/>
    <w:rPr>
      <w:rFonts w:ascii="Times New Roman" w:hAnsi="Times New Roman" w:cs="Times New Roman"/>
      <w:b/>
      <w:bCs/>
      <w:i/>
      <w:iCs/>
      <w:color w:val="000000"/>
      <w:spacing w:val="0"/>
      <w:sz w:val="23"/>
      <w:szCs w:val="23"/>
    </w:rPr>
  </w:style>
  <w:style w:type="character" w:customStyle="1" w:styleId="13">
    <w:name w:val="Основной текст + Курсив13"/>
    <w:basedOn w:val="8"/>
    <w:uiPriority w:val="99"/>
    <w:rsid w:val="00E50708"/>
    <w:rPr>
      <w:rFonts w:ascii="Times New Roman" w:hAnsi="Times New Roman" w:cs="Times New Roman"/>
      <w:i/>
      <w:iCs/>
      <w:color w:val="000000"/>
      <w:spacing w:val="0"/>
      <w:sz w:val="23"/>
      <w:szCs w:val="23"/>
    </w:rPr>
  </w:style>
  <w:style w:type="character" w:customStyle="1" w:styleId="224">
    <w:name w:val="Основной текст + Полужирный22"/>
    <w:aliases w:val="Курсив22"/>
    <w:basedOn w:val="8"/>
    <w:uiPriority w:val="99"/>
    <w:rsid w:val="00E50708"/>
    <w:rPr>
      <w:rFonts w:ascii="Times New Roman" w:hAnsi="Times New Roman" w:cs="Times New Roman"/>
      <w:b/>
      <w:bCs/>
      <w:i/>
      <w:iCs/>
      <w:color w:val="000000"/>
      <w:spacing w:val="0"/>
      <w:sz w:val="23"/>
      <w:szCs w:val="23"/>
    </w:rPr>
  </w:style>
  <w:style w:type="character" w:customStyle="1" w:styleId="830">
    <w:name w:val="Основной текст (8) + Не курсив3"/>
    <w:basedOn w:val="80"/>
    <w:uiPriority w:val="99"/>
    <w:rsid w:val="00E50708"/>
    <w:rPr>
      <w:rFonts w:ascii="Times New Roman" w:hAnsi="Times New Roman" w:cs="Times New Roman"/>
      <w:i/>
      <w:iCs/>
      <w:sz w:val="23"/>
      <w:szCs w:val="23"/>
      <w:shd w:val="clear" w:color="auto" w:fill="FFFFFF"/>
    </w:rPr>
  </w:style>
  <w:style w:type="character" w:customStyle="1" w:styleId="821">
    <w:name w:val="Основной текст (8) + Не курсив2"/>
    <w:basedOn w:val="80"/>
    <w:uiPriority w:val="99"/>
    <w:rsid w:val="00E50708"/>
    <w:rPr>
      <w:rFonts w:ascii="Times New Roman" w:hAnsi="Times New Roman" w:cs="Times New Roman"/>
      <w:i/>
      <w:iCs/>
      <w:sz w:val="23"/>
      <w:szCs w:val="23"/>
      <w:shd w:val="clear" w:color="auto" w:fill="FFFFFF"/>
    </w:rPr>
  </w:style>
  <w:style w:type="character" w:customStyle="1" w:styleId="12">
    <w:name w:val="Основной текст + Курсив12"/>
    <w:basedOn w:val="8"/>
    <w:uiPriority w:val="99"/>
    <w:rsid w:val="00E50708"/>
    <w:rPr>
      <w:rFonts w:ascii="Times New Roman" w:hAnsi="Times New Roman" w:cs="Times New Roman"/>
      <w:i/>
      <w:iCs/>
      <w:color w:val="000000"/>
      <w:spacing w:val="0"/>
      <w:sz w:val="23"/>
      <w:szCs w:val="23"/>
    </w:rPr>
  </w:style>
  <w:style w:type="character" w:customStyle="1" w:styleId="212">
    <w:name w:val="Основной текст + Полужирный21"/>
    <w:aliases w:val="Курсив21"/>
    <w:basedOn w:val="8"/>
    <w:uiPriority w:val="99"/>
    <w:rsid w:val="00E50708"/>
    <w:rPr>
      <w:rFonts w:ascii="Times New Roman" w:hAnsi="Times New Roman" w:cs="Times New Roman"/>
      <w:b/>
      <w:bCs/>
      <w:i/>
      <w:iCs/>
      <w:color w:val="000000"/>
      <w:spacing w:val="0"/>
      <w:sz w:val="23"/>
      <w:szCs w:val="23"/>
    </w:rPr>
  </w:style>
  <w:style w:type="character" w:customStyle="1" w:styleId="201">
    <w:name w:val="Основной текст + Полужирный20"/>
    <w:aliases w:val="Курсив20"/>
    <w:basedOn w:val="8"/>
    <w:uiPriority w:val="99"/>
    <w:rsid w:val="00E50708"/>
    <w:rPr>
      <w:rFonts w:ascii="Times New Roman" w:hAnsi="Times New Roman" w:cs="Times New Roman"/>
      <w:b/>
      <w:bCs/>
      <w:i/>
      <w:iCs/>
      <w:color w:val="000000"/>
      <w:spacing w:val="0"/>
      <w:sz w:val="23"/>
      <w:szCs w:val="23"/>
    </w:rPr>
  </w:style>
  <w:style w:type="character" w:customStyle="1" w:styleId="110">
    <w:name w:val="Основной текст + Курсив11"/>
    <w:basedOn w:val="8"/>
    <w:uiPriority w:val="99"/>
    <w:rsid w:val="00E50708"/>
    <w:rPr>
      <w:rFonts w:ascii="Times New Roman" w:hAnsi="Times New Roman" w:cs="Times New Roman"/>
      <w:i/>
      <w:iCs/>
      <w:color w:val="000000"/>
      <w:spacing w:val="0"/>
      <w:sz w:val="23"/>
      <w:szCs w:val="23"/>
    </w:rPr>
  </w:style>
  <w:style w:type="character" w:customStyle="1" w:styleId="322">
    <w:name w:val="Заголовок №32"/>
    <w:basedOn w:val="32"/>
    <w:uiPriority w:val="99"/>
    <w:rsid w:val="00E50708"/>
    <w:rPr>
      <w:rFonts w:ascii="Times New Roman" w:hAnsi="Times New Roman" w:cs="Times New Roman"/>
      <w:b/>
      <w:bCs/>
      <w:sz w:val="27"/>
      <w:szCs w:val="27"/>
      <w:u w:val="single"/>
      <w:shd w:val="clear" w:color="auto" w:fill="FFFFFF"/>
    </w:rPr>
  </w:style>
  <w:style w:type="character" w:customStyle="1" w:styleId="213">
    <w:name w:val="Основной текст (2) + Полужирный1"/>
    <w:basedOn w:val="21"/>
    <w:uiPriority w:val="99"/>
    <w:rsid w:val="00E50708"/>
    <w:rPr>
      <w:rFonts w:ascii="Times New Roman" w:hAnsi="Times New Roman" w:cs="Times New Roman"/>
      <w:b/>
      <w:bCs/>
      <w:sz w:val="27"/>
      <w:szCs w:val="27"/>
      <w:shd w:val="clear" w:color="auto" w:fill="FFFFFF"/>
    </w:rPr>
  </w:style>
  <w:style w:type="character" w:customStyle="1" w:styleId="31pt1">
    <w:name w:val="Заголовок №3 + Интервал 1 pt1"/>
    <w:basedOn w:val="32"/>
    <w:uiPriority w:val="99"/>
    <w:rsid w:val="00E50708"/>
    <w:rPr>
      <w:rFonts w:ascii="Times New Roman" w:hAnsi="Times New Roman" w:cs="Times New Roman"/>
      <w:b/>
      <w:bCs/>
      <w:spacing w:val="30"/>
      <w:sz w:val="27"/>
      <w:szCs w:val="27"/>
      <w:shd w:val="clear" w:color="auto" w:fill="FFFFFF"/>
    </w:rPr>
  </w:style>
  <w:style w:type="character" w:customStyle="1" w:styleId="100">
    <w:name w:val="Основной текст + Курсив10"/>
    <w:basedOn w:val="8"/>
    <w:uiPriority w:val="99"/>
    <w:rsid w:val="00E50708"/>
    <w:rPr>
      <w:rFonts w:ascii="Times New Roman" w:hAnsi="Times New Roman" w:cs="Times New Roman"/>
      <w:i/>
      <w:iCs/>
      <w:color w:val="000000"/>
      <w:spacing w:val="0"/>
      <w:sz w:val="23"/>
      <w:szCs w:val="23"/>
    </w:rPr>
  </w:style>
  <w:style w:type="character" w:customStyle="1" w:styleId="190">
    <w:name w:val="Основной текст + Полужирный19"/>
    <w:aliases w:val="Курсив19"/>
    <w:basedOn w:val="8"/>
    <w:uiPriority w:val="99"/>
    <w:rsid w:val="00E50708"/>
    <w:rPr>
      <w:rFonts w:ascii="Times New Roman" w:hAnsi="Times New Roman" w:cs="Times New Roman"/>
      <w:b/>
      <w:bCs/>
      <w:i/>
      <w:iCs/>
      <w:color w:val="000000"/>
      <w:spacing w:val="0"/>
      <w:sz w:val="23"/>
      <w:szCs w:val="23"/>
    </w:rPr>
  </w:style>
  <w:style w:type="character" w:customStyle="1" w:styleId="9">
    <w:name w:val="Основной текст + Курсив9"/>
    <w:basedOn w:val="8"/>
    <w:uiPriority w:val="99"/>
    <w:rsid w:val="00E50708"/>
    <w:rPr>
      <w:rFonts w:ascii="Times New Roman" w:hAnsi="Times New Roman" w:cs="Times New Roman"/>
      <w:i/>
      <w:iCs/>
      <w:color w:val="000000"/>
      <w:spacing w:val="0"/>
      <w:sz w:val="23"/>
      <w:szCs w:val="23"/>
    </w:rPr>
  </w:style>
  <w:style w:type="character" w:customStyle="1" w:styleId="180">
    <w:name w:val="Основной текст + Полужирный18"/>
    <w:aliases w:val="Курсив18"/>
    <w:basedOn w:val="8"/>
    <w:uiPriority w:val="99"/>
    <w:rsid w:val="00E50708"/>
    <w:rPr>
      <w:rFonts w:ascii="Times New Roman" w:hAnsi="Times New Roman" w:cs="Times New Roman"/>
      <w:b/>
      <w:bCs/>
      <w:i/>
      <w:iCs/>
      <w:color w:val="000000"/>
      <w:spacing w:val="0"/>
      <w:sz w:val="23"/>
      <w:szCs w:val="23"/>
    </w:rPr>
  </w:style>
  <w:style w:type="character" w:customStyle="1" w:styleId="8a">
    <w:name w:val="Основной текст + Курсив8"/>
    <w:basedOn w:val="8"/>
    <w:uiPriority w:val="99"/>
    <w:rsid w:val="00E50708"/>
    <w:rPr>
      <w:rFonts w:ascii="Times New Roman" w:hAnsi="Times New Roman" w:cs="Times New Roman"/>
      <w:i/>
      <w:iCs/>
      <w:color w:val="000000"/>
      <w:spacing w:val="0"/>
      <w:sz w:val="23"/>
      <w:szCs w:val="23"/>
    </w:rPr>
  </w:style>
  <w:style w:type="character" w:customStyle="1" w:styleId="170">
    <w:name w:val="Основной текст + Полужирный17"/>
    <w:aliases w:val="Курсив17"/>
    <w:basedOn w:val="8"/>
    <w:uiPriority w:val="99"/>
    <w:rsid w:val="00E50708"/>
    <w:rPr>
      <w:rFonts w:ascii="Times New Roman" w:hAnsi="Times New Roman" w:cs="Times New Roman"/>
      <w:b/>
      <w:bCs/>
      <w:i/>
      <w:iCs/>
      <w:color w:val="000000"/>
      <w:spacing w:val="0"/>
      <w:sz w:val="23"/>
      <w:szCs w:val="23"/>
    </w:rPr>
  </w:style>
  <w:style w:type="character" w:customStyle="1" w:styleId="7a">
    <w:name w:val="Основной текст + Курсив7"/>
    <w:basedOn w:val="8"/>
    <w:uiPriority w:val="99"/>
    <w:rsid w:val="00E50708"/>
    <w:rPr>
      <w:rFonts w:ascii="Times New Roman" w:hAnsi="Times New Roman" w:cs="Times New Roman"/>
      <w:i/>
      <w:iCs/>
      <w:color w:val="000000"/>
      <w:spacing w:val="0"/>
      <w:sz w:val="23"/>
      <w:szCs w:val="23"/>
    </w:rPr>
  </w:style>
  <w:style w:type="character" w:customStyle="1" w:styleId="160">
    <w:name w:val="Основной текст + Полужирный16"/>
    <w:aliases w:val="Курсив16"/>
    <w:basedOn w:val="8"/>
    <w:uiPriority w:val="99"/>
    <w:rsid w:val="00E50708"/>
    <w:rPr>
      <w:rFonts w:ascii="Times New Roman" w:hAnsi="Times New Roman" w:cs="Times New Roman"/>
      <w:b/>
      <w:bCs/>
      <w:i/>
      <w:iCs/>
      <w:color w:val="000000"/>
      <w:spacing w:val="0"/>
      <w:sz w:val="23"/>
      <w:szCs w:val="23"/>
    </w:rPr>
  </w:style>
  <w:style w:type="character" w:customStyle="1" w:styleId="6a">
    <w:name w:val="Основной текст + Курсив6"/>
    <w:basedOn w:val="8"/>
    <w:uiPriority w:val="99"/>
    <w:rsid w:val="00E50708"/>
    <w:rPr>
      <w:rFonts w:ascii="Times New Roman" w:hAnsi="Times New Roman" w:cs="Times New Roman"/>
      <w:i/>
      <w:iCs/>
      <w:color w:val="000000"/>
      <w:spacing w:val="0"/>
      <w:sz w:val="23"/>
      <w:szCs w:val="23"/>
    </w:rPr>
  </w:style>
  <w:style w:type="character" w:customStyle="1" w:styleId="150">
    <w:name w:val="Основной текст + Полужирный15"/>
    <w:aliases w:val="Курсив15"/>
    <w:basedOn w:val="8"/>
    <w:uiPriority w:val="99"/>
    <w:rsid w:val="00E50708"/>
    <w:rPr>
      <w:rFonts w:ascii="Times New Roman" w:hAnsi="Times New Roman" w:cs="Times New Roman"/>
      <w:b/>
      <w:bCs/>
      <w:i/>
      <w:iCs/>
      <w:color w:val="000000"/>
      <w:spacing w:val="0"/>
      <w:sz w:val="23"/>
      <w:szCs w:val="23"/>
    </w:rPr>
  </w:style>
  <w:style w:type="character" w:customStyle="1" w:styleId="5a">
    <w:name w:val="Основной текст + Курсив5"/>
    <w:basedOn w:val="8"/>
    <w:uiPriority w:val="99"/>
    <w:rsid w:val="00E50708"/>
    <w:rPr>
      <w:rFonts w:ascii="Times New Roman" w:hAnsi="Times New Roman" w:cs="Times New Roman"/>
      <w:i/>
      <w:iCs/>
      <w:color w:val="000000"/>
      <w:spacing w:val="0"/>
      <w:sz w:val="23"/>
      <w:szCs w:val="23"/>
    </w:rPr>
  </w:style>
  <w:style w:type="character" w:customStyle="1" w:styleId="140">
    <w:name w:val="Основной текст + Полужирный14"/>
    <w:aliases w:val="Курсив14"/>
    <w:basedOn w:val="8"/>
    <w:uiPriority w:val="99"/>
    <w:rsid w:val="00E50708"/>
    <w:rPr>
      <w:rFonts w:ascii="Times New Roman" w:hAnsi="Times New Roman" w:cs="Times New Roman"/>
      <w:b/>
      <w:bCs/>
      <w:i/>
      <w:iCs/>
      <w:color w:val="000000"/>
      <w:spacing w:val="0"/>
      <w:sz w:val="23"/>
      <w:szCs w:val="23"/>
    </w:rPr>
  </w:style>
  <w:style w:type="character" w:customStyle="1" w:styleId="4a">
    <w:name w:val="Основной текст + Курсив4"/>
    <w:basedOn w:val="8"/>
    <w:uiPriority w:val="99"/>
    <w:rsid w:val="00E50708"/>
    <w:rPr>
      <w:rFonts w:ascii="Times New Roman" w:hAnsi="Times New Roman" w:cs="Times New Roman"/>
      <w:i/>
      <w:iCs/>
      <w:color w:val="000000"/>
      <w:spacing w:val="0"/>
      <w:sz w:val="23"/>
      <w:szCs w:val="23"/>
    </w:rPr>
  </w:style>
  <w:style w:type="character" w:customStyle="1" w:styleId="130">
    <w:name w:val="Основной текст + Полужирный13"/>
    <w:aliases w:val="Курсив13"/>
    <w:basedOn w:val="8"/>
    <w:uiPriority w:val="99"/>
    <w:rsid w:val="00E50708"/>
    <w:rPr>
      <w:rFonts w:ascii="Times New Roman" w:hAnsi="Times New Roman" w:cs="Times New Roman"/>
      <w:b/>
      <w:bCs/>
      <w:i/>
      <w:iCs/>
      <w:color w:val="000000"/>
      <w:spacing w:val="0"/>
      <w:sz w:val="23"/>
      <w:szCs w:val="23"/>
    </w:rPr>
  </w:style>
  <w:style w:type="character" w:customStyle="1" w:styleId="120">
    <w:name w:val="Основной текст + Полужирный12"/>
    <w:aliases w:val="Курсив12"/>
    <w:basedOn w:val="8"/>
    <w:uiPriority w:val="99"/>
    <w:rsid w:val="00E50708"/>
    <w:rPr>
      <w:rFonts w:ascii="Times New Roman" w:hAnsi="Times New Roman" w:cs="Times New Roman"/>
      <w:b/>
      <w:bCs/>
      <w:i/>
      <w:iCs/>
      <w:color w:val="000000"/>
      <w:spacing w:val="0"/>
      <w:sz w:val="23"/>
      <w:szCs w:val="23"/>
    </w:rPr>
  </w:style>
  <w:style w:type="character" w:customStyle="1" w:styleId="111">
    <w:name w:val="Основной текст + Полужирный11"/>
    <w:aliases w:val="Курсив11"/>
    <w:basedOn w:val="8"/>
    <w:uiPriority w:val="99"/>
    <w:rsid w:val="00E50708"/>
    <w:rPr>
      <w:rFonts w:ascii="Times New Roman" w:hAnsi="Times New Roman" w:cs="Times New Roman"/>
      <w:b/>
      <w:bCs/>
      <w:i/>
      <w:iCs/>
      <w:color w:val="000000"/>
      <w:spacing w:val="0"/>
      <w:sz w:val="23"/>
      <w:szCs w:val="23"/>
    </w:rPr>
  </w:style>
  <w:style w:type="character" w:customStyle="1" w:styleId="101">
    <w:name w:val="Основной текст + Полужирный10"/>
    <w:aliases w:val="Курсив10"/>
    <w:basedOn w:val="8"/>
    <w:uiPriority w:val="99"/>
    <w:rsid w:val="00E50708"/>
    <w:rPr>
      <w:rFonts w:ascii="Times New Roman" w:hAnsi="Times New Roman" w:cs="Times New Roman"/>
      <w:b/>
      <w:bCs/>
      <w:i/>
      <w:iCs/>
      <w:color w:val="000000"/>
      <w:spacing w:val="0"/>
      <w:sz w:val="23"/>
      <w:szCs w:val="23"/>
    </w:rPr>
  </w:style>
  <w:style w:type="character" w:customStyle="1" w:styleId="94">
    <w:name w:val="Основной текст + Полужирный9"/>
    <w:aliases w:val="Курсив9"/>
    <w:basedOn w:val="8"/>
    <w:uiPriority w:val="99"/>
    <w:rsid w:val="00E50708"/>
    <w:rPr>
      <w:rFonts w:ascii="Times New Roman" w:hAnsi="Times New Roman" w:cs="Times New Roman"/>
      <w:b/>
      <w:bCs/>
      <w:i/>
      <w:iCs/>
      <w:color w:val="000000"/>
      <w:spacing w:val="0"/>
      <w:sz w:val="23"/>
      <w:szCs w:val="23"/>
    </w:rPr>
  </w:style>
  <w:style w:type="character" w:customStyle="1" w:styleId="8b">
    <w:name w:val="Основной текст + Полужирный8"/>
    <w:aliases w:val="Курсив8"/>
    <w:basedOn w:val="8"/>
    <w:uiPriority w:val="99"/>
    <w:rsid w:val="00E50708"/>
    <w:rPr>
      <w:rFonts w:ascii="Times New Roman" w:hAnsi="Times New Roman" w:cs="Times New Roman"/>
      <w:b/>
      <w:bCs/>
      <w:i/>
      <w:iCs/>
      <w:color w:val="000000"/>
      <w:spacing w:val="0"/>
      <w:sz w:val="23"/>
      <w:szCs w:val="23"/>
    </w:rPr>
  </w:style>
  <w:style w:type="character" w:customStyle="1" w:styleId="7b">
    <w:name w:val="Основной текст + Полужирный7"/>
    <w:aliases w:val="Курсив7"/>
    <w:basedOn w:val="8"/>
    <w:uiPriority w:val="99"/>
    <w:rsid w:val="00E50708"/>
    <w:rPr>
      <w:rFonts w:ascii="Times New Roman" w:hAnsi="Times New Roman" w:cs="Times New Roman"/>
      <w:b/>
      <w:bCs/>
      <w:i/>
      <w:iCs/>
      <w:color w:val="000000"/>
      <w:spacing w:val="0"/>
      <w:sz w:val="23"/>
      <w:szCs w:val="23"/>
    </w:rPr>
  </w:style>
  <w:style w:type="character" w:customStyle="1" w:styleId="6b">
    <w:name w:val="Основной текст + Полужирный6"/>
    <w:aliases w:val="Курсив6"/>
    <w:basedOn w:val="8"/>
    <w:uiPriority w:val="99"/>
    <w:rsid w:val="00E50708"/>
    <w:rPr>
      <w:rFonts w:ascii="Times New Roman" w:hAnsi="Times New Roman" w:cs="Times New Roman"/>
      <w:b/>
      <w:bCs/>
      <w:i/>
      <w:iCs/>
      <w:color w:val="000000"/>
      <w:spacing w:val="0"/>
      <w:sz w:val="23"/>
      <w:szCs w:val="23"/>
    </w:rPr>
  </w:style>
  <w:style w:type="character" w:customStyle="1" w:styleId="5b">
    <w:name w:val="Основной текст + Полужирный5"/>
    <w:aliases w:val="Курсив5"/>
    <w:basedOn w:val="8"/>
    <w:uiPriority w:val="99"/>
    <w:rsid w:val="00E50708"/>
    <w:rPr>
      <w:rFonts w:ascii="Times New Roman" w:hAnsi="Times New Roman" w:cs="Times New Roman"/>
      <w:b/>
      <w:bCs/>
      <w:i/>
      <w:iCs/>
      <w:color w:val="000000"/>
      <w:spacing w:val="0"/>
      <w:sz w:val="23"/>
      <w:szCs w:val="23"/>
    </w:rPr>
  </w:style>
  <w:style w:type="character" w:customStyle="1" w:styleId="4b">
    <w:name w:val="Основной текст + Полужирный4"/>
    <w:aliases w:val="Курсив4"/>
    <w:basedOn w:val="8"/>
    <w:uiPriority w:val="99"/>
    <w:rsid w:val="00E50708"/>
    <w:rPr>
      <w:rFonts w:ascii="Times New Roman" w:hAnsi="Times New Roman" w:cs="Times New Roman"/>
      <w:b/>
      <w:bCs/>
      <w:i/>
      <w:iCs/>
      <w:color w:val="000000"/>
      <w:spacing w:val="0"/>
      <w:sz w:val="23"/>
      <w:szCs w:val="23"/>
    </w:rPr>
  </w:style>
  <w:style w:type="character" w:customStyle="1" w:styleId="3a">
    <w:name w:val="Основной текст + Курсив3"/>
    <w:basedOn w:val="8"/>
    <w:uiPriority w:val="99"/>
    <w:rsid w:val="00E50708"/>
    <w:rPr>
      <w:rFonts w:ascii="Times New Roman" w:hAnsi="Times New Roman" w:cs="Times New Roman"/>
      <w:i/>
      <w:iCs/>
      <w:color w:val="000000"/>
      <w:spacing w:val="0"/>
      <w:sz w:val="23"/>
      <w:szCs w:val="23"/>
    </w:rPr>
  </w:style>
  <w:style w:type="character" w:customStyle="1" w:styleId="814">
    <w:name w:val="Основной текст (8) + Не курсив1"/>
    <w:basedOn w:val="80"/>
    <w:uiPriority w:val="99"/>
    <w:rsid w:val="00E50708"/>
    <w:rPr>
      <w:rFonts w:ascii="Times New Roman" w:hAnsi="Times New Roman" w:cs="Times New Roman"/>
      <w:i/>
      <w:iCs/>
      <w:sz w:val="23"/>
      <w:szCs w:val="23"/>
      <w:shd w:val="clear" w:color="auto" w:fill="FFFFFF"/>
    </w:rPr>
  </w:style>
  <w:style w:type="character" w:customStyle="1" w:styleId="2a">
    <w:name w:val="Основной текст + Курсив2"/>
    <w:basedOn w:val="8"/>
    <w:uiPriority w:val="99"/>
    <w:rsid w:val="00E50708"/>
    <w:rPr>
      <w:rFonts w:ascii="Times New Roman" w:hAnsi="Times New Roman" w:cs="Times New Roman"/>
      <w:i/>
      <w:iCs/>
      <w:color w:val="000000"/>
      <w:spacing w:val="0"/>
      <w:sz w:val="23"/>
      <w:szCs w:val="23"/>
    </w:rPr>
  </w:style>
  <w:style w:type="character" w:customStyle="1" w:styleId="3b">
    <w:name w:val="Основной текст + Полужирный3"/>
    <w:aliases w:val="Курсив3"/>
    <w:basedOn w:val="8"/>
    <w:uiPriority w:val="99"/>
    <w:rsid w:val="00E50708"/>
    <w:rPr>
      <w:rFonts w:ascii="Times New Roman" w:hAnsi="Times New Roman" w:cs="Times New Roman"/>
      <w:b/>
      <w:bCs/>
      <w:i/>
      <w:iCs/>
      <w:color w:val="000000"/>
      <w:spacing w:val="0"/>
      <w:sz w:val="23"/>
      <w:szCs w:val="23"/>
    </w:rPr>
  </w:style>
  <w:style w:type="character" w:customStyle="1" w:styleId="1a">
    <w:name w:val="Основной текст + Курсив1"/>
    <w:basedOn w:val="8"/>
    <w:uiPriority w:val="99"/>
    <w:rsid w:val="00E50708"/>
    <w:rPr>
      <w:rFonts w:ascii="Times New Roman" w:hAnsi="Times New Roman" w:cs="Times New Roman"/>
      <w:i/>
      <w:iCs/>
      <w:color w:val="000000"/>
      <w:spacing w:val="0"/>
      <w:sz w:val="23"/>
      <w:szCs w:val="23"/>
    </w:rPr>
  </w:style>
  <w:style w:type="character" w:customStyle="1" w:styleId="2b">
    <w:name w:val="Основной текст + Полужирный2"/>
    <w:aliases w:val="Курсив2"/>
    <w:basedOn w:val="8"/>
    <w:uiPriority w:val="99"/>
    <w:rsid w:val="00E50708"/>
    <w:rPr>
      <w:rFonts w:ascii="Times New Roman" w:hAnsi="Times New Roman" w:cs="Times New Roman"/>
      <w:b/>
      <w:bCs/>
      <w:i/>
      <w:iCs/>
      <w:color w:val="000000"/>
      <w:spacing w:val="0"/>
      <w:sz w:val="23"/>
      <w:szCs w:val="23"/>
    </w:rPr>
  </w:style>
  <w:style w:type="character" w:customStyle="1" w:styleId="1b">
    <w:name w:val="Основной текст + Полужирный1"/>
    <w:aliases w:val="Курсив1"/>
    <w:basedOn w:val="8"/>
    <w:uiPriority w:val="99"/>
    <w:rsid w:val="00E50708"/>
    <w:rPr>
      <w:rFonts w:ascii="Times New Roman" w:hAnsi="Times New Roman" w:cs="Times New Roman"/>
      <w:b/>
      <w:bCs/>
      <w:i/>
      <w:iCs/>
      <w:color w:val="000000"/>
      <w:spacing w:val="0"/>
      <w:sz w:val="23"/>
      <w:szCs w:val="23"/>
    </w:rPr>
  </w:style>
  <w:style w:type="paragraph" w:customStyle="1" w:styleId="20">
    <w:name w:val="Заголовок №2"/>
    <w:basedOn w:val="a"/>
    <w:link w:val="2"/>
    <w:uiPriority w:val="99"/>
    <w:rsid w:val="00E50708"/>
    <w:pPr>
      <w:shd w:val="clear" w:color="auto" w:fill="FFFFFF"/>
      <w:spacing w:after="1260" w:line="413" w:lineRule="exact"/>
      <w:jc w:val="center"/>
      <w:outlineLvl w:val="1"/>
    </w:pPr>
    <w:rPr>
      <w:rFonts w:ascii="Times New Roman" w:eastAsiaTheme="minorHAnsi" w:hAnsi="Times New Roman" w:cs="Times New Roman"/>
      <w:color w:val="auto"/>
      <w:sz w:val="35"/>
      <w:szCs w:val="35"/>
      <w:lang w:eastAsia="en-US"/>
    </w:rPr>
  </w:style>
  <w:style w:type="paragraph" w:customStyle="1" w:styleId="22">
    <w:name w:val="Основной текст (2)"/>
    <w:basedOn w:val="a"/>
    <w:link w:val="21"/>
    <w:uiPriority w:val="99"/>
    <w:rsid w:val="00E50708"/>
    <w:pPr>
      <w:shd w:val="clear" w:color="auto" w:fill="FFFFFF"/>
      <w:spacing w:before="1260" w:after="420" w:line="240" w:lineRule="atLeast"/>
    </w:pPr>
    <w:rPr>
      <w:rFonts w:ascii="Times New Roman" w:eastAsiaTheme="minorHAnsi" w:hAnsi="Times New Roman" w:cs="Times New Roman"/>
      <w:color w:val="auto"/>
      <w:sz w:val="27"/>
      <w:szCs w:val="27"/>
      <w:lang w:eastAsia="en-US"/>
    </w:rPr>
  </w:style>
  <w:style w:type="paragraph" w:customStyle="1" w:styleId="221">
    <w:name w:val="Заголовок №2 (2)"/>
    <w:basedOn w:val="a"/>
    <w:link w:val="220"/>
    <w:uiPriority w:val="99"/>
    <w:rsid w:val="00E50708"/>
    <w:pPr>
      <w:shd w:val="clear" w:color="auto" w:fill="FFFFFF"/>
      <w:spacing w:before="1020" w:after="420" w:line="240" w:lineRule="atLeast"/>
      <w:jc w:val="center"/>
      <w:outlineLvl w:val="1"/>
    </w:pPr>
    <w:rPr>
      <w:rFonts w:ascii="Times New Roman" w:eastAsiaTheme="minorHAnsi" w:hAnsi="Times New Roman" w:cs="Times New Roman"/>
      <w:b/>
      <w:bCs/>
      <w:color w:val="auto"/>
      <w:sz w:val="34"/>
      <w:szCs w:val="34"/>
      <w:lang w:eastAsia="en-US"/>
    </w:rPr>
  </w:style>
  <w:style w:type="paragraph" w:customStyle="1" w:styleId="10">
    <w:name w:val="Заголовок №1"/>
    <w:basedOn w:val="a"/>
    <w:link w:val="1"/>
    <w:uiPriority w:val="99"/>
    <w:rsid w:val="00E50708"/>
    <w:pPr>
      <w:shd w:val="clear" w:color="auto" w:fill="FFFFFF"/>
      <w:spacing w:before="420" w:after="420" w:line="600" w:lineRule="exact"/>
      <w:jc w:val="center"/>
      <w:outlineLvl w:val="0"/>
    </w:pPr>
    <w:rPr>
      <w:rFonts w:ascii="Times New Roman" w:eastAsiaTheme="minorHAnsi" w:hAnsi="Times New Roman" w:cs="Times New Roman"/>
      <w:b/>
      <w:bCs/>
      <w:color w:val="auto"/>
      <w:sz w:val="51"/>
      <w:szCs w:val="51"/>
      <w:lang w:eastAsia="en-US"/>
    </w:rPr>
  </w:style>
  <w:style w:type="paragraph" w:customStyle="1" w:styleId="30">
    <w:name w:val="Основной текст (3)"/>
    <w:basedOn w:val="a"/>
    <w:link w:val="3"/>
    <w:uiPriority w:val="99"/>
    <w:rsid w:val="00E50708"/>
    <w:pPr>
      <w:shd w:val="clear" w:color="auto" w:fill="FFFFFF"/>
      <w:spacing w:before="120" w:after="420" w:line="240" w:lineRule="atLeast"/>
    </w:pPr>
    <w:rPr>
      <w:rFonts w:ascii="Times New Roman" w:eastAsiaTheme="minorHAnsi" w:hAnsi="Times New Roman" w:cs="Times New Roman"/>
      <w:b/>
      <w:bCs/>
      <w:color w:val="auto"/>
      <w:sz w:val="34"/>
      <w:szCs w:val="34"/>
      <w:lang w:eastAsia="en-US"/>
    </w:rPr>
  </w:style>
  <w:style w:type="paragraph" w:customStyle="1" w:styleId="41">
    <w:name w:val="Заголовок №41"/>
    <w:basedOn w:val="a"/>
    <w:link w:val="4"/>
    <w:uiPriority w:val="99"/>
    <w:rsid w:val="00E50708"/>
    <w:pPr>
      <w:shd w:val="clear" w:color="auto" w:fill="FFFFFF"/>
      <w:spacing w:line="403" w:lineRule="exact"/>
      <w:outlineLvl w:val="3"/>
    </w:pPr>
    <w:rPr>
      <w:rFonts w:ascii="Times New Roman" w:eastAsiaTheme="minorHAnsi" w:hAnsi="Times New Roman" w:cs="Times New Roman"/>
      <w:b/>
      <w:bCs/>
      <w:color w:val="auto"/>
      <w:sz w:val="23"/>
      <w:szCs w:val="23"/>
      <w:lang w:eastAsia="en-US"/>
    </w:rPr>
  </w:style>
  <w:style w:type="paragraph" w:customStyle="1" w:styleId="42">
    <w:name w:val="Основной текст (4)"/>
    <w:basedOn w:val="a"/>
    <w:link w:val="40"/>
    <w:uiPriority w:val="99"/>
    <w:rsid w:val="00E50708"/>
    <w:pPr>
      <w:shd w:val="clear" w:color="auto" w:fill="FFFFFF"/>
      <w:spacing w:line="278" w:lineRule="exact"/>
    </w:pPr>
    <w:rPr>
      <w:rFonts w:ascii="Times New Roman" w:eastAsiaTheme="minorHAnsi" w:hAnsi="Times New Roman" w:cs="Times New Roman"/>
      <w:b/>
      <w:bCs/>
      <w:i/>
      <w:iCs/>
      <w:color w:val="auto"/>
      <w:sz w:val="23"/>
      <w:szCs w:val="23"/>
      <w:lang w:eastAsia="en-US"/>
    </w:rPr>
  </w:style>
  <w:style w:type="paragraph" w:customStyle="1" w:styleId="210">
    <w:name w:val="Подпись к таблице (2)1"/>
    <w:basedOn w:val="a"/>
    <w:link w:val="24"/>
    <w:uiPriority w:val="99"/>
    <w:rsid w:val="00E50708"/>
    <w:pPr>
      <w:shd w:val="clear" w:color="auto" w:fill="FFFFFF"/>
      <w:spacing w:line="240" w:lineRule="atLeast"/>
    </w:pPr>
    <w:rPr>
      <w:rFonts w:ascii="Times New Roman" w:eastAsiaTheme="minorHAnsi" w:hAnsi="Times New Roman" w:cs="Times New Roman"/>
      <w:color w:val="auto"/>
      <w:sz w:val="23"/>
      <w:szCs w:val="23"/>
      <w:lang w:eastAsia="en-US"/>
    </w:rPr>
  </w:style>
  <w:style w:type="paragraph" w:customStyle="1" w:styleId="51">
    <w:name w:val="Основной текст (5)"/>
    <w:basedOn w:val="a"/>
    <w:link w:val="50"/>
    <w:uiPriority w:val="99"/>
    <w:rsid w:val="00E50708"/>
    <w:pPr>
      <w:shd w:val="clear" w:color="auto" w:fill="FFFFFF"/>
      <w:spacing w:line="240" w:lineRule="atLeast"/>
    </w:pPr>
    <w:rPr>
      <w:rFonts w:ascii="Times New Roman" w:eastAsiaTheme="minorHAnsi" w:hAnsi="Times New Roman" w:cs="Times New Roman"/>
      <w:b/>
      <w:bCs/>
      <w:color w:val="auto"/>
      <w:sz w:val="23"/>
      <w:szCs w:val="23"/>
      <w:lang w:eastAsia="en-US"/>
    </w:rPr>
  </w:style>
  <w:style w:type="paragraph" w:customStyle="1" w:styleId="11">
    <w:name w:val="Подпись к таблице1"/>
    <w:basedOn w:val="a"/>
    <w:link w:val="a7"/>
    <w:uiPriority w:val="99"/>
    <w:rsid w:val="00E50708"/>
    <w:pPr>
      <w:shd w:val="clear" w:color="auto" w:fill="FFFFFF"/>
      <w:spacing w:line="240" w:lineRule="atLeast"/>
    </w:pPr>
    <w:rPr>
      <w:rFonts w:ascii="Times New Roman" w:eastAsiaTheme="minorHAnsi" w:hAnsi="Times New Roman" w:cs="Times New Roman"/>
      <w:b/>
      <w:bCs/>
      <w:color w:val="auto"/>
      <w:sz w:val="23"/>
      <w:szCs w:val="23"/>
      <w:lang w:eastAsia="en-US"/>
    </w:rPr>
  </w:style>
  <w:style w:type="paragraph" w:customStyle="1" w:styleId="310">
    <w:name w:val="Заголовок №31"/>
    <w:basedOn w:val="a"/>
    <w:link w:val="32"/>
    <w:uiPriority w:val="99"/>
    <w:rsid w:val="00E50708"/>
    <w:pPr>
      <w:shd w:val="clear" w:color="auto" w:fill="FFFFFF"/>
      <w:spacing w:line="322" w:lineRule="exact"/>
      <w:outlineLvl w:val="2"/>
    </w:pPr>
    <w:rPr>
      <w:rFonts w:ascii="Times New Roman" w:eastAsiaTheme="minorHAnsi" w:hAnsi="Times New Roman" w:cs="Times New Roman"/>
      <w:b/>
      <w:bCs/>
      <w:color w:val="auto"/>
      <w:sz w:val="27"/>
      <w:szCs w:val="27"/>
      <w:lang w:eastAsia="en-US"/>
    </w:rPr>
  </w:style>
  <w:style w:type="paragraph" w:customStyle="1" w:styleId="61">
    <w:name w:val="Основной текст (6)"/>
    <w:basedOn w:val="a"/>
    <w:link w:val="60"/>
    <w:uiPriority w:val="99"/>
    <w:rsid w:val="00E50708"/>
    <w:pPr>
      <w:shd w:val="clear" w:color="auto" w:fill="FFFFFF"/>
      <w:spacing w:line="240" w:lineRule="atLeast"/>
    </w:pPr>
    <w:rPr>
      <w:rFonts w:ascii="Times New Roman" w:eastAsiaTheme="minorHAnsi" w:hAnsi="Times New Roman" w:cs="Times New Roman"/>
      <w:noProof/>
      <w:color w:val="auto"/>
      <w:lang w:eastAsia="en-US"/>
    </w:rPr>
  </w:style>
  <w:style w:type="paragraph" w:customStyle="1" w:styleId="71">
    <w:name w:val="Основной текст (7)"/>
    <w:basedOn w:val="a"/>
    <w:link w:val="70"/>
    <w:uiPriority w:val="99"/>
    <w:rsid w:val="00E50708"/>
    <w:pPr>
      <w:shd w:val="clear" w:color="auto" w:fill="FFFFFF"/>
      <w:spacing w:line="240" w:lineRule="atLeast"/>
      <w:jc w:val="center"/>
    </w:pPr>
    <w:rPr>
      <w:rFonts w:ascii="Times New Roman" w:eastAsiaTheme="minorHAnsi" w:hAnsi="Times New Roman" w:cs="Times New Roman"/>
      <w:b/>
      <w:bCs/>
      <w:color w:val="auto"/>
      <w:sz w:val="27"/>
      <w:szCs w:val="27"/>
      <w:lang w:eastAsia="en-US"/>
    </w:rPr>
  </w:style>
  <w:style w:type="paragraph" w:customStyle="1" w:styleId="81">
    <w:name w:val="Основной текст (8)"/>
    <w:basedOn w:val="a"/>
    <w:link w:val="80"/>
    <w:uiPriority w:val="99"/>
    <w:rsid w:val="00E50708"/>
    <w:pPr>
      <w:shd w:val="clear" w:color="auto" w:fill="FFFFFF"/>
      <w:spacing w:line="274" w:lineRule="exact"/>
    </w:pPr>
    <w:rPr>
      <w:rFonts w:ascii="Times New Roman" w:eastAsiaTheme="minorHAnsi" w:hAnsi="Times New Roman" w:cs="Times New Roman"/>
      <w:i/>
      <w:iCs/>
      <w:color w:val="auto"/>
      <w:sz w:val="23"/>
      <w:szCs w:val="23"/>
      <w:lang w:eastAsia="en-US"/>
    </w:rPr>
  </w:style>
  <w:style w:type="table" w:styleId="aa">
    <w:name w:val="Table Grid"/>
    <w:basedOn w:val="a1"/>
    <w:uiPriority w:val="59"/>
    <w:rsid w:val="00E50708"/>
    <w:pPr>
      <w:spacing w:after="0" w:line="240" w:lineRule="auto"/>
    </w:pPr>
    <w:rPr>
      <w:rFonts w:ascii="Times New Roman" w:eastAsia="Arial Unicode MS"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100</Pages>
  <Words>24893</Words>
  <Characters>141895</Characters>
  <Application>Microsoft Office Word</Application>
  <DocSecurity>0</DocSecurity>
  <Lines>1182</Lines>
  <Paragraphs>332</Paragraphs>
  <ScaleCrop>false</ScaleCrop>
  <Company/>
  <LinksUpToDate>false</LinksUpToDate>
  <CharactersWithSpaces>166456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User</cp:lastModifiedBy>
  <cp:revision>2</cp:revision>
  <dcterms:created xsi:type="dcterms:W3CDTF">2019-09-12T16:26:00Z</dcterms:created>
  <dcterms:modified xsi:type="dcterms:W3CDTF">2021-06-16T14:00:00Z</dcterms:modified>
</cp:coreProperties>
</file>